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5544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 xml:space="preserve">‌Департамент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Управление образования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Сорокина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№223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2102341)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д.Судино</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554469" w:id="5"/>
    <w:p>
      <w:pPr>
        <w:sectPr>
          <w:pgSz w:w="11906" w:h="16383" w:orient="portrait"/>
        </w:sectPr>
      </w:pPr>
    </w:p>
    <w:bookmarkEnd w:id="5"/>
    <w:bookmarkEnd w:id="0"/>
    <w:bookmarkStart w:name="block-15554470"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15554470" w:id="8"/>
    <w:p>
      <w:pPr>
        <w:sectPr>
          <w:pgSz w:w="11906" w:h="16383" w:orient="portrait"/>
        </w:sectPr>
      </w:pPr>
    </w:p>
    <w:bookmarkEnd w:id="8"/>
    <w:bookmarkEnd w:id="6"/>
    <w:bookmarkStart w:name="block-1555447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15554471" w:id="10"/>
    <w:p>
      <w:pPr>
        <w:sectPr>
          <w:pgSz w:w="11906" w:h="16383" w:orient="portrait"/>
        </w:sectPr>
      </w:pPr>
    </w:p>
    <w:bookmarkEnd w:id="10"/>
    <w:bookmarkEnd w:id="9"/>
    <w:bookmarkStart w:name="block-1555447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5554472" w:id="12"/>
    <w:p>
      <w:pPr>
        <w:sectPr>
          <w:pgSz w:w="11906" w:h="16383" w:orient="portrait"/>
        </w:sectPr>
      </w:pPr>
    </w:p>
    <w:bookmarkEnd w:id="12"/>
    <w:bookmarkEnd w:id="11"/>
    <w:bookmarkStart w:name="block-1555447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https://m.edsoo.ru/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https://www.yaklass.ru/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https://m.edsoo.ru/</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https://www.yaklass.ru/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https://m.edsoo.ru/</w:t>
              </w:r>
            </w:hyperlink>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https://www.yaklass.ru/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https://m.edsoo.ru/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https://m.edsoo.ru/</w:t>
              </w:r>
            </w:hyperlink>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https://m.edsoo.ru/</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https://www.yaklass.ru/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https://m.edsoo.ru/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https://m.edsoo.ru/</w:t>
              </w:r>
            </w:hyperlink>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https://m.edsoo.ru/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5554473" w:id="14"/>
    <w:p>
      <w:pPr>
        <w:sectPr>
          <w:pgSz w:w="16383" w:h="11906" w:orient="landscape"/>
        </w:sectPr>
      </w:pPr>
    </w:p>
    <w:bookmarkEnd w:id="14"/>
    <w:bookmarkEnd w:id="13"/>
    <w:bookmarkStart w:name="block-1555447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https://www.yaklass.ru/</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https://m.edsoo.ru/8351e01a</w:t>
              </w:r>
            </w:hyperlink>
          </w:p>
        </w:tc>
      </w:tr>
      <w:tr>
        <w:trPr>
          <w:trHeight w:val="8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https://m.edsoo.ru/8351e6e6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https://m.edsoo.ru/8351e59c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3">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1">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6">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https://www.yaklass.ru/</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5">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6">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22">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https://www.yaklass.ru/</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9">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53">
              <w:r>
                <w:rPr>
                  <w:rFonts w:ascii="Times New Roman" w:hAnsi="Times New Roman"/>
                  <w:b w:val="false"/>
                  <w:i w:val="false"/>
                  <w:color w:val="0000ff"/>
                  <w:sz w:val="22"/>
                  <w:u w:val="single"/>
                </w:rPr>
                <w:t>https://m.edsoo.ru/83533a14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https://www.yaklass.ru/</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2">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65">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8">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2">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73">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https://m.edsoo.ru/83537074</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9">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1">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34">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36">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343">
              <w:r>
                <w:rPr>
                  <w:rFonts w:ascii="Times New Roman" w:hAnsi="Times New Roman"/>
                  <w:b w:val="false"/>
                  <w:i w:val="false"/>
                  <w:color w:val="0000ff"/>
                  <w:sz w:val="22"/>
                  <w:u w:val="single"/>
                </w:rPr>
                <w:t>https://www.yaklass.ru/</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50">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https://www.yaklass.ru/</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https://m.edsoo.ru/8353d500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360">
              <w:r>
                <w:rPr>
                  <w:rFonts w:ascii="Times New Roman" w:hAnsi="Times New Roman"/>
                  <w:b w:val="false"/>
                  <w:i w:val="false"/>
                  <w:color w:val="0000ff"/>
                  <w:sz w:val="22"/>
                  <w:u w:val="single"/>
                </w:rPr>
                <w:t>https://www.yaklass.ru/</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6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6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8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8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18">
              <w:r>
                <w:rPr>
                  <w:rFonts w:ascii="Times New Roman" w:hAnsi="Times New Roman"/>
                  <w:b w:val="false"/>
                  <w:i w:val="false"/>
                  <w:color w:val="0000ff"/>
                  <w:sz w:val="22"/>
                  <w:u w:val="single"/>
                </w:rPr>
                <w:t>https://www.yaklass.ru/</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1">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https://m.edsoo.ru/863c9478</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https://m.edsoo.ru/863c9c16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32">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5">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6">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7">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8">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9">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0">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1">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2">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3">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4">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5">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554474" w:id="16"/>
    <w:p>
      <w:pPr>
        <w:sectPr>
          <w:pgSz w:w="16383" w:h="11906" w:orient="landscape"/>
        </w:sectPr>
      </w:pPr>
    </w:p>
    <w:bookmarkEnd w:id="16"/>
    <w:bookmarkEnd w:id="15"/>
    <w:bookmarkStart w:name="block-1555447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6-й класс: учебник, 6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5-й класс: учебник, 5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Книга для учителя (Teacher’s book) к учебнику «Английский в фокусе» для 5-9 класса/Ю. Ваулина, Дж. Дули и др. Москва.</w:t>
      </w:r>
      <w:bookmarkEnd w:id="23"/>
      <w:r>
        <w:rPr>
          <w:sz w:val="28"/>
        </w:rPr>
        <w:br/>
      </w:r>
      <w:bookmarkStart w:name="ab7d62ad-dee3-45cc-b04f-30dbfe98799c" w:id="24"/>
      <w:r>
        <w:rPr>
          <w:rFonts w:ascii="Times New Roman" w:hAnsi="Times New Roman"/>
          <w:b w:val="false"/>
          <w:i w:val="false"/>
          <w:color w:val="000000"/>
          <w:sz w:val="28"/>
        </w:rPr>
        <w:t xml:space="preserve"> «Просвещение»</w:t>
      </w:r>
      <w:bookmarkEnd w:id="24"/>
      <w:r>
        <w:rPr>
          <w:sz w:val="28"/>
        </w:rPr>
        <w:br/>
      </w:r>
      <w:bookmarkStart w:name="ab7d62ad-dee3-45cc-b04f-30dbfe98799c" w:id="25"/>
      <w:r>
        <w:rPr>
          <w:rFonts w:ascii="Times New Roman" w:hAnsi="Times New Roman"/>
          <w:b w:val="false"/>
          <w:i w:val="false"/>
          <w:color w:val="000000"/>
          <w:sz w:val="28"/>
        </w:rPr>
        <w:t xml:space="preserve"> Контрольные задания к учебнику «Английский в фокусе» для 5-9 класса. / В. Эванс, Дж. Дули и др. Москва.</w:t>
      </w:r>
      <w:bookmarkEnd w:id="25"/>
      <w:r>
        <w:rPr>
          <w:sz w:val="28"/>
        </w:rPr>
        <w:br/>
      </w:r>
      <w:bookmarkStart w:name="ab7d62ad-dee3-45cc-b04f-30dbfe98799c" w:id="26"/>
      <w:r>
        <w:rPr>
          <w:rFonts w:ascii="Times New Roman" w:hAnsi="Times New Roman"/>
          <w:b w:val="false"/>
          <w:i w:val="false"/>
          <w:color w:val="000000"/>
          <w:sz w:val="28"/>
        </w:rPr>
        <w:t xml:space="preserve"> «Просвещение» </w:t>
      </w:r>
      <w:bookmarkEnd w:id="26"/>
      <w:r>
        <w:rPr>
          <w:sz w:val="28"/>
        </w:rPr>
        <w:br/>
      </w:r>
      <w:bookmarkStart w:name="ab7d62ad-dee3-45cc-b04f-30dbfe98799c" w:id="27"/>
      <w:r>
        <w:rPr>
          <w:rFonts w:ascii="Times New Roman" w:hAnsi="Times New Roman"/>
          <w:b w:val="false"/>
          <w:i w:val="false"/>
          <w:color w:val="000000"/>
          <w:sz w:val="28"/>
        </w:rPr>
        <w:t xml:space="preserve"> Аудиокурс к учебнику «Английский в фокусе» для 5-9 класса/ Ю. Ваулина, Дж. Дули и др. Москва. «Просвещение» </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8"/>
      <w:r>
        <w:rPr>
          <w:rFonts w:ascii="Times New Roman" w:hAnsi="Times New Roman"/>
          <w:b w:val="false"/>
          <w:i w:val="false"/>
          <w:color w:val="000000"/>
          <w:sz w:val="28"/>
        </w:rPr>
        <w:t>1. Фоксфорд. Крупнейшая онлайн-школа в России. Режим доступа: https://foxford.ru/</w:t>
      </w:r>
      <w:bookmarkEnd w:id="28"/>
      <w:r>
        <w:rPr>
          <w:sz w:val="28"/>
        </w:rPr>
        <w:br/>
      </w:r>
      <w:r>
        <w:rPr>
          <w:sz w:val="28"/>
        </w:rPr>
        <w:br/>
      </w:r>
      <w:bookmarkStart w:name="bcc260aa-001b-4e57-b3e1-498f8d6efa95" w:id="29"/>
      <w:r>
        <w:rPr>
          <w:rFonts w:ascii="Times New Roman" w:hAnsi="Times New Roman"/>
          <w:b w:val="false"/>
          <w:i w:val="false"/>
          <w:color w:val="000000"/>
          <w:sz w:val="28"/>
        </w:rPr>
        <w:t xml:space="preserve"> 2. ЯКласс. Полнофункциональная цифровая система для образовательных организаций. Режим доступа: https://www.yaklass.ru/</w:t>
      </w:r>
      <w:bookmarkEnd w:id="29"/>
      <w:r>
        <w:rPr>
          <w:sz w:val="28"/>
        </w:rPr>
        <w:br/>
      </w:r>
      <w:bookmarkStart w:name="bcc260aa-001b-4e57-b3e1-498f8d6efa95" w:id="30"/>
      <w:r>
        <w:rPr>
          <w:rFonts w:ascii="Times New Roman" w:hAnsi="Times New Roman"/>
          <w:b w:val="false"/>
          <w:i w:val="false"/>
          <w:color w:val="000000"/>
          <w:sz w:val="28"/>
        </w:rPr>
        <w:t xml:space="preserve"> 3.Nativeclass. Система цифровых уроков по английскому языку, обеспечивает успех ребёнка в школе, учит говорить и понимать английский как родной язык. Режим доступа: https://nativeclass.ru/</w:t>
      </w:r>
      <w:bookmarkEnd w:id="30"/>
      <w:r>
        <w:rPr>
          <w:sz w:val="28"/>
        </w:rPr>
        <w:br/>
      </w:r>
      <w:bookmarkStart w:name="bcc260aa-001b-4e57-b3e1-498f8d6efa95" w:id="31"/>
      <w:r>
        <w:rPr>
          <w:rFonts w:ascii="Times New Roman" w:hAnsi="Times New Roman"/>
          <w:b w:val="false"/>
          <w:i w:val="false"/>
          <w:color w:val="000000"/>
          <w:sz w:val="28"/>
        </w:rPr>
        <w:t xml:space="preserve"> 4.Библиотека ЦОК</w:t>
      </w:r>
      <w:bookmarkEnd w:id="31"/>
      <w:r>
        <w:rPr>
          <w:sz w:val="28"/>
        </w:rPr>
        <w:br/>
      </w:r>
      <w:bookmarkStart w:name="bcc260aa-001b-4e57-b3e1-498f8d6efa95" w:id="32"/>
      <w:r>
        <w:rPr>
          <w:rFonts w:ascii="Times New Roman" w:hAnsi="Times New Roman"/>
          <w:b w:val="false"/>
          <w:i w:val="false"/>
          <w:color w:val="000000"/>
          <w:sz w:val="28"/>
        </w:rPr>
        <w:t xml:space="preserve"> https://m.edsoo.ru/</w:t>
      </w:r>
      <w:bookmarkEnd w:id="32"/>
      <w:r>
        <w:rPr>
          <w:sz w:val="28"/>
        </w:rPr>
        <w:br/>
      </w:r>
      <w:bookmarkStart w:name="bcc260aa-001b-4e57-b3e1-498f8d6efa95" w:id="33"/>
      <w:r>
        <w:rPr>
          <w:rFonts w:ascii="Times New Roman" w:hAnsi="Times New Roman"/>
          <w:b w:val="false"/>
          <w:i w:val="false"/>
          <w:color w:val="000000"/>
          <w:sz w:val="28"/>
        </w:rPr>
        <w:t xml:space="preserve"> Словари английского языка в Интернете.</w:t>
      </w:r>
      <w:bookmarkEnd w:id="33"/>
      <w:r>
        <w:rPr>
          <w:sz w:val="28"/>
        </w:rPr>
        <w:br/>
      </w:r>
      <w:r>
        <w:rPr>
          <w:sz w:val="28"/>
        </w:rPr>
        <w:br/>
      </w:r>
      <w:bookmarkStart w:name="bcc260aa-001b-4e57-b3e1-498f8d6efa95" w:id="34"/>
      <w:r>
        <w:rPr>
          <w:rFonts w:ascii="Times New Roman" w:hAnsi="Times New Roman"/>
          <w:b w:val="false"/>
          <w:i w:val="false"/>
          <w:color w:val="000000"/>
          <w:sz w:val="28"/>
        </w:rPr>
        <w:t xml:space="preserve"> http://www.merriam-webster.com/dictionary.htm - словарь Вебстера он-лайн</w:t>
      </w:r>
      <w:bookmarkEnd w:id="34"/>
      <w:r>
        <w:rPr>
          <w:sz w:val="28"/>
        </w:rPr>
        <w:br/>
      </w:r>
      <w:bookmarkStart w:name="bcc260aa-001b-4e57-b3e1-498f8d6efa95" w:id="35"/>
      <w:r>
        <w:rPr>
          <w:rFonts w:ascii="Times New Roman" w:hAnsi="Times New Roman"/>
          <w:b w:val="false"/>
          <w:i w:val="false"/>
          <w:color w:val="000000"/>
          <w:sz w:val="28"/>
        </w:rPr>
        <w:t xml:space="preserve"> http://www.thefreedictionary.com/</w:t>
      </w:r>
      <w:bookmarkEnd w:id="35"/>
      <w:r>
        <w:rPr>
          <w:sz w:val="28"/>
        </w:rPr>
        <w:br/>
      </w:r>
      <w:bookmarkStart w:name="bcc260aa-001b-4e57-b3e1-498f8d6efa95" w:id="36"/>
      <w:r>
        <w:rPr>
          <w:rFonts w:ascii="Times New Roman" w:hAnsi="Times New Roman"/>
          <w:b w:val="false"/>
          <w:i w:val="false"/>
          <w:color w:val="000000"/>
          <w:sz w:val="28"/>
        </w:rPr>
        <w:t xml:space="preserve"> http://www.1911encyclopedia.org/Main_Page</w:t>
      </w:r>
      <w:bookmarkEnd w:id="36"/>
      <w:r>
        <w:rPr>
          <w:sz w:val="28"/>
        </w:rPr>
        <w:br/>
      </w:r>
      <w:bookmarkStart w:name="bcc260aa-001b-4e57-b3e1-498f8d6efa95" w:id="37"/>
      <w:r>
        <w:rPr>
          <w:rFonts w:ascii="Times New Roman" w:hAnsi="Times New Roman"/>
          <w:b w:val="false"/>
          <w:i w:val="false"/>
          <w:color w:val="000000"/>
          <w:sz w:val="28"/>
        </w:rPr>
        <w:t xml:space="preserve"> http://www.lingvo.ru/lingvo/</w:t>
      </w:r>
      <w:bookmarkEnd w:id="37"/>
      <w:r>
        <w:rPr>
          <w:sz w:val="28"/>
        </w:rPr>
        <w:br/>
      </w:r>
      <w:r>
        <w:rPr>
          <w:sz w:val="28"/>
        </w:rPr>
        <w:br/>
      </w:r>
      <w:bookmarkStart w:name="bcc260aa-001b-4e57-b3e1-498f8d6efa95" w:id="38"/>
      <w:r>
        <w:rPr>
          <w:rFonts w:ascii="Times New Roman" w:hAnsi="Times New Roman"/>
          <w:b w:val="false"/>
          <w:i w:val="false"/>
          <w:color w:val="000000"/>
          <w:sz w:val="28"/>
        </w:rPr>
        <w:t xml:space="preserve"> http://www.westegg.com/cliche/ - 3300 английских клише</w:t>
      </w:r>
      <w:bookmarkEnd w:id="38"/>
      <w:r>
        <w:rPr>
          <w:sz w:val="28"/>
        </w:rPr>
        <w:br/>
      </w:r>
      <w:bookmarkStart w:name="bcc260aa-001b-4e57-b3e1-498f8d6efa95" w:id="39"/>
      <w:r>
        <w:rPr>
          <w:rFonts w:ascii="Times New Roman" w:hAnsi="Times New Roman"/>
          <w:b w:val="false"/>
          <w:i w:val="false"/>
          <w:color w:val="000000"/>
          <w:sz w:val="28"/>
        </w:rPr>
        <w:t xml:space="preserve"> http://www.owlnet.rice.edu/~ling215/NewWords/index.html - словарь английских неологизмов</w:t>
      </w:r>
      <w:bookmarkEnd w:id="39"/>
      <w:r>
        <w:rPr>
          <w:sz w:val="28"/>
        </w:rPr>
        <w:br/>
      </w:r>
      <w:bookmarkStart w:name="bcc260aa-001b-4e57-b3e1-498f8d6efa95" w:id="40"/>
      <w:r>
        <w:rPr>
          <w:rFonts w:ascii="Times New Roman" w:hAnsi="Times New Roman"/>
          <w:b w:val="false"/>
          <w:i w:val="false"/>
          <w:color w:val="000000"/>
          <w:sz w:val="28"/>
        </w:rPr>
        <w:t xml:space="preserve"> http://www.yourdictionary.com/languages/ge...ic.html#english - богатая коллекция английских торговых словарей (в том числе XIX века)</w:t>
      </w:r>
      <w:bookmarkEnd w:id="40"/>
      <w:r>
        <w:rPr>
          <w:sz w:val="28"/>
        </w:rPr>
        <w:br/>
      </w:r>
      <w:bookmarkStart w:name="bcc260aa-001b-4e57-b3e1-498f8d6efa95" w:id="41"/>
      <w:r>
        <w:rPr>
          <w:rFonts w:ascii="Times New Roman" w:hAnsi="Times New Roman"/>
          <w:b w:val="false"/>
          <w:i w:val="false"/>
          <w:color w:val="000000"/>
          <w:sz w:val="28"/>
        </w:rPr>
        <w:t xml:space="preserve"> http://www.onelook.com/ - поиск по 993 словарям одновременно</w:t>
      </w:r>
      <w:bookmarkEnd w:id="4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554475" w:id="42"/>
    <w:p>
      <w:pPr>
        <w:sectPr>
          <w:pgSz w:w="11906" w:h="16383" w:orient="portrait"/>
        </w:sectPr>
      </w:pPr>
    </w:p>
    <w:bookmarkEnd w:id="42"/>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yaklass.ru/" Type="http://schemas.openxmlformats.org/officeDocument/2006/relationships/hyperlink" Id="rId4"/>
    <Relationship TargetMode="External" Target="https://m.edsoo.ru/" Type="http://schemas.openxmlformats.org/officeDocument/2006/relationships/hyperlink" Id="rId5"/>
    <Relationship TargetMode="External" Target="https://m.edsoo.ru/" Type="http://schemas.openxmlformats.org/officeDocument/2006/relationships/hyperlink" Id="rId6"/>
    <Relationship TargetMode="External" Target="https://m.edsoo.ru/" Type="http://schemas.openxmlformats.org/officeDocument/2006/relationships/hyperlink" Id="rId7"/>
    <Relationship TargetMode="External" Target="https://m.edsoo.ru/" Type="http://schemas.openxmlformats.org/officeDocument/2006/relationships/hyperlink" Id="rId8"/>
    <Relationship TargetMode="External" Target="https://m.edsoo.ru/" Type="http://schemas.openxmlformats.org/officeDocument/2006/relationships/hyperlink" Id="rId9"/>
    <Relationship TargetMode="External" Target="https://m.edsoo.ru/" Type="http://schemas.openxmlformats.org/officeDocument/2006/relationships/hyperlink" Id="rId10"/>
    <Relationship TargetMode="External" Target="https://www.yaklass.ru/" Type="http://schemas.openxmlformats.org/officeDocument/2006/relationships/hyperlink" Id="rId11"/>
    <Relationship TargetMode="External" Target="https://m.edsoo.ru/" Type="http://schemas.openxmlformats.org/officeDocument/2006/relationships/hyperlink" Id="rId12"/>
    <Relationship TargetMode="External" Target="https://m.edsoo.ru/" Type="http://schemas.openxmlformats.org/officeDocument/2006/relationships/hyperlink" Id="rId13"/>
    <Relationship TargetMode="External" Target="https://m.edsoo.ru/" Type="http://schemas.openxmlformats.org/officeDocument/2006/relationships/hyperlink" Id="rId14"/>
    <Relationship TargetMode="External" Target="https://m.edsoo.ru/" Type="http://schemas.openxmlformats.org/officeDocument/2006/relationships/hyperlink" Id="rId15"/>
    <Relationship TargetMode="External" Target="https://m.edsoo.ru/" Type="http://schemas.openxmlformats.org/officeDocument/2006/relationships/hyperlink" Id="rId16"/>
    <Relationship TargetMode="External" Target="https://m.edsoo.ru/" Type="http://schemas.openxmlformats.org/officeDocument/2006/relationships/hyperlink" Id="rId17"/>
    <Relationship TargetMode="External" Target="https://m.edsoo.ru/" Type="http://schemas.openxmlformats.org/officeDocument/2006/relationships/hyperlink" Id="rId18"/>
    <Relationship TargetMode="External" Target="https://www.yaklass.ru/" Type="http://schemas.openxmlformats.org/officeDocument/2006/relationships/hyperlink" Id="rId19"/>
    <Relationship TargetMode="External" Target="https://m.edsoo.ru/" Type="http://schemas.openxmlformats.org/officeDocument/2006/relationships/hyperlink" Id="rId20"/>
    <Relationship TargetMode="External" Target="https://m.edsoo.ru/" Type="http://schemas.openxmlformats.org/officeDocument/2006/relationships/hyperlink" Id="rId21"/>
    <Relationship TargetMode="External" Target="https://www.yaklass.ru/" Type="http://schemas.openxmlformats.org/officeDocument/2006/relationships/hyperlink" Id="rId22"/>
    <Relationship TargetMode="External" Target="https://m.edsoo.ru/" Type="http://schemas.openxmlformats.org/officeDocument/2006/relationships/hyperlink" Id="rId23"/>
    <Relationship TargetMode="External" Target="https://m.edsoo.ru/" Type="http://schemas.openxmlformats.org/officeDocument/2006/relationships/hyperlink" Id="rId24"/>
    <Relationship TargetMode="External" Target="https://m.edsoo.ru/" Type="http://schemas.openxmlformats.org/officeDocument/2006/relationships/hyperlink" Id="rId25"/>
    <Relationship TargetMode="External" Target="https://m.edsoo.ru/" Type="http://schemas.openxmlformats.org/officeDocument/2006/relationships/hyperlink" Id="rId26"/>
    <Relationship TargetMode="External" Target="https://m.edsoo.ru/" Type="http://schemas.openxmlformats.org/officeDocument/2006/relationships/hyperlink" Id="rId27"/>
    <Relationship TargetMode="External" Target="https://www.yaklass.ru/" Type="http://schemas.openxmlformats.org/officeDocument/2006/relationships/hyperlink" Id="rId28"/>
    <Relationship TargetMode="External" Target="https://m.edsoo.ru/" Type="http://schemas.openxmlformats.org/officeDocument/2006/relationships/hyperlink" Id="rId29"/>
    <Relationship TargetMode="External" Target="https://m.edsoo.ru/" Type="http://schemas.openxmlformats.org/officeDocument/2006/relationships/hyperlink" Id="rId30"/>
    <Relationship TargetMode="External" Target="https://m.edsoo.ru/" Type="http://schemas.openxmlformats.org/officeDocument/2006/relationships/hyperlink" Id="rId31"/>
    <Relationship TargetMode="External" Target="https://m.edsoo.ru/" Type="http://schemas.openxmlformats.org/officeDocument/2006/relationships/hyperlink" Id="rId32"/>
    <Relationship TargetMode="External" Target="https://www.yaklass.ru/" Type="http://schemas.openxmlformats.org/officeDocument/2006/relationships/hyperlink" Id="rId33"/>
    <Relationship TargetMode="External" Target="https://m.edsoo.ru/" Type="http://schemas.openxmlformats.org/officeDocument/2006/relationships/hyperlink" Id="rId34"/>
    <Relationship TargetMode="External" Target="https://m.edsoo.ru/" Type="http://schemas.openxmlformats.org/officeDocument/2006/relationships/hyperlink" Id="rId35"/>
    <Relationship TargetMode="External" Target="https://m.edsoo.ru/" Type="http://schemas.openxmlformats.org/officeDocument/2006/relationships/hyperlink" Id="rId36"/>
    <Relationship TargetMode="External" Target="https://m.edsoo.ru/" Type="http://schemas.openxmlformats.org/officeDocument/2006/relationships/hyperlink" Id="rId37"/>
    <Relationship TargetMode="External" Target="https://m.edsoo.ru/" Type="http://schemas.openxmlformats.org/officeDocument/2006/relationships/hyperlink" Id="rId38"/>
    <Relationship TargetMode="External" Target="https://m.edsoo.ru/" Type="http://schemas.openxmlformats.org/officeDocument/2006/relationships/hyperlink" Id="rId39"/>
    <Relationship TargetMode="External" Target="https://m.edsoo.ru/" Type="http://schemas.openxmlformats.org/officeDocument/2006/relationships/hyperlink" Id="rId40"/>
    <Relationship TargetMode="External" Target="https://m.edsoo.ru/" Type="http://schemas.openxmlformats.org/officeDocument/2006/relationships/hyperlink" Id="rId41"/>
    <Relationship TargetMode="External" Target="https://www.yaklass.ru/" Type="http://schemas.openxmlformats.org/officeDocument/2006/relationships/hyperlink" Id="rId42"/>
    <Relationship TargetMode="External" Target="https://m.edsoo.ru/" Type="http://schemas.openxmlformats.org/officeDocument/2006/relationships/hyperlink" Id="rId43"/>
    <Relationship TargetMode="External" Target="https://m.edsoo.ru/" Type="http://schemas.openxmlformats.org/officeDocument/2006/relationships/hyperlink" Id="rId44"/>
    <Relationship TargetMode="External" Target="https://www.yaklass.ru/" Type="http://schemas.openxmlformats.org/officeDocument/2006/relationships/hyperlink" Id="rId45"/>
    <Relationship TargetMode="External" Target="https://m.edsoo.ru/" Type="http://schemas.openxmlformats.org/officeDocument/2006/relationships/hyperlink" Id="rId46"/>
    <Relationship TargetMode="External" Target="https://m.edsoo.ru/" Type="http://schemas.openxmlformats.org/officeDocument/2006/relationships/hyperlink" Id="rId47"/>
    <Relationship TargetMode="External" Target="https://m.edsoo.ru/" Type="http://schemas.openxmlformats.org/officeDocument/2006/relationships/hyperlink" Id="rId48"/>
    <Relationship TargetMode="External" Target="https://m.edsoo.ru/" Type="http://schemas.openxmlformats.org/officeDocument/2006/relationships/hyperlink" Id="rId49"/>
    <Relationship TargetMode="External" Target="https://m.edsoo.ru/" Type="http://schemas.openxmlformats.org/officeDocument/2006/relationships/hyperlink" Id="rId50"/>
    <Relationship TargetMode="External" Target="https://m.edsoo.ru/" Type="http://schemas.openxmlformats.org/officeDocument/2006/relationships/hyperlink" Id="rId51"/>
    <Relationship TargetMode="External" Target="https://m.edsoo.ru/" Type="http://schemas.openxmlformats.org/officeDocument/2006/relationships/hyperlink" Id="rId52"/>
    <Relationship TargetMode="External" Target="https://m.edsoo.ru/" Type="http://schemas.openxmlformats.org/officeDocument/2006/relationships/hyperlink" Id="rId53"/>
    <Relationship TargetMode="External" Target="https://m.edsoo.ru/" Type="http://schemas.openxmlformats.org/officeDocument/2006/relationships/hyperlink" Id="rId54"/>
    <Relationship TargetMode="External" Target="https://www.yaklass.ru/" Type="http://schemas.openxmlformats.org/officeDocument/2006/relationships/hyperlink" Id="rId55"/>
    <Relationship TargetMode="External" Target="https://m.edsoo.ru/" Type="http://schemas.openxmlformats.org/officeDocument/2006/relationships/hyperlink" Id="rId56"/>
    <Relationship TargetMode="External" Target="https://m.edsoo.ru/" Type="http://schemas.openxmlformats.org/officeDocument/2006/relationships/hyperlink" Id="rId57"/>
    <Relationship TargetMode="External" Target="https://m.edsoo.ru/" Type="http://schemas.openxmlformats.org/officeDocument/2006/relationships/hyperlink" Id="rId58"/>
    <Relationship TargetMode="External" Target="https://m.edsoo.ru/" Type="http://schemas.openxmlformats.org/officeDocument/2006/relationships/hyperlink" Id="rId59"/>
    <Relationship TargetMode="External" Target="https://m.edsoo.ru/"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www.yaklass.ru/" Type="http://schemas.openxmlformats.org/officeDocument/2006/relationships/hyperlink" Id="rId72"/>
    <Relationship TargetMode="External" Target="https://m.edsoo.ru/8351655e" Type="http://schemas.openxmlformats.org/officeDocument/2006/relationships/hyperlink" Id="rId73"/>
    <Relationship TargetMode="External" Target="https://m.edsoo.ru/835163f6" Type="http://schemas.openxmlformats.org/officeDocument/2006/relationships/hyperlink" Id="rId74"/>
    <Relationship TargetMode="External" Target="https://m.edsoo.ru/83516c0c" Type="http://schemas.openxmlformats.org/officeDocument/2006/relationships/hyperlink" Id="rId75"/>
    <Relationship TargetMode="External" Target="https://m.edsoo.ru/83516dba" Type="http://schemas.openxmlformats.org/officeDocument/2006/relationships/hyperlink" Id="rId76"/>
    <Relationship TargetMode="External" Target="https://m.edsoo.ru/8351997a" Type="http://schemas.openxmlformats.org/officeDocument/2006/relationships/hyperlink" Id="rId77"/>
    <Relationship TargetMode="External" Target="https://m.edsoo.ru/8351760c" Type="http://schemas.openxmlformats.org/officeDocument/2006/relationships/hyperlink" Id="rId78"/>
    <Relationship TargetMode="External" Target="https://m.edsoo.ru/835196d2" Type="http://schemas.openxmlformats.org/officeDocument/2006/relationships/hyperlink" Id="rId79"/>
    <Relationship TargetMode="External" Target="https://m.edsoo.ru/83518174" Type="http://schemas.openxmlformats.org/officeDocument/2006/relationships/hyperlink" Id="rId80"/>
    <Relationship TargetMode="External" Target="https://m.edsoo.ru/83518174" Type="http://schemas.openxmlformats.org/officeDocument/2006/relationships/hyperlink" Id="rId81"/>
    <Relationship TargetMode="External" Target="https://m.edsoo.ru/8351a618" Type="http://schemas.openxmlformats.org/officeDocument/2006/relationships/hyperlink" Id="rId82"/>
    <Relationship TargetMode="External" Target="https://m.edsoo.ru/835197fe" Type="http://schemas.openxmlformats.org/officeDocument/2006/relationships/hyperlink" Id="rId83"/>
    <Relationship TargetMode="External" Target="https://m.edsoo.ru/83518e12" Type="http://schemas.openxmlformats.org/officeDocument/2006/relationships/hyperlink" Id="rId84"/>
    <Relationship TargetMode="External" Target="https://m.edsoo.ru/835193e4" Type="http://schemas.openxmlformats.org/officeDocument/2006/relationships/hyperlink" Id="rId85"/>
    <Relationship TargetMode="External" Target="https://m.edsoo.ru/83518cbe" Type="http://schemas.openxmlformats.org/officeDocument/2006/relationships/hyperlink" Id="rId86"/>
    <Relationship TargetMode="External" Target="https://m.edsoo.ru/8351c5bc" Type="http://schemas.openxmlformats.org/officeDocument/2006/relationships/hyperlink" Id="rId87"/>
    <Relationship TargetMode="External" Target="https://m.edsoo.ru/83519f10" Type="http://schemas.openxmlformats.org/officeDocument/2006/relationships/hyperlink" Id="rId88"/>
    <Relationship TargetMode="External" Target="https://m.edsoo.ru/83519f10" Type="http://schemas.openxmlformats.org/officeDocument/2006/relationships/hyperlink" Id="rId89"/>
    <Relationship TargetMode="External" Target="https://m.edsoo.ru/83519df8" Type="http://schemas.openxmlformats.org/officeDocument/2006/relationships/hyperlink" Id="rId90"/>
    <Relationship TargetMode="External" Target="https://m.edsoo.ru/8351a780" Type="http://schemas.openxmlformats.org/officeDocument/2006/relationships/hyperlink" Id="rId91"/>
    <Relationship TargetMode="External" Target="https://m.edsoo.ru/8351b414" Type="http://schemas.openxmlformats.org/officeDocument/2006/relationships/hyperlink" Id="rId92"/>
    <Relationship TargetMode="External" Target="https://m.edsoo.ru/83519ab0" Type="http://schemas.openxmlformats.org/officeDocument/2006/relationships/hyperlink" Id="rId93"/>
    <Relationship TargetMode="External" Target="https://m.edsoo.ru/8351b19e" Type="http://schemas.openxmlformats.org/officeDocument/2006/relationships/hyperlink" Id="rId94"/>
    <Relationship TargetMode="External" Target="https://m.edsoo.ru/8351b540" Type="http://schemas.openxmlformats.org/officeDocument/2006/relationships/hyperlink" Id="rId95"/>
    <Relationship TargetMode="External" Target="https://m.edsoo.ru/8351b78e" Type="http://schemas.openxmlformats.org/officeDocument/2006/relationships/hyperlink" Id="rId96"/>
    <Relationship TargetMode="External" Target="https://m.edsoo.ru/8351d818" Type="http://schemas.openxmlformats.org/officeDocument/2006/relationships/hyperlink" Id="rId97"/>
    <Relationship TargetMode="External" Target="https://m.edsoo.ru/8351c2b0" Type="http://schemas.openxmlformats.org/officeDocument/2006/relationships/hyperlink" Id="rId98"/>
    <Relationship TargetMode="External" Target="https://m.edsoo.ru/8351d552" Type="http://schemas.openxmlformats.org/officeDocument/2006/relationships/hyperlink" Id="rId99"/>
    <Relationship TargetMode="External" Target="https://m.edsoo.ru/8351d552" Type="http://schemas.openxmlformats.org/officeDocument/2006/relationships/hyperlink" Id="rId100"/>
    <Relationship TargetMode="External" Target="https://m.edsoo.ru/8351c896" Type="http://schemas.openxmlformats.org/officeDocument/2006/relationships/hyperlink" Id="rId101"/>
    <Relationship TargetMode="External" Target="https://m.edsoo.ru/8351dc1e" Type="http://schemas.openxmlformats.org/officeDocument/2006/relationships/hyperlink" Id="rId102"/>
    <Relationship TargetMode="External" Target="https://m.edsoo.ru/8351bf4a" Type="http://schemas.openxmlformats.org/officeDocument/2006/relationships/hyperlink" Id="rId103"/>
    <Relationship TargetMode="External" Target="https://m.edsoo.ru/8351c74c" Type="http://schemas.openxmlformats.org/officeDocument/2006/relationships/hyperlink" Id="rId104"/>
    <Relationship TargetMode="External" Target="https://m.edsoo.ru/8351d6e2" Type="http://schemas.openxmlformats.org/officeDocument/2006/relationships/hyperlink" Id="rId105"/>
    <Relationship TargetMode="External" Target="https://www.yaklass.ru/" Type="http://schemas.openxmlformats.org/officeDocument/2006/relationships/hyperlink" Id="rId106"/>
    <Relationship TargetMode="External" Target="https://m.edsoo.ru/8351e452" Type="http://schemas.openxmlformats.org/officeDocument/2006/relationships/hyperlink" Id="rId107"/>
    <Relationship TargetMode="External" Target="https://m.edsoo.ru/8351d6e2" Type="http://schemas.openxmlformats.org/officeDocument/2006/relationships/hyperlink" Id="rId108"/>
    <Relationship TargetMode="External" Target="https://m.edsoo.ru/83520130" Type="http://schemas.openxmlformats.org/officeDocument/2006/relationships/hyperlink" Id="rId109"/>
    <Relationship TargetMode="External" Target="https://m.edsoo.ru/83520130" Type="http://schemas.openxmlformats.org/officeDocument/2006/relationships/hyperlink" Id="rId110"/>
    <Relationship TargetMode="External" Target="https://m.edsoo.ru/835182d2" Type="http://schemas.openxmlformats.org/officeDocument/2006/relationships/hyperlink" Id="rId111"/>
    <Relationship TargetMode="External" Target="https://m.edsoo.ru/83518444" Type="http://schemas.openxmlformats.org/officeDocument/2006/relationships/hyperlink" Id="rId112"/>
    <Relationship TargetMode="External" Target="https://m.edsoo.ru/8351e01a" Type="http://schemas.openxmlformats.org/officeDocument/2006/relationships/hyperlink" Id="rId113"/>
    <Relationship TargetMode="External" Target="https://m.edsoo.ru/83518cbe" Type="http://schemas.openxmlformats.org/officeDocument/2006/relationships/hyperlink" Id="rId114"/>
    <Relationship TargetMode="External" Target="https://m.edsoo.ru/8351e308" Type="http://schemas.openxmlformats.org/officeDocument/2006/relationships/hyperlink" Id="rId115"/>
    <Relationship TargetMode="External" Target="https://m.edsoo.ru/8351e6e6" Type="http://schemas.openxmlformats.org/officeDocument/2006/relationships/hyperlink" Id="rId116"/>
    <Relationship TargetMode="External" Target="https://m.edsoo.ru/8351eaec" Type="http://schemas.openxmlformats.org/officeDocument/2006/relationships/hyperlink" Id="rId117"/>
    <Relationship TargetMode="External" Target="https://m.edsoo.ru/8351e59c" Type="http://schemas.openxmlformats.org/officeDocument/2006/relationships/hyperlink" Id="rId118"/>
    <Relationship TargetMode="External" Target="https://m.edsoo.ru/8351fdd4" Type="http://schemas.openxmlformats.org/officeDocument/2006/relationships/hyperlink" Id="rId119"/>
    <Relationship TargetMode="External" Target="https://m.edsoo.ru/8351c134" Type="http://schemas.openxmlformats.org/officeDocument/2006/relationships/hyperlink" Id="rId120"/>
    <Relationship TargetMode="External" Target="https://m.edsoo.ru/83520266" Type="http://schemas.openxmlformats.org/officeDocument/2006/relationships/hyperlink" Id="rId121"/>
    <Relationship TargetMode="External" Target="https://m.edsoo.ru/8351f3c0" Type="http://schemas.openxmlformats.org/officeDocument/2006/relationships/hyperlink" Id="rId122"/>
    <Relationship TargetMode="External" Target="https://m.edsoo.ru/8351f4f6" Type="http://schemas.openxmlformats.org/officeDocument/2006/relationships/hyperlink" Id="rId123"/>
    <Relationship TargetMode="External" Target="https://m.edsoo.ru/8351fa14" Type="http://schemas.openxmlformats.org/officeDocument/2006/relationships/hyperlink" Id="rId124"/>
    <Relationship TargetMode="External" Target="https://m.edsoo.ru/8351fb7c" Type="http://schemas.openxmlformats.org/officeDocument/2006/relationships/hyperlink" Id="rId125"/>
    <Relationship TargetMode="External" Target="https://m.edsoo.ru/8351fcb2" Type="http://schemas.openxmlformats.org/officeDocument/2006/relationships/hyperlink" Id="rId126"/>
    <Relationship TargetMode="External" Target="https://m.edsoo.ru/8351feec" Type="http://schemas.openxmlformats.org/officeDocument/2006/relationships/hyperlink" Id="rId127"/>
    <Relationship TargetMode="External" Target="https://m.edsoo.ru/8352000e" Type="http://schemas.openxmlformats.org/officeDocument/2006/relationships/hyperlink" Id="rId128"/>
    <Relationship TargetMode="External" Target="https://m.edsoo.ru/83520266" Type="http://schemas.openxmlformats.org/officeDocument/2006/relationships/hyperlink" Id="rId129"/>
    <Relationship TargetMode="External" Target="https://m.edsoo.ru/8351c5bc" Type="http://schemas.openxmlformats.org/officeDocument/2006/relationships/hyperlink" Id="rId130"/>
    <Relationship TargetMode="External" Target="https://m.edsoo.ru/8352075c" Type="http://schemas.openxmlformats.org/officeDocument/2006/relationships/hyperlink" Id="rId131"/>
    <Relationship TargetMode="External" Target="https://m.edsoo.ru/8352089c" Type="http://schemas.openxmlformats.org/officeDocument/2006/relationships/hyperlink" Id="rId132"/>
    <Relationship TargetMode="External" Target="https://m.edsoo.ru/8351745e" Type="http://schemas.openxmlformats.org/officeDocument/2006/relationships/hyperlink" Id="rId133"/>
    <Relationship TargetMode="External" Target="https://m.edsoo.ru/835209d2" Type="http://schemas.openxmlformats.org/officeDocument/2006/relationships/hyperlink" Id="rId134"/>
    <Relationship TargetMode="External" Target="https://m.edsoo.ru/83520dce" Type="http://schemas.openxmlformats.org/officeDocument/2006/relationships/hyperlink" Id="rId135"/>
    <Relationship TargetMode="External" Target="https://m.edsoo.ru/83520dce" Type="http://schemas.openxmlformats.org/officeDocument/2006/relationships/hyperlink" Id="rId136"/>
    <Relationship TargetMode="External" Target="https://m.edsoo.ru/83521d78" Type="http://schemas.openxmlformats.org/officeDocument/2006/relationships/hyperlink" Id="rId137"/>
    <Relationship TargetMode="External" Target="https://m.edsoo.ru/83521ea4" Type="http://schemas.openxmlformats.org/officeDocument/2006/relationships/hyperlink" Id="rId138"/>
    <Relationship TargetMode="External" Target="https://m.edsoo.ru/83521fc6" Type="http://schemas.openxmlformats.org/officeDocument/2006/relationships/hyperlink" Id="rId139"/>
    <Relationship TargetMode="External" Target="https://m.edsoo.ru/83520ef0" Type="http://schemas.openxmlformats.org/officeDocument/2006/relationships/hyperlink" Id="rId140"/>
    <Relationship TargetMode="External" Target="https://m.edsoo.ru/83521472" Type="http://schemas.openxmlformats.org/officeDocument/2006/relationships/hyperlink" Id="rId141"/>
    <Relationship TargetMode="External" Target="https://m.edsoo.ru/83521030" Type="http://schemas.openxmlformats.org/officeDocument/2006/relationships/hyperlink" Id="rId142"/>
    <Relationship TargetMode="External" Target="https://m.edsoo.ru/83521922" Type="http://schemas.openxmlformats.org/officeDocument/2006/relationships/hyperlink" Id="rId143"/>
    <Relationship TargetMode="External" Target="https://m.edsoo.ru/835216d4" Type="http://schemas.openxmlformats.org/officeDocument/2006/relationships/hyperlink" Id="rId144"/>
    <Relationship TargetMode="External" Target="https://m.edsoo.ru/83521b7a" Type="http://schemas.openxmlformats.org/officeDocument/2006/relationships/hyperlink" Id="rId145"/>
    <Relationship TargetMode="External" Target="https://m.edsoo.ru/83521b7a" Type="http://schemas.openxmlformats.org/officeDocument/2006/relationships/hyperlink" Id="rId146"/>
    <Relationship TargetMode="External" Target="https://m.edsoo.ru/8352220a" Type="http://schemas.openxmlformats.org/officeDocument/2006/relationships/hyperlink" Id="rId147"/>
    <Relationship TargetMode="External" Target="https://m.edsoo.ru/835220de" Type="http://schemas.openxmlformats.org/officeDocument/2006/relationships/hyperlink" Id="rId148"/>
    <Relationship TargetMode="External" Target="https://m.edsoo.ru/83522cdc" Type="http://schemas.openxmlformats.org/officeDocument/2006/relationships/hyperlink" Id="rId149"/>
    <Relationship TargetMode="External" Target="https://m.edsoo.ru/83523d4e" Type="http://schemas.openxmlformats.org/officeDocument/2006/relationships/hyperlink" Id="rId150"/>
    <Relationship TargetMode="External" Target="https://m.edsoo.ru/83522336" Type="http://schemas.openxmlformats.org/officeDocument/2006/relationships/hyperlink" Id="rId151"/>
    <Relationship TargetMode="External" Target="https://m.edsoo.ru/835230ce" Type="http://schemas.openxmlformats.org/officeDocument/2006/relationships/hyperlink" Id="rId152"/>
    <Relationship TargetMode="External" Target="https://m.edsoo.ru/835230ce" Type="http://schemas.openxmlformats.org/officeDocument/2006/relationships/hyperlink" Id="rId153"/>
    <Relationship TargetMode="External" Target="https://m.edsoo.ru/8352320e" Type="http://schemas.openxmlformats.org/officeDocument/2006/relationships/hyperlink" Id="rId154"/>
    <Relationship TargetMode="External" Target="https://m.edsoo.ru/8352414a" Type="http://schemas.openxmlformats.org/officeDocument/2006/relationships/hyperlink" Id="rId155"/>
    <Relationship TargetMode="External" Target="https://m.edsoo.ru/8352414a" Type="http://schemas.openxmlformats.org/officeDocument/2006/relationships/hyperlink" Id="rId156"/>
    <Relationship TargetMode="External" Target="https://www.yaklass.ru/" Type="http://schemas.openxmlformats.org/officeDocument/2006/relationships/hyperlink" Id="rId157"/>
    <Relationship TargetMode="External" Target="https://m.edsoo.ru/8352f73e" Type="http://schemas.openxmlformats.org/officeDocument/2006/relationships/hyperlink" Id="rId158"/>
    <Relationship TargetMode="External" Target="https://m.edsoo.ru/83522480" Type="http://schemas.openxmlformats.org/officeDocument/2006/relationships/hyperlink" Id="rId159"/>
    <Relationship TargetMode="External" Target="https://m.edsoo.ru/83522481" Type="http://schemas.openxmlformats.org/officeDocument/2006/relationships/hyperlink" Id="rId160"/>
    <Relationship TargetMode="External" Target="https://m.edsoo.ru/8352511c" Type="http://schemas.openxmlformats.org/officeDocument/2006/relationships/hyperlink" Id="rId161"/>
    <Relationship TargetMode="External" Target="https://m.edsoo.ru/83524960" Type="http://schemas.openxmlformats.org/officeDocument/2006/relationships/hyperlink" Id="rId162"/>
    <Relationship TargetMode="External" Target="https://m.edsoo.ru/8352593c" Type="http://schemas.openxmlformats.org/officeDocument/2006/relationships/hyperlink" Id="rId163"/>
    <Relationship TargetMode="External" Target="https://m.edsoo.ru/83525f18" Type="http://schemas.openxmlformats.org/officeDocument/2006/relationships/hyperlink" Id="rId164"/>
    <Relationship TargetMode="External" Target="https://m.edsoo.ru/83525f18" Type="http://schemas.openxmlformats.org/officeDocument/2006/relationships/hyperlink" Id="rId165"/>
    <Relationship TargetMode="External" Target="https://m.edsoo.ru/83526d5a" Type="http://schemas.openxmlformats.org/officeDocument/2006/relationships/hyperlink" Id="rId166"/>
    <Relationship TargetMode="External" Target="https://m.edsoo.ru/83526094" Type="http://schemas.openxmlformats.org/officeDocument/2006/relationships/hyperlink" Id="rId167"/>
    <Relationship TargetMode="External" Target="https://m.edsoo.ru/8351c436" Type="http://schemas.openxmlformats.org/officeDocument/2006/relationships/hyperlink" Id="rId168"/>
    <Relationship TargetMode="External" Target="https://m.edsoo.ru/835266ca" Type="http://schemas.openxmlformats.org/officeDocument/2006/relationships/hyperlink" Id="rId169"/>
    <Relationship TargetMode="External" Target="https://m.edsoo.ru/835288da" Type="http://schemas.openxmlformats.org/officeDocument/2006/relationships/hyperlink" Id="rId170"/>
    <Relationship TargetMode="External" Target="https://m.edsoo.ru/83528b3c" Type="http://schemas.openxmlformats.org/officeDocument/2006/relationships/hyperlink" Id="rId171"/>
    <Relationship TargetMode="External" Target="https://www.yaklass.ru/" Type="http://schemas.openxmlformats.org/officeDocument/2006/relationships/hyperlink" Id="rId172"/>
    <Relationship TargetMode="External" Target="https://m.edsoo.ru/835293b6" Type="http://schemas.openxmlformats.org/officeDocument/2006/relationships/hyperlink" Id="rId173"/>
    <Relationship TargetMode="External" Target="https://m.edsoo.ru/8352905a" Type="http://schemas.openxmlformats.org/officeDocument/2006/relationships/hyperlink" Id="rId174"/>
    <Relationship TargetMode="External" Target="https://m.edsoo.ru/83528eac" Type="http://schemas.openxmlformats.org/officeDocument/2006/relationships/hyperlink" Id="rId175"/>
    <Relationship TargetMode="External" Target="https://m.edsoo.ru/83529208" Type="http://schemas.openxmlformats.org/officeDocument/2006/relationships/hyperlink" Id="rId176"/>
    <Relationship TargetMode="External" Target="https://m.edsoo.ru/83528cea" Type="http://schemas.openxmlformats.org/officeDocument/2006/relationships/hyperlink" Id="rId177"/>
    <Relationship TargetMode="External" Target="https://m.edsoo.ru/8352a05e" Type="http://schemas.openxmlformats.org/officeDocument/2006/relationships/hyperlink" Id="rId178"/>
    <Relationship TargetMode="External" Target="https://m.edsoo.ru/8352af04" Type="http://schemas.openxmlformats.org/officeDocument/2006/relationships/hyperlink" Id="rId179"/>
    <Relationship TargetMode="External" Target="https://m.edsoo.ru/8352ad42" Type="http://schemas.openxmlformats.org/officeDocument/2006/relationships/hyperlink" Id="rId180"/>
    <Relationship TargetMode="External" Target="https://m.edsoo.ru/8352ab80" Type="http://schemas.openxmlformats.org/officeDocument/2006/relationships/hyperlink" Id="rId181"/>
    <Relationship TargetMode="External" Target="https://m.edsoo.ru/8352a9d2" Type="http://schemas.openxmlformats.org/officeDocument/2006/relationships/hyperlink" Id="rId182"/>
    <Relationship TargetMode="External" Target="https://m.edsoo.ru/8352a824" Type="http://schemas.openxmlformats.org/officeDocument/2006/relationships/hyperlink" Id="rId183"/>
    <Relationship TargetMode="External" Target="https://m.edsoo.ru/83529f00" Type="http://schemas.openxmlformats.org/officeDocument/2006/relationships/hyperlink" Id="rId184"/>
    <Relationship TargetMode="External" Target="https://m.edsoo.ru/8352af04" Type="http://schemas.openxmlformats.org/officeDocument/2006/relationships/hyperlink" Id="rId185"/>
    <Relationship TargetMode="External" Target="https://m.edsoo.ru/8352ad42" Type="http://schemas.openxmlformats.org/officeDocument/2006/relationships/hyperlink" Id="rId186"/>
    <Relationship TargetMode="External" Target="https://m.edsoo.ru/8352ab80" Type="http://schemas.openxmlformats.org/officeDocument/2006/relationships/hyperlink" Id="rId187"/>
    <Relationship TargetMode="External" Target="https://m.edsoo.ru/8352a9d2" Type="http://schemas.openxmlformats.org/officeDocument/2006/relationships/hyperlink" Id="rId188"/>
    <Relationship TargetMode="External" Target="https://m.edsoo.ru/8352a824" Type="http://schemas.openxmlformats.org/officeDocument/2006/relationships/hyperlink" Id="rId189"/>
    <Relationship TargetMode="External" Target="https://m.edsoo.ru/8352af04" Type="http://schemas.openxmlformats.org/officeDocument/2006/relationships/hyperlink" Id="rId190"/>
    <Relationship TargetMode="External" Target="https://m.edsoo.ru/8352ad42" Type="http://schemas.openxmlformats.org/officeDocument/2006/relationships/hyperlink" Id="rId191"/>
    <Relationship TargetMode="External" Target="https://m.edsoo.ru/8352ab80" Type="http://schemas.openxmlformats.org/officeDocument/2006/relationships/hyperlink" Id="rId192"/>
    <Relationship TargetMode="External" Target="https://m.edsoo.ru/8352a9d2" Type="http://schemas.openxmlformats.org/officeDocument/2006/relationships/hyperlink" Id="rId193"/>
    <Relationship TargetMode="External" Target="https://m.edsoo.ru/8352a824" Type="http://schemas.openxmlformats.org/officeDocument/2006/relationships/hyperlink" Id="rId194"/>
    <Relationship TargetMode="External" Target="https://m.edsoo.ru/8352af04" Type="http://schemas.openxmlformats.org/officeDocument/2006/relationships/hyperlink" Id="rId195"/>
    <Relationship TargetMode="External" Target="https://m.edsoo.ru/8352ad42" Type="http://schemas.openxmlformats.org/officeDocument/2006/relationships/hyperlink" Id="rId196"/>
    <Relationship TargetMode="External" Target="https://m.edsoo.ru/8352ab80" Type="http://schemas.openxmlformats.org/officeDocument/2006/relationships/hyperlink" Id="rId197"/>
    <Relationship TargetMode="External" Target="https://m.edsoo.ru/8352a9d2" Type="http://schemas.openxmlformats.org/officeDocument/2006/relationships/hyperlink" Id="rId198"/>
    <Relationship TargetMode="External" Target="https://m.edsoo.ru/8352a824" Type="http://schemas.openxmlformats.org/officeDocument/2006/relationships/hyperlink" Id="rId199"/>
    <Relationship TargetMode="External" Target="https://m.edsoo.ru/8352af04" Type="http://schemas.openxmlformats.org/officeDocument/2006/relationships/hyperlink" Id="rId200"/>
    <Relationship TargetMode="External" Target="https://m.edsoo.ru/8352ad42" Type="http://schemas.openxmlformats.org/officeDocument/2006/relationships/hyperlink" Id="rId201"/>
    <Relationship TargetMode="External" Target="https://m.edsoo.ru/8352ab80" Type="http://schemas.openxmlformats.org/officeDocument/2006/relationships/hyperlink" Id="rId202"/>
    <Relationship TargetMode="External" Target="https://m.edsoo.ru/8352a9d2" Type="http://schemas.openxmlformats.org/officeDocument/2006/relationships/hyperlink" Id="rId203"/>
    <Relationship TargetMode="External" Target="https://m.edsoo.ru/8352a824" Type="http://schemas.openxmlformats.org/officeDocument/2006/relationships/hyperlink" Id="rId204"/>
    <Relationship TargetMode="External" Target="https://m.edsoo.ru/8352b508" Type="http://schemas.openxmlformats.org/officeDocument/2006/relationships/hyperlink" Id="rId205"/>
    <Relationship TargetMode="External" Target="https://m.edsoo.ru/8352b68e" Type="http://schemas.openxmlformats.org/officeDocument/2006/relationships/hyperlink" Id="rId206"/>
    <Relationship TargetMode="External" Target="https://m.edsoo.ru/8352b26a" Type="http://schemas.openxmlformats.org/officeDocument/2006/relationships/hyperlink" Id="rId207"/>
    <Relationship TargetMode="External" Target="https://m.edsoo.ru/8352b0a8" Type="http://schemas.openxmlformats.org/officeDocument/2006/relationships/hyperlink" Id="rId208"/>
    <Relationship TargetMode="External" Target="https://m.edsoo.ru/8352b800" Type="http://schemas.openxmlformats.org/officeDocument/2006/relationships/hyperlink" Id="rId209"/>
    <Relationship TargetMode="External" Target="https://m.edsoo.ru/8352b9ea" Type="http://schemas.openxmlformats.org/officeDocument/2006/relationships/hyperlink" Id="rId210"/>
    <Relationship TargetMode="External" Target="https://m.edsoo.ru/8352b508" Type="http://schemas.openxmlformats.org/officeDocument/2006/relationships/hyperlink" Id="rId211"/>
    <Relationship TargetMode="External" Target="https://m.edsoo.ru/8352b68e" Type="http://schemas.openxmlformats.org/officeDocument/2006/relationships/hyperlink" Id="rId212"/>
    <Relationship TargetMode="External" Target="https://m.edsoo.ru/8352bb8e" Type="http://schemas.openxmlformats.org/officeDocument/2006/relationships/hyperlink" Id="rId213"/>
    <Relationship TargetMode="External" Target="https://m.edsoo.ru/8352bb8e" Type="http://schemas.openxmlformats.org/officeDocument/2006/relationships/hyperlink" Id="rId214"/>
    <Relationship TargetMode="External" Target="https://m.edsoo.ru/83538ab4" Type="http://schemas.openxmlformats.org/officeDocument/2006/relationships/hyperlink" Id="rId215"/>
    <Relationship TargetMode="External" Target="https://m.edsoo.ru/8353832a" Type="http://schemas.openxmlformats.org/officeDocument/2006/relationships/hyperlink" Id="rId216"/>
    <Relationship TargetMode="External" Target="https://m.edsoo.ru/835385dc" Type="http://schemas.openxmlformats.org/officeDocument/2006/relationships/hyperlink" Id="rId217"/>
    <Relationship TargetMode="External" Target="https://m.edsoo.ru/8352c5fc" Type="http://schemas.openxmlformats.org/officeDocument/2006/relationships/hyperlink" Id="rId218"/>
    <Relationship TargetMode="External" Target="https://m.edsoo.ru/8352c782" Type="http://schemas.openxmlformats.org/officeDocument/2006/relationships/hyperlink" Id="rId219"/>
    <Relationship TargetMode="External" Target="https://m.edsoo.ru/8352d06a" Type="http://schemas.openxmlformats.org/officeDocument/2006/relationships/hyperlink" Id="rId220"/>
    <Relationship TargetMode="External" Target="https://m.edsoo.ru/8352d218" Type="http://schemas.openxmlformats.org/officeDocument/2006/relationships/hyperlink" Id="rId221"/>
    <Relationship TargetMode="External" Target="https://m.edsoo.ru/8352d3da" Type="http://schemas.openxmlformats.org/officeDocument/2006/relationships/hyperlink" Id="rId222"/>
    <Relationship TargetMode="External" Target="https://m.edsoo.ru/8352d57e" Type="http://schemas.openxmlformats.org/officeDocument/2006/relationships/hyperlink" Id="rId223"/>
    <Relationship TargetMode="External" Target="https://m.edsoo.ru/8352d57e" Type="http://schemas.openxmlformats.org/officeDocument/2006/relationships/hyperlink" Id="rId224"/>
    <Relationship TargetMode="External" Target="https://m.edsoo.ru/8352e2bc" Type="http://schemas.openxmlformats.org/officeDocument/2006/relationships/hyperlink" Id="rId225"/>
    <Relationship TargetMode="External" Target="https://www.yaklass.ru/" Type="http://schemas.openxmlformats.org/officeDocument/2006/relationships/hyperlink" Id="rId226"/>
    <Relationship TargetMode="External" Target="https://www.yaklass.ru/" Type="http://schemas.openxmlformats.org/officeDocument/2006/relationships/hyperlink" Id="rId227"/>
    <Relationship TargetMode="External" Target="https://m.edsoo.ru/8352d77c" Type="http://schemas.openxmlformats.org/officeDocument/2006/relationships/hyperlink" Id="rId228"/>
    <Relationship TargetMode="External" Target="https://m.edsoo.ru/8352e438" Type="http://schemas.openxmlformats.org/officeDocument/2006/relationships/hyperlink" Id="rId229"/>
    <Relationship TargetMode="External" Target="https://m.edsoo.ru/8352e6cc" Type="http://schemas.openxmlformats.org/officeDocument/2006/relationships/hyperlink" Id="rId230"/>
    <Relationship TargetMode="External" Target="https://m.edsoo.ru/8352dc40" Type="http://schemas.openxmlformats.org/officeDocument/2006/relationships/hyperlink" Id="rId231"/>
    <Relationship TargetMode="External" Target="https://m.edsoo.ru/8352de34" Type="http://schemas.openxmlformats.org/officeDocument/2006/relationships/hyperlink" Id="rId232"/>
    <Relationship TargetMode="External" Target="https://m.edsoo.ru/8352e582" Type="http://schemas.openxmlformats.org/officeDocument/2006/relationships/hyperlink" Id="rId233"/>
    <Relationship TargetMode="External" Target="https://m.edsoo.ru/8352ee10" Type="http://schemas.openxmlformats.org/officeDocument/2006/relationships/hyperlink" Id="rId234"/>
    <Relationship TargetMode="External" Target="https://m.edsoo.ru/8352f144" Type="http://schemas.openxmlformats.org/officeDocument/2006/relationships/hyperlink" Id="rId235"/>
    <Relationship TargetMode="External" Target="https://m.edsoo.ru/8352eb86" Type="http://schemas.openxmlformats.org/officeDocument/2006/relationships/hyperlink" Id="rId236"/>
    <Relationship TargetMode="External" Target="https://m.edsoo.ru/8352eb86" Type="http://schemas.openxmlformats.org/officeDocument/2006/relationships/hyperlink" Id="rId237"/>
    <Relationship TargetMode="External" Target="https://m.edsoo.ru/8352f3b0" Type="http://schemas.openxmlformats.org/officeDocument/2006/relationships/hyperlink" Id="rId238"/>
    <Relationship TargetMode="External" Target="https://m.edsoo.ru/8352f86a" Type="http://schemas.openxmlformats.org/officeDocument/2006/relationships/hyperlink" Id="rId239"/>
    <Relationship TargetMode="External" Target="https://m.edsoo.ru/835312aa" Type="http://schemas.openxmlformats.org/officeDocument/2006/relationships/hyperlink" Id="rId240"/>
    <Relationship TargetMode="External" Target="https://m.edsoo.ru/83530a30" Type="http://schemas.openxmlformats.org/officeDocument/2006/relationships/hyperlink" Id="rId241"/>
    <Relationship TargetMode="External" Target="https://m.edsoo.ru/8353117e" Type="http://schemas.openxmlformats.org/officeDocument/2006/relationships/hyperlink" Id="rId242"/>
    <Relationship TargetMode="External" Target="https://m.edsoo.ru/83531c3c" Type="http://schemas.openxmlformats.org/officeDocument/2006/relationships/hyperlink" Id="rId243"/>
    <Relationship TargetMode="External" Target="https://m.edsoo.ru/83531c3c" Type="http://schemas.openxmlformats.org/officeDocument/2006/relationships/hyperlink" Id="rId244"/>
    <Relationship TargetMode="External" Target="https://m.edsoo.ru/83531d5e" Type="http://schemas.openxmlformats.org/officeDocument/2006/relationships/hyperlink" Id="rId245"/>
    <Relationship TargetMode="External" Target="https://m.edsoo.ru/83532d08" Type="http://schemas.openxmlformats.org/officeDocument/2006/relationships/hyperlink" Id="rId246"/>
    <Relationship TargetMode="External" Target="https://m.edsoo.ru/83532d08" Type="http://schemas.openxmlformats.org/officeDocument/2006/relationships/hyperlink" Id="rId247"/>
    <Relationship TargetMode="External" Target="https://m.edsoo.ru/835338a2" Type="http://schemas.openxmlformats.org/officeDocument/2006/relationships/hyperlink" Id="rId248"/>
    <Relationship TargetMode="External" Target="https://m.edsoo.ru/83533d2a" Type="http://schemas.openxmlformats.org/officeDocument/2006/relationships/hyperlink" Id="rId249"/>
    <Relationship TargetMode="External" Target="https://m.edsoo.ru/83533564" Type="http://schemas.openxmlformats.org/officeDocument/2006/relationships/hyperlink" Id="rId250"/>
    <Relationship TargetMode="External" Target="https://m.edsoo.ru/8352827c" Type="http://schemas.openxmlformats.org/officeDocument/2006/relationships/hyperlink" Id="rId251"/>
    <Relationship TargetMode="External" Target="https://m.edsoo.ru/83533b4a" Type="http://schemas.openxmlformats.org/officeDocument/2006/relationships/hyperlink" Id="rId252"/>
    <Relationship TargetMode="External" Target="https://m.edsoo.ru/83533a14" Type="http://schemas.openxmlformats.org/officeDocument/2006/relationships/hyperlink" Id="rId253"/>
    <Relationship TargetMode="External" Target="https://www.yaklass.ru/" Type="http://schemas.openxmlformats.org/officeDocument/2006/relationships/hyperlink" Id="rId254"/>
    <Relationship TargetMode="External" Target="https://m.edsoo.ru/835340a4" Type="http://schemas.openxmlformats.org/officeDocument/2006/relationships/hyperlink" Id="rId255"/>
    <Relationship TargetMode="External" Target="https://m.edsoo.ru/83533e42" Type="http://schemas.openxmlformats.org/officeDocument/2006/relationships/hyperlink" Id="rId256"/>
    <Relationship TargetMode="External" Target="https://m.edsoo.ru/83533f78" Type="http://schemas.openxmlformats.org/officeDocument/2006/relationships/hyperlink" Id="rId257"/>
    <Relationship TargetMode="External" Target="https://m.edsoo.ru/8353422a" Type="http://schemas.openxmlformats.org/officeDocument/2006/relationships/hyperlink" Id="rId258"/>
    <Relationship TargetMode="External" Target="https://m.edsoo.ru/83534360" Type="http://schemas.openxmlformats.org/officeDocument/2006/relationships/hyperlink" Id="rId259"/>
    <Relationship TargetMode="External" Target="https://m.edsoo.ru/83529a78" Type="http://schemas.openxmlformats.org/officeDocument/2006/relationships/hyperlink" Id="rId260"/>
    <Relationship TargetMode="External" Target="https://m.edsoo.ru/83529a79" Type="http://schemas.openxmlformats.org/officeDocument/2006/relationships/hyperlink" Id="rId261"/>
    <Relationship TargetMode="External" Target="https://m.edsoo.ru/83529884" Type="http://schemas.openxmlformats.org/officeDocument/2006/relationships/hyperlink" Id="rId262"/>
    <Relationship TargetMode="External" Target="https://m.edsoo.ru/83529bfe" Type="http://schemas.openxmlformats.org/officeDocument/2006/relationships/hyperlink" Id="rId263"/>
    <Relationship TargetMode="External" Target="https://m.edsoo.ru/83529582" Type="http://schemas.openxmlformats.org/officeDocument/2006/relationships/hyperlink" Id="rId264"/>
    <Relationship TargetMode="External" Target="https://m.edsoo.ru/83534496" Type="http://schemas.openxmlformats.org/officeDocument/2006/relationships/hyperlink" Id="rId265"/>
    <Relationship TargetMode="External" Target="https://m.edsoo.ru/83534838" Type="http://schemas.openxmlformats.org/officeDocument/2006/relationships/hyperlink" Id="rId266"/>
    <Relationship TargetMode="External" Target="https://m.edsoo.ru/83534b08" Type="http://schemas.openxmlformats.org/officeDocument/2006/relationships/hyperlink" Id="rId267"/>
    <Relationship TargetMode="External" Target="https://m.edsoo.ru/83529d8e" Type="http://schemas.openxmlformats.org/officeDocument/2006/relationships/hyperlink" Id="rId268"/>
    <Relationship TargetMode="External" Target="https://m.edsoo.ru/835349d2" Type="http://schemas.openxmlformats.org/officeDocument/2006/relationships/hyperlink" Id="rId269"/>
    <Relationship TargetMode="External" Target="https://m.edsoo.ru/83534c16" Type="http://schemas.openxmlformats.org/officeDocument/2006/relationships/hyperlink" Id="rId270"/>
    <Relationship TargetMode="External" Target="https://m.edsoo.ru/8353599a" Type="http://schemas.openxmlformats.org/officeDocument/2006/relationships/hyperlink" Id="rId271"/>
    <Relationship TargetMode="External" Target="https://m.edsoo.ru/83534edc" Type="http://schemas.openxmlformats.org/officeDocument/2006/relationships/hyperlink" Id="rId272"/>
    <Relationship TargetMode="External" Target="https://m.edsoo.ru/8353536e" Type="http://schemas.openxmlformats.org/officeDocument/2006/relationships/hyperlink" Id="rId273"/>
    <Relationship TargetMode="External" Target="https://m.edsoo.ru/8353579c" Type="http://schemas.openxmlformats.org/officeDocument/2006/relationships/hyperlink" Id="rId274"/>
    <Relationship TargetMode="External" Target="https://m.edsoo.ru/8353599a" Type="http://schemas.openxmlformats.org/officeDocument/2006/relationships/hyperlink" Id="rId275"/>
    <Relationship TargetMode="External" Target="https://m.edsoo.ru/83535120" Type="http://schemas.openxmlformats.org/officeDocument/2006/relationships/hyperlink" Id="rId276"/>
    <Relationship TargetMode="External" Target="https://m.edsoo.ru/83535558" Type="http://schemas.openxmlformats.org/officeDocument/2006/relationships/hyperlink" Id="rId277"/>
    <Relationship TargetMode="External" Target="https://m.edsoo.ru/83535008" Type="http://schemas.openxmlformats.org/officeDocument/2006/relationships/hyperlink" Id="rId278"/>
    <Relationship TargetMode="External" Target="https://m.edsoo.ru/83534d42" Type="http://schemas.openxmlformats.org/officeDocument/2006/relationships/hyperlink" Id="rId279"/>
    <Relationship TargetMode="External" Target="https://m.edsoo.ru/8352af04" Type="http://schemas.openxmlformats.org/officeDocument/2006/relationships/hyperlink" Id="rId280"/>
    <Relationship TargetMode="External" Target="https://m.edsoo.ru/83535c4c" Type="http://schemas.openxmlformats.org/officeDocument/2006/relationships/hyperlink" Id="rId281"/>
    <Relationship TargetMode="External" Target="https://m.edsoo.ru/8352a202" Type="http://schemas.openxmlformats.org/officeDocument/2006/relationships/hyperlink" Id="rId282"/>
    <Relationship TargetMode="External" Target="https://m.edsoo.ru/83535b16" Type="http://schemas.openxmlformats.org/officeDocument/2006/relationships/hyperlink" Id="rId283"/>
    <Relationship TargetMode="External" Target="https://m.edsoo.ru/83535b16"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f1c" Type="http://schemas.openxmlformats.org/officeDocument/2006/relationships/hyperlink" Id="rId286"/>
    <Relationship TargetMode="External" Target="https://m.edsoo.ru/83535d8c" Type="http://schemas.openxmlformats.org/officeDocument/2006/relationships/hyperlink" Id="rId287"/>
    <Relationship TargetMode="External" Target="https://m.edsoo.ru/83536296" Type="http://schemas.openxmlformats.org/officeDocument/2006/relationships/hyperlink" Id="rId288"/>
    <Relationship TargetMode="External" Target="https://m.edsoo.ru/8353616a" Type="http://schemas.openxmlformats.org/officeDocument/2006/relationships/hyperlink" Id="rId289"/>
    <Relationship TargetMode="External" Target="https://m.edsoo.ru/8353616a" Type="http://schemas.openxmlformats.org/officeDocument/2006/relationships/hyperlink" Id="rId290"/>
    <Relationship TargetMode="External" Target="https://m.edsoo.ru/835363b8" Type="http://schemas.openxmlformats.org/officeDocument/2006/relationships/hyperlink" Id="rId291"/>
    <Relationship TargetMode="External" Target="https://m.edsoo.ru/83535f1c" Type="http://schemas.openxmlformats.org/officeDocument/2006/relationships/hyperlink" Id="rId292"/>
    <Relationship TargetMode="External" Target="https://m.edsoo.ru/83535d8c" Type="http://schemas.openxmlformats.org/officeDocument/2006/relationships/hyperlink" Id="rId293"/>
    <Relationship TargetMode="External" Target="https://m.edsoo.ru/8353658e" Type="http://schemas.openxmlformats.org/officeDocument/2006/relationships/hyperlink" Id="rId294"/>
    <Relationship TargetMode="External" Target="https://m.edsoo.ru/8353658e" Type="http://schemas.openxmlformats.org/officeDocument/2006/relationships/hyperlink" Id="rId295"/>
    <Relationship TargetMode="External" Target="https://m.edsoo.ru/835366ec" Type="http://schemas.openxmlformats.org/officeDocument/2006/relationships/hyperlink" Id="rId296"/>
    <Relationship TargetMode="External" Target="https://m.edsoo.ru/8353731c" Type="http://schemas.openxmlformats.org/officeDocument/2006/relationships/hyperlink" Id="rId297"/>
    <Relationship TargetMode="External" Target="https://m.edsoo.ru/83537074" Type="http://schemas.openxmlformats.org/officeDocument/2006/relationships/hyperlink" Id="rId298"/>
    <Relationship TargetMode="External" Target="https://m.edsoo.ru/83536930" Type="http://schemas.openxmlformats.org/officeDocument/2006/relationships/hyperlink" Id="rId299"/>
    <Relationship TargetMode="External" Target="https://m.edsoo.ru/83537196" Type="http://schemas.openxmlformats.org/officeDocument/2006/relationships/hyperlink" Id="rId300"/>
    <Relationship TargetMode="External" Target="https://m.edsoo.ru/83536aa2" Type="http://schemas.openxmlformats.org/officeDocument/2006/relationships/hyperlink" Id="rId301"/>
    <Relationship TargetMode="External" Target="https://m.edsoo.ru/8352c0ca" Type="http://schemas.openxmlformats.org/officeDocument/2006/relationships/hyperlink" Id="rId302"/>
    <Relationship TargetMode="External" Target="https://m.edsoo.ru/8352bd3c" Type="http://schemas.openxmlformats.org/officeDocument/2006/relationships/hyperlink" Id="rId303"/>
    <Relationship TargetMode="External" Target="https://m.edsoo.ru/8352c49e" Type="http://schemas.openxmlformats.org/officeDocument/2006/relationships/hyperlink" Id="rId304"/>
    <Relationship TargetMode="External" Target="https://m.edsoo.ru/8352ca5c" Type="http://schemas.openxmlformats.org/officeDocument/2006/relationships/hyperlink" Id="rId305"/>
    <Relationship TargetMode="External" Target="https://m.edsoo.ru/8353680e" Type="http://schemas.openxmlformats.org/officeDocument/2006/relationships/hyperlink" Id="rId306"/>
    <Relationship TargetMode="External" Target="https://m.edsoo.ru/83536cfa" Type="http://schemas.openxmlformats.org/officeDocument/2006/relationships/hyperlink" Id="rId307"/>
    <Relationship TargetMode="External" Target="https://m.edsoo.ru/8352bef4" Type="http://schemas.openxmlformats.org/officeDocument/2006/relationships/hyperlink" Id="rId308"/>
    <Relationship TargetMode="External" Target="https://m.edsoo.ru/8352c30e" Type="http://schemas.openxmlformats.org/officeDocument/2006/relationships/hyperlink" Id="rId309"/>
    <Relationship TargetMode="External" Target="https://m.edsoo.ru/83537466" Type="http://schemas.openxmlformats.org/officeDocument/2006/relationships/hyperlink" Id="rId310"/>
    <Relationship TargetMode="External" Target="https://m.edsoo.ru/83537466" Type="http://schemas.openxmlformats.org/officeDocument/2006/relationships/hyperlink" Id="rId311"/>
    <Relationship TargetMode="External" Target="https://m.edsoo.ru/8353759c" Type="http://schemas.openxmlformats.org/officeDocument/2006/relationships/hyperlink" Id="rId312"/>
    <Relationship TargetMode="External" Target="https://m.edsoo.ru/83537754" Type="http://schemas.openxmlformats.org/officeDocument/2006/relationships/hyperlink" Id="rId313"/>
    <Relationship TargetMode="External" Target="https://m.edsoo.ru/83537aa6" Type="http://schemas.openxmlformats.org/officeDocument/2006/relationships/hyperlink" Id="rId314"/>
    <Relationship TargetMode="External" Target="https://m.edsoo.ru/83537aa6" Type="http://schemas.openxmlformats.org/officeDocument/2006/relationships/hyperlink" Id="rId315"/>
    <Relationship TargetMode="External" Target="https://m.edsoo.ru/835388a2" Type="http://schemas.openxmlformats.org/officeDocument/2006/relationships/hyperlink" Id="rId316"/>
    <Relationship TargetMode="External" Target="https://m.edsoo.ru/8353798e" Type="http://schemas.openxmlformats.org/officeDocument/2006/relationships/hyperlink" Id="rId317"/>
    <Relationship TargetMode="External" Target="https://m.edsoo.ru/83537fe2" Type="http://schemas.openxmlformats.org/officeDocument/2006/relationships/hyperlink" Id="rId318"/>
    <Relationship TargetMode="External" Target="https://m.edsoo.ru/8352e00a" Type="http://schemas.openxmlformats.org/officeDocument/2006/relationships/hyperlink" Id="rId319"/>
    <Relationship TargetMode="External" Target="https://m.edsoo.ru/83537bc8" Type="http://schemas.openxmlformats.org/officeDocument/2006/relationships/hyperlink" Id="rId320"/>
    <Relationship TargetMode="External" Target="https://m.edsoo.ru/83538140" Type="http://schemas.openxmlformats.org/officeDocument/2006/relationships/hyperlink" Id="rId321"/>
    <Relationship TargetMode="External" Target="https://m.edsoo.ru/83538d3e" Type="http://schemas.openxmlformats.org/officeDocument/2006/relationships/hyperlink" Id="rId322"/>
    <Relationship TargetMode="External" Target="https://m.edsoo.ru/83538d3e" Type="http://schemas.openxmlformats.org/officeDocument/2006/relationships/hyperlink" Id="rId323"/>
    <Relationship TargetMode="External" Target="https://m.edsoo.ru/83538eec" Type="http://schemas.openxmlformats.org/officeDocument/2006/relationships/hyperlink" Id="rId324"/>
    <Relationship TargetMode="External" Target="https://m.edsoo.ru/8353a5b2" Type="http://schemas.openxmlformats.org/officeDocument/2006/relationships/hyperlink" Id="rId325"/>
    <Relationship TargetMode="External" Target="https://m.edsoo.ru/8353986a" Type="http://schemas.openxmlformats.org/officeDocument/2006/relationships/hyperlink" Id="rId326"/>
    <Relationship TargetMode="External" Target="https://m.edsoo.ru/83539040" Type="http://schemas.openxmlformats.org/officeDocument/2006/relationships/hyperlink" Id="rId327"/>
    <Relationship TargetMode="External" Target="https://m.edsoo.ru/83539180" Type="http://schemas.openxmlformats.org/officeDocument/2006/relationships/hyperlink" Id="rId328"/>
    <Relationship TargetMode="External" Target="https://m.edsoo.ru/83539522" Type="http://schemas.openxmlformats.org/officeDocument/2006/relationships/hyperlink" Id="rId329"/>
    <Relationship TargetMode="External" Target="https://m.edsoo.ru/83539d42" Type="http://schemas.openxmlformats.org/officeDocument/2006/relationships/hyperlink" Id="rId330"/>
    <Relationship TargetMode="External" Target="https://m.edsoo.ru/835392d4" Type="http://schemas.openxmlformats.org/officeDocument/2006/relationships/hyperlink" Id="rId331"/>
    <Relationship TargetMode="External" Target="https://m.edsoo.ru/83539b4e" Type="http://schemas.openxmlformats.org/officeDocument/2006/relationships/hyperlink" Id="rId332"/>
    <Relationship TargetMode="External" Target="https://m.edsoo.ru/83539f18" Type="http://schemas.openxmlformats.org/officeDocument/2006/relationships/hyperlink" Id="rId333"/>
    <Relationship TargetMode="External" Target="https://m.edsoo.ru/8353a7b0" Type="http://schemas.openxmlformats.org/officeDocument/2006/relationships/hyperlink" Id="rId334"/>
    <Relationship TargetMode="External" Target="https://m.edsoo.ru/8353a9e0" Type="http://schemas.openxmlformats.org/officeDocument/2006/relationships/hyperlink" Id="rId335"/>
    <Relationship TargetMode="External" Target="https://m.edsoo.ru/835396d0" Type="http://schemas.openxmlformats.org/officeDocument/2006/relationships/hyperlink" Id="rId336"/>
    <Relationship TargetMode="External" Target="https://m.edsoo.ru/8353a10c" Type="http://schemas.openxmlformats.org/officeDocument/2006/relationships/hyperlink" Id="rId337"/>
    <Relationship TargetMode="External" Target="https://m.edsoo.ru/8353a3aa" Type="http://schemas.openxmlformats.org/officeDocument/2006/relationships/hyperlink" Id="rId338"/>
    <Relationship TargetMode="External" Target="https://m.edsoo.ru/8353ac92" Type="http://schemas.openxmlformats.org/officeDocument/2006/relationships/hyperlink" Id="rId339"/>
    <Relationship TargetMode="External" Target="https://m.edsoo.ru/8353ac92" Type="http://schemas.openxmlformats.org/officeDocument/2006/relationships/hyperlink" Id="rId340"/>
    <Relationship TargetMode="External" Target="https://m.edsoo.ru/83531ab6" Type="http://schemas.openxmlformats.org/officeDocument/2006/relationships/hyperlink" Id="rId341"/>
    <Relationship TargetMode="External" Target="https://m.edsoo.ru/8352cde0" Type="http://schemas.openxmlformats.org/officeDocument/2006/relationships/hyperlink" Id="rId342"/>
    <Relationship TargetMode="External" Target="https://www.yaklass.ru/" Type="http://schemas.openxmlformats.org/officeDocument/2006/relationships/hyperlink" Id="rId343"/>
    <Relationship TargetMode="External" Target="https://m.edsoo.ru/83530c06" Type="http://schemas.openxmlformats.org/officeDocument/2006/relationships/hyperlink" Id="rId344"/>
    <Relationship TargetMode="External" Target="https://m.edsoo.ru/83530d78" Type="http://schemas.openxmlformats.org/officeDocument/2006/relationships/hyperlink" Id="rId345"/>
    <Relationship TargetMode="External" Target="https://m.edsoo.ru/83530e9a" Type="http://schemas.openxmlformats.org/officeDocument/2006/relationships/hyperlink" Id="rId346"/>
    <Relationship TargetMode="External" Target="https://m.edsoo.ru/83530166" Type="http://schemas.openxmlformats.org/officeDocument/2006/relationships/hyperlink" Id="rId347"/>
    <Relationship TargetMode="External" Target="https://m.edsoo.ru/8353b660" Type="http://schemas.openxmlformats.org/officeDocument/2006/relationships/hyperlink" Id="rId348"/>
    <Relationship TargetMode="External" Target="https://m.edsoo.ru/835304e0" Type="http://schemas.openxmlformats.org/officeDocument/2006/relationships/hyperlink" Id="rId349"/>
    <Relationship TargetMode="External" Target="https://m.edsoo.ru/8353ae68" Type="http://schemas.openxmlformats.org/officeDocument/2006/relationships/hyperlink" Id="rId350"/>
    <Relationship TargetMode="External" Target="https://m.edsoo.ru/8353ebc6" Type="http://schemas.openxmlformats.org/officeDocument/2006/relationships/hyperlink" Id="rId351"/>
    <Relationship TargetMode="External" Target="https://www.yaklass.ru/" Type="http://schemas.openxmlformats.org/officeDocument/2006/relationships/hyperlink" Id="rId352"/>
    <Relationship TargetMode="External" Target="https://m.edsoo.ru/8353204c" Type="http://schemas.openxmlformats.org/officeDocument/2006/relationships/hyperlink" Id="rId353"/>
    <Relationship TargetMode="External" Target="https://m.edsoo.ru/8353e2fc" Type="http://schemas.openxmlformats.org/officeDocument/2006/relationships/hyperlink" Id="rId354"/>
    <Relationship TargetMode="External" Target="https://m.edsoo.ru/8353e086" Type="http://schemas.openxmlformats.org/officeDocument/2006/relationships/hyperlink" Id="rId355"/>
    <Relationship TargetMode="External" Target="https://m.edsoo.ru/8353e1c6" Type="http://schemas.openxmlformats.org/officeDocument/2006/relationships/hyperlink" Id="rId356"/>
    <Relationship TargetMode="External" Target="https://m.edsoo.ru/8353e54a" Type="http://schemas.openxmlformats.org/officeDocument/2006/relationships/hyperlink" Id="rId357"/>
    <Relationship TargetMode="External" Target="https://m.edsoo.ru/8353e54a" Type="http://schemas.openxmlformats.org/officeDocument/2006/relationships/hyperlink" Id="rId358"/>
    <Relationship TargetMode="External" Target="https://m.edsoo.ru/8353d500" Type="http://schemas.openxmlformats.org/officeDocument/2006/relationships/hyperlink" Id="rId359"/>
    <Relationship TargetMode="External" Target="https://www.yaklass.ru/" Type="http://schemas.openxmlformats.org/officeDocument/2006/relationships/hyperlink" Id="rId360"/>
    <Relationship TargetMode="External" Target="https://m.edsoo.ru/8353d258" Type="http://schemas.openxmlformats.org/officeDocument/2006/relationships/hyperlink" Id="rId361"/>
    <Relationship TargetMode="External" Target="https://m.edsoo.ru/8353ced4" Type="http://schemas.openxmlformats.org/officeDocument/2006/relationships/hyperlink" Id="rId362"/>
    <Relationship TargetMode="External" Target="https://m.edsoo.ru/8353d6e0" Type="http://schemas.openxmlformats.org/officeDocument/2006/relationships/hyperlink" Id="rId363"/>
    <Relationship TargetMode="External" Target="https://m.edsoo.ru/8353d80c" Type="http://schemas.openxmlformats.org/officeDocument/2006/relationships/hyperlink" Id="rId364"/>
    <Relationship TargetMode="External" Target="https://m.edsoo.ru/8353d92e" Type="http://schemas.openxmlformats.org/officeDocument/2006/relationships/hyperlink" Id="rId365"/>
    <Relationship TargetMode="External" Target="https://m.edsoo.ru/8353cd1c" Type="http://schemas.openxmlformats.org/officeDocument/2006/relationships/hyperlink" Id="rId366"/>
    <Relationship TargetMode="External" Target="https://m.edsoo.ru/8353d3b6" Type="http://schemas.openxmlformats.org/officeDocument/2006/relationships/hyperlink" Id="rId367"/>
    <Relationship TargetMode="External" Target="https://m.edsoo.ru/8353d0a0" Type="http://schemas.openxmlformats.org/officeDocument/2006/relationships/hyperlink" Id="rId368"/>
    <Relationship TargetMode="External" Target="https://m.edsoo.ru/8353ded8" Type="http://schemas.openxmlformats.org/officeDocument/2006/relationships/hyperlink" Id="rId369"/>
    <Relationship TargetMode="External" Target="https://m.edsoo.ru/8353ded8" Type="http://schemas.openxmlformats.org/officeDocument/2006/relationships/hyperlink" Id="rId370"/>
    <Relationship TargetMode="External" Target="https://m.edsoo.ru/8353e77a" Type="http://schemas.openxmlformats.org/officeDocument/2006/relationships/hyperlink" Id="rId371"/>
    <Relationship TargetMode="External" Target="https://m.edsoo.ru/8353e662" Type="http://schemas.openxmlformats.org/officeDocument/2006/relationships/hyperlink" Id="rId372"/>
    <Relationship TargetMode="External" Target="https://m.edsoo.ru/8353ea7c" Type="http://schemas.openxmlformats.org/officeDocument/2006/relationships/hyperlink" Id="rId373"/>
    <Relationship TargetMode="External" Target="https://m.edsoo.ru/8353ece8" Type="http://schemas.openxmlformats.org/officeDocument/2006/relationships/hyperlink" Id="rId374"/>
    <Relationship TargetMode="External" Target="https://m.edsoo.ru/8353ee0a" Type="http://schemas.openxmlformats.org/officeDocument/2006/relationships/hyperlink" Id="rId375"/>
    <Relationship TargetMode="External" Target="https://m.edsoo.ru/8353ee0a" Type="http://schemas.openxmlformats.org/officeDocument/2006/relationships/hyperlink" Id="rId376"/>
    <Relationship TargetMode="External" Target="https://m.edsoo.ru/8353ef22" Type="http://schemas.openxmlformats.org/officeDocument/2006/relationships/hyperlink" Id="rId377"/>
    <Relationship TargetMode="External" Target="https://m.edsoo.ru/8353f044" Type="http://schemas.openxmlformats.org/officeDocument/2006/relationships/hyperlink" Id="rId378"/>
    <Relationship TargetMode="External" Target="https://m.edsoo.ru/8353f698" Type="http://schemas.openxmlformats.org/officeDocument/2006/relationships/hyperlink" Id="rId379"/>
    <Relationship TargetMode="External" Target="https://m.edsoo.ru/8353f558" Type="http://schemas.openxmlformats.org/officeDocument/2006/relationships/hyperlink" Id="rId380"/>
    <Relationship TargetMode="External" Target="https://m.edsoo.ru/8352f004" Type="http://schemas.openxmlformats.org/officeDocument/2006/relationships/hyperlink" Id="rId381"/>
    <Relationship TargetMode="External" Target="https://m.edsoo.ru/8352366e" Type="http://schemas.openxmlformats.org/officeDocument/2006/relationships/hyperlink" Id="rId382"/>
    <Relationship TargetMode="External" Target="https://m.edsoo.ru/83523786" Type="http://schemas.openxmlformats.org/officeDocument/2006/relationships/hyperlink" Id="rId383"/>
    <Relationship TargetMode="External" Target="https://m.edsoo.ru/8353f558" Type="http://schemas.openxmlformats.org/officeDocument/2006/relationships/hyperlink" Id="rId384"/>
    <Relationship TargetMode="External" Target="https://m.edsoo.ru/8353fa26" Type="http://schemas.openxmlformats.org/officeDocument/2006/relationships/hyperlink" Id="rId385"/>
    <Relationship TargetMode="External" Target="https://m.edsoo.ru/8353fa26" Type="http://schemas.openxmlformats.org/officeDocument/2006/relationships/hyperlink" Id="rId386"/>
    <Relationship TargetMode="External" Target="https://m.edsoo.ru/83526a1c" Type="http://schemas.openxmlformats.org/officeDocument/2006/relationships/hyperlink" Id="rId387"/>
    <Relationship TargetMode="External" Target="https://m.edsoo.ru/83526f08" Type="http://schemas.openxmlformats.org/officeDocument/2006/relationships/hyperlink" Id="rId388"/>
    <Relationship TargetMode="External" Target="https://m.edsoo.ru/835270c0" Type="http://schemas.openxmlformats.org/officeDocument/2006/relationships/hyperlink" Id="rId389"/>
    <Relationship TargetMode="External" Target="https://m.edsoo.ru/83540494" Type="http://schemas.openxmlformats.org/officeDocument/2006/relationships/hyperlink" Id="rId390"/>
    <Relationship TargetMode="External" Target="https://m.edsoo.ru/83540494" Type="http://schemas.openxmlformats.org/officeDocument/2006/relationships/hyperlink" Id="rId391"/>
    <Relationship TargetMode="External" Target="https://m.edsoo.ru/835407f0" Type="http://schemas.openxmlformats.org/officeDocument/2006/relationships/hyperlink" Id="rId392"/>
    <Relationship TargetMode="External" Target="https://m.edsoo.ru/835407f0" Type="http://schemas.openxmlformats.org/officeDocument/2006/relationships/hyperlink" Id="rId393"/>
    <Relationship TargetMode="External" Target="https://m.edsoo.ru/83541254" Type="http://schemas.openxmlformats.org/officeDocument/2006/relationships/hyperlink" Id="rId394"/>
    <Relationship TargetMode="External" Target="https://m.edsoo.ru/8354107e" Type="http://schemas.openxmlformats.org/officeDocument/2006/relationships/hyperlink" Id="rId395"/>
    <Relationship TargetMode="External" Target="https://m.edsoo.ru/8354138a" Type="http://schemas.openxmlformats.org/officeDocument/2006/relationships/hyperlink" Id="rId396"/>
    <Relationship TargetMode="External" Target="https://m.edsoo.ru/8354138a" Type="http://schemas.openxmlformats.org/officeDocument/2006/relationships/hyperlink" Id="rId397"/>
    <Relationship TargetMode="External" Target="https://m.edsoo.ru/835419f2" Type="http://schemas.openxmlformats.org/officeDocument/2006/relationships/hyperlink" Id="rId398"/>
    <Relationship TargetMode="External" Target="https://m.edsoo.ru/83541b82" Type="http://schemas.openxmlformats.org/officeDocument/2006/relationships/hyperlink" Id="rId399"/>
    <Relationship TargetMode="External" Target="https://m.edsoo.ru/83541b82" Type="http://schemas.openxmlformats.org/officeDocument/2006/relationships/hyperlink" Id="rId400"/>
    <Relationship TargetMode="External" Target="https://m.edsoo.ru/83542866" Type="http://schemas.openxmlformats.org/officeDocument/2006/relationships/hyperlink" Id="rId401"/>
    <Relationship TargetMode="External" Target="https://m.edsoo.ru/83542262" Type="http://schemas.openxmlformats.org/officeDocument/2006/relationships/hyperlink" Id="rId402"/>
    <Relationship TargetMode="External" Target="https://m.edsoo.ru/8354253c" Type="http://schemas.openxmlformats.org/officeDocument/2006/relationships/hyperlink" Id="rId403"/>
    <Relationship TargetMode="External" Target="https://m.edsoo.ru/83541ee8" Type="http://schemas.openxmlformats.org/officeDocument/2006/relationships/hyperlink" Id="rId404"/>
    <Relationship TargetMode="External" Target="https://m.edsoo.ru/83542c80" Type="http://schemas.openxmlformats.org/officeDocument/2006/relationships/hyperlink" Id="rId405"/>
    <Relationship TargetMode="External" Target="https://m.edsoo.ru/83542c80" Type="http://schemas.openxmlformats.org/officeDocument/2006/relationships/hyperlink" Id="rId406"/>
    <Relationship TargetMode="External" Target="https://m.edsoo.ru/8354336a" Type="http://schemas.openxmlformats.org/officeDocument/2006/relationships/hyperlink" Id="rId407"/>
    <Relationship TargetMode="External" Target="https://m.edsoo.ru/8352f4dc" Type="http://schemas.openxmlformats.org/officeDocument/2006/relationships/hyperlink" Id="rId408"/>
    <Relationship TargetMode="External" Target="https://m.edsoo.ru/835439c8" Type="http://schemas.openxmlformats.org/officeDocument/2006/relationships/hyperlink" Id="rId409"/>
    <Relationship TargetMode="External" Target="https://m.edsoo.ru/83542ff0" Type="http://schemas.openxmlformats.org/officeDocument/2006/relationships/hyperlink" Id="rId410"/>
    <Relationship TargetMode="External" Target="https://m.edsoo.ru/835434fa" Type="http://schemas.openxmlformats.org/officeDocument/2006/relationships/hyperlink" Id="rId411"/>
    <Relationship TargetMode="External" Target="https://m.edsoo.ru/83542eb0" Type="http://schemas.openxmlformats.org/officeDocument/2006/relationships/hyperlink" Id="rId412"/>
    <Relationship TargetMode="External" Target="https://m.edsoo.ru/8354366c" Type="http://schemas.openxmlformats.org/officeDocument/2006/relationships/hyperlink" Id="rId413"/>
    <Relationship TargetMode="External" Target="https://m.edsoo.ru/8354366c" Type="http://schemas.openxmlformats.org/officeDocument/2006/relationships/hyperlink" Id="rId414"/>
    <Relationship TargetMode="External" Target="https://m.edsoo.ru/83544346" Type="http://schemas.openxmlformats.org/officeDocument/2006/relationships/hyperlink" Id="rId415"/>
    <Relationship TargetMode="External" Target="https://m.edsoo.ru/83544346" Type="http://schemas.openxmlformats.org/officeDocument/2006/relationships/hyperlink" Id="rId416"/>
    <Relationship TargetMode="External" Target="https://m.edsoo.ru/83541542" Type="http://schemas.openxmlformats.org/officeDocument/2006/relationships/hyperlink" Id="rId417"/>
    <Relationship TargetMode="External" Target="https://www.yaklass.ru/" Type="http://schemas.openxmlformats.org/officeDocument/2006/relationships/hyperlink" Id="rId418"/>
    <Relationship TargetMode="External" Target="https://m.edsoo.ru/83544832" Type="http://schemas.openxmlformats.org/officeDocument/2006/relationships/hyperlink" Id="rId419"/>
    <Relationship TargetMode="External" Target="https://m.edsoo.ru/83530698" Type="http://schemas.openxmlformats.org/officeDocument/2006/relationships/hyperlink" Id="rId420"/>
    <Relationship TargetMode="External" Target="https://m.edsoo.ru/83545430" Type="http://schemas.openxmlformats.org/officeDocument/2006/relationships/hyperlink" Id="rId421"/>
    <Relationship TargetMode="External" Target="https://m.edsoo.ru/83545430" Type="http://schemas.openxmlformats.org/officeDocument/2006/relationships/hyperlink" Id="rId422"/>
    <Relationship TargetMode="External" Target="https://m.edsoo.ru/863c9478" Type="http://schemas.openxmlformats.org/officeDocument/2006/relationships/hyperlink" Id="rId423"/>
    <Relationship TargetMode="External" Target="https://m.edsoo.ru/863c9c16" Type="http://schemas.openxmlformats.org/officeDocument/2006/relationships/hyperlink" Id="rId424"/>
    <Relationship TargetMode="External" Target="https://m.edsoo.ru/863c7e8e" Type="http://schemas.openxmlformats.org/officeDocument/2006/relationships/hyperlink" Id="rId425"/>
    <Relationship TargetMode="External" Target="https://m.edsoo.ru/863c9054" Type="http://schemas.openxmlformats.org/officeDocument/2006/relationships/hyperlink" Id="rId426"/>
    <Relationship TargetMode="External" Target="https://m.edsoo.ru/863c9612" Type="http://schemas.openxmlformats.org/officeDocument/2006/relationships/hyperlink" Id="rId427"/>
    <Relationship TargetMode="External" Target="https://m.edsoo.ru/863c8ec4" Type="http://schemas.openxmlformats.org/officeDocument/2006/relationships/hyperlink" Id="rId428"/>
    <Relationship TargetMode="External" Target="https://m.edsoo.ru/863c8668" Type="http://schemas.openxmlformats.org/officeDocument/2006/relationships/hyperlink" Id="rId429"/>
    <Relationship TargetMode="External" Target="https://m.edsoo.ru/863c87ee" Type="http://schemas.openxmlformats.org/officeDocument/2006/relationships/hyperlink" Id="rId430"/>
    <Relationship TargetMode="External" Target="https://m.edsoo.ru/863ca5a8" Type="http://schemas.openxmlformats.org/officeDocument/2006/relationships/hyperlink" Id="rId431"/>
    <Relationship TargetMode="External" Target="https://m.edsoo.ru/863ca436" Type="http://schemas.openxmlformats.org/officeDocument/2006/relationships/hyperlink" Id="rId432"/>
    <Relationship TargetMode="External" Target="https://m.edsoo.ru/863ca8fa" Type="http://schemas.openxmlformats.org/officeDocument/2006/relationships/hyperlink" Id="rId433"/>
    <Relationship TargetMode="External" Target="https://m.edsoo.ru/863ca706" Type="http://schemas.openxmlformats.org/officeDocument/2006/relationships/hyperlink" Id="rId434"/>
    <Relationship TargetMode="External" Target="https://m.edsoo.ru/863cba34" Type="http://schemas.openxmlformats.org/officeDocument/2006/relationships/hyperlink" Id="rId435"/>
    <Relationship TargetMode="External" Target="https://m.edsoo.ru/863cb70a" Type="http://schemas.openxmlformats.org/officeDocument/2006/relationships/hyperlink" Id="rId436"/>
    <Relationship TargetMode="External" Target="https://m.edsoo.ru/863cb598" Type="http://schemas.openxmlformats.org/officeDocument/2006/relationships/hyperlink" Id="rId437"/>
    <Relationship TargetMode="External" Target="https://m.edsoo.ru/863cb8d6" Type="http://schemas.openxmlformats.org/officeDocument/2006/relationships/hyperlink" Id="rId438"/>
    <Relationship TargetMode="External" Target="https://m.edsoo.ru/863cc0ec" Type="http://schemas.openxmlformats.org/officeDocument/2006/relationships/hyperlink" Id="rId439"/>
    <Relationship TargetMode="External" Target="https://m.edsoo.ru/863cbcf0" Type="http://schemas.openxmlformats.org/officeDocument/2006/relationships/hyperlink" Id="rId440"/>
    <Relationship TargetMode="External" Target="https://m.edsoo.ru/863cbba6" Type="http://schemas.openxmlformats.org/officeDocument/2006/relationships/hyperlink" Id="rId441"/>
    <Relationship TargetMode="External" Target="https://m.edsoo.ru/863cbed0" Type="http://schemas.openxmlformats.org/officeDocument/2006/relationships/hyperlink" Id="rId442"/>
    <Relationship TargetMode="External" Target="https://m.edsoo.ru/863cc43e" Type="http://schemas.openxmlformats.org/officeDocument/2006/relationships/hyperlink" Id="rId443"/>
    <Relationship TargetMode="External" Target="https://m.edsoo.ru/863cc8f8" Type="http://schemas.openxmlformats.org/officeDocument/2006/relationships/hyperlink" Id="rId444"/>
    <Relationship TargetMode="External" Target="https://m.edsoo.ru/863cc8f8" Type="http://schemas.openxmlformats.org/officeDocument/2006/relationships/hyperlink" Id="rId44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