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257910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 xml:space="preserve">‌Департамент образования Ярославской области‌‌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‌Управление образования Ростовского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"Школа имени Евгения Родионова"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И.О.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Е.Ю. Сорокина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№222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1724284)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 xml:space="preserve">д. Судино,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2579103" w:id="5"/>
    <w:p>
      <w:pPr>
        <w:sectPr>
          <w:pgSz w:w="11906" w:h="16383" w:orient="portrait"/>
        </w:sectPr>
      </w:pPr>
    </w:p>
    <w:bookmarkEnd w:id="5"/>
    <w:bookmarkEnd w:id="0"/>
    <w:bookmarkStart w:name="block-1257910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12579102" w:id="7"/>
    <w:p>
      <w:pPr>
        <w:sectPr>
          <w:pgSz w:w="11906" w:h="16383" w:orient="portrait"/>
        </w:sectPr>
      </w:pPr>
    </w:p>
    <w:bookmarkEnd w:id="7"/>
    <w:bookmarkEnd w:id="6"/>
    <w:bookmarkStart w:name="block-1257910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12579106" w:id="20"/>
    <w:p>
      <w:pPr>
        <w:sectPr>
          <w:pgSz w:w="11906" w:h="16383" w:orient="portrait"/>
        </w:sectPr>
      </w:pPr>
    </w:p>
    <w:bookmarkEnd w:id="20"/>
    <w:bookmarkEnd w:id="8"/>
    <w:bookmarkStart w:name="block-12579104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12579104" w:id="22"/>
    <w:p>
      <w:pPr>
        <w:sectPr>
          <w:pgSz w:w="11906" w:h="16383" w:orient="portrait"/>
        </w:sectPr>
      </w:pPr>
    </w:p>
    <w:bookmarkEnd w:id="22"/>
    <w:bookmarkEnd w:id="21"/>
    <w:bookmarkStart w:name="block-12579105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579105" w:id="24"/>
    <w:p>
      <w:pPr>
        <w:sectPr>
          <w:pgSz w:w="16383" w:h="11906" w:orient="landscape"/>
        </w:sectPr>
      </w:pPr>
    </w:p>
    <w:bookmarkEnd w:id="24"/>
    <w:bookmarkEnd w:id="23"/>
    <w:bookmarkStart w:name="block-12579108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7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2579108" w:id="26"/>
    <w:p>
      <w:pPr>
        <w:sectPr>
          <w:pgSz w:w="16383" w:h="11906" w:orient="landscape"/>
        </w:sectPr>
      </w:pPr>
    </w:p>
    <w:bookmarkEnd w:id="26"/>
    <w:bookmarkEnd w:id="25"/>
    <w:bookmarkStart w:name="block-12579107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ce57170-aafe-4279-bc99-7e0b1532e74c" w:id="28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язык, 1 класс/ Канакина В.П., Горецкий В.Г., Акционерное общество «Издательство «Просвещение»</w:t>
      </w:r>
      <w:bookmarkEnd w:id="28"/>
      <w:r>
        <w:rPr>
          <w:sz w:val="28"/>
        </w:rPr>
        <w:br/>
      </w:r>
      <w:bookmarkStart w:name="dce57170-aafe-4279-bc99-7e0b1532e74c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bookmarkEnd w:id="29"/>
      <w:r>
        <w:rPr>
          <w:sz w:val="28"/>
        </w:rPr>
        <w:br/>
      </w:r>
      <w:bookmarkStart w:name="dce57170-aafe-4279-bc99-7e0b1532e74c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bookmarkEnd w:id="30"/>
      <w:r>
        <w:rPr>
          <w:sz w:val="28"/>
        </w:rPr>
        <w:br/>
      </w:r>
      <w:bookmarkStart w:name="dce57170-aafe-4279-bc99-7e0b1532e74c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3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6c4fe85-87f1-4037-9dc4-845745bb7b9d" w:id="32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Библиотека: https://m.edsoo.ru/f8421e54</w:t>
      </w:r>
      <w:bookmarkEnd w:id="3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2579107" w:id="33"/>
    <w:p>
      <w:pPr>
        <w:sectPr>
          <w:pgSz w:w="11906" w:h="16383" w:orient="portrait"/>
        </w:sectPr>
      </w:pPr>
    </w:p>
    <w:bookmarkEnd w:id="33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4369e" Type="http://schemas.openxmlformats.org/officeDocument/2006/relationships/hyperlink" Id="rId58"/>
    <Relationship TargetMode="External" Target="https://m.edsoo.ru/f84437ca" Type="http://schemas.openxmlformats.org/officeDocument/2006/relationships/hyperlink" Id="rId59"/>
    <Relationship TargetMode="External" Target="https://m.edsoo.ru/f843157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1e54" Type="http://schemas.openxmlformats.org/officeDocument/2006/relationships/hyperlink" Id="rId75"/>
    <Relationship TargetMode="External" Target="https://m.edsoo.ru/f842c110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63e" Type="http://schemas.openxmlformats.org/officeDocument/2006/relationships/hyperlink" Id="rId78"/>
    <Relationship TargetMode="External" Target="https://m.edsoo.ru/f84219d6" Type="http://schemas.openxmlformats.org/officeDocument/2006/relationships/hyperlink" Id="rId79"/>
    <Relationship TargetMode="External" Target="https://m.edsoo.ru/f84222d2" Type="http://schemas.openxmlformats.org/officeDocument/2006/relationships/hyperlink" Id="rId80"/>
    <Relationship TargetMode="External" Target="https://m.edsoo.ru/f84300e4" Type="http://schemas.openxmlformats.org/officeDocument/2006/relationships/hyperlink" Id="rId81"/>
    <Relationship TargetMode="External" Target="https://m.edsoo.ru/f84220ca" Type="http://schemas.openxmlformats.org/officeDocument/2006/relationships/hyperlink" Id="rId82"/>
    <Relationship TargetMode="External" Target="https://m.edsoo.ru/f8426238" Type="http://schemas.openxmlformats.org/officeDocument/2006/relationships/hyperlink" Id="rId83"/>
    <Relationship TargetMode="External" Target="https://m.edsoo.ru/f8421e54" Type="http://schemas.openxmlformats.org/officeDocument/2006/relationships/hyperlink" Id="rId84"/>
    <Relationship TargetMode="External" Target="https://m.edsoo.ru/f8428c7c" Type="http://schemas.openxmlformats.org/officeDocument/2006/relationships/hyperlink" Id="rId85"/>
    <Relationship TargetMode="External" Target="https://m.edsoo.ru/f8421e54" Type="http://schemas.openxmlformats.org/officeDocument/2006/relationships/hyperlink" Id="rId86"/>
    <Relationship TargetMode="External" Target="https://m.edsoo.ru/f842da88" Type="http://schemas.openxmlformats.org/officeDocument/2006/relationships/hyperlink" Id="rId87"/>
    <Relationship TargetMode="External" Target="https://m.edsoo.ru/f842dcb8" Type="http://schemas.openxmlformats.org/officeDocument/2006/relationships/hyperlink" Id="rId88"/>
    <Relationship TargetMode="External" Target="https://m.edsoo.ru/f842df92" Type="http://schemas.openxmlformats.org/officeDocument/2006/relationships/hyperlink" Id="rId89"/>
    <Relationship TargetMode="External" Target="https://m.edsoo.ru/f842a6b2" Type="http://schemas.openxmlformats.org/officeDocument/2006/relationships/hyperlink" Id="rId90"/>
    <Relationship TargetMode="External" Target="https://m.edsoo.ru/f842a6b2" Type="http://schemas.openxmlformats.org/officeDocument/2006/relationships/hyperlink" Id="rId91"/>
    <Relationship TargetMode="External" Target="https://m.edsoo.ru/f8421c24" Type="http://schemas.openxmlformats.org/officeDocument/2006/relationships/hyperlink" Id="rId92"/>
    <Relationship TargetMode="External" Target="https://m.edsoo.ru/f842b42c" Type="http://schemas.openxmlformats.org/officeDocument/2006/relationships/hyperlink" Id="rId93"/>
    <Relationship TargetMode="External" Target="https://m.edsoo.ru/f842b648" Type="http://schemas.openxmlformats.org/officeDocument/2006/relationships/hyperlink" Id="rId94"/>
    <Relationship TargetMode="External" Target="https://m.edsoo.ru/f8423f9c" Type="http://schemas.openxmlformats.org/officeDocument/2006/relationships/hyperlink" Id="rId95"/>
    <Relationship TargetMode="External" Target="https://m.edsoo.ru/f8424190" Type="http://schemas.openxmlformats.org/officeDocument/2006/relationships/hyperlink" Id="rId96"/>
    <Relationship TargetMode="External" Target="https://m.edsoo.ru/f8430904" Type="http://schemas.openxmlformats.org/officeDocument/2006/relationships/hyperlink" Id="rId97"/>
    <Relationship TargetMode="External" Target="https://m.edsoo.ru/f84276d8" Type="http://schemas.openxmlformats.org/officeDocument/2006/relationships/hyperlink" Id="rId98"/>
    <Relationship TargetMode="External" Target="https://m.edsoo.ru/f8427d36" Type="http://schemas.openxmlformats.org/officeDocument/2006/relationships/hyperlink" Id="rId99"/>
    <Relationship TargetMode="External" Target="https://m.edsoo.ru/f842730e" Type="http://schemas.openxmlformats.org/officeDocument/2006/relationships/hyperlink" Id="rId100"/>
    <Relationship TargetMode="External" Target="https://m.edsoo.ru/f8424f28" Type="http://schemas.openxmlformats.org/officeDocument/2006/relationships/hyperlink" Id="rId101"/>
    <Relationship TargetMode="External" Target="https://m.edsoo.ru/f8422494" Type="http://schemas.openxmlformats.org/officeDocument/2006/relationships/hyperlink" Id="rId102"/>
    <Relationship TargetMode="External" Target="https://m.edsoo.ru/f84228ae" Type="http://schemas.openxmlformats.org/officeDocument/2006/relationships/hyperlink" Id="rId103"/>
    <Relationship TargetMode="External" Target="https://m.edsoo.ru/f8428aec" Type="http://schemas.openxmlformats.org/officeDocument/2006/relationships/hyperlink" Id="rId104"/>
    <Relationship TargetMode="External" Target="https://m.edsoo.ru/f842c750" Type="http://schemas.openxmlformats.org/officeDocument/2006/relationships/hyperlink" Id="rId105"/>
    <Relationship TargetMode="External" Target="https://m.edsoo.ru/f84296c2" Type="http://schemas.openxmlformats.org/officeDocument/2006/relationships/hyperlink" Id="rId106"/>
    <Relationship TargetMode="External" Target="https://m.edsoo.ru/f8429ec4" Type="http://schemas.openxmlformats.org/officeDocument/2006/relationships/hyperlink" Id="rId107"/>
    <Relationship TargetMode="External" Target="https://m.edsoo.ru/f84291f4" Type="http://schemas.openxmlformats.org/officeDocument/2006/relationships/hyperlink" Id="rId108"/>
    <Relationship TargetMode="External" Target="https://m.edsoo.ru/f8429906" Type="http://schemas.openxmlformats.org/officeDocument/2006/relationships/hyperlink" Id="rId109"/>
    <Relationship TargetMode="External" Target="https://m.edsoo.ru/f8429cd0" Type="http://schemas.openxmlformats.org/officeDocument/2006/relationships/hyperlink" Id="rId110"/>
    <Relationship TargetMode="External" Target="https://m.edsoo.ru/f8429adc" Type="http://schemas.openxmlformats.org/officeDocument/2006/relationships/hyperlink" Id="rId111"/>
    <Relationship TargetMode="External" Target="https://m.edsoo.ru/f842900a" Type="http://schemas.openxmlformats.org/officeDocument/2006/relationships/hyperlink" Id="rId112"/>
    <Relationship TargetMode="External" Target="https://m.edsoo.ru/f842a086" Type="http://schemas.openxmlformats.org/officeDocument/2006/relationships/hyperlink" Id="rId113"/>
    <Relationship TargetMode="External" Target="https://m.edsoo.ru/f842a23e" Type="http://schemas.openxmlformats.org/officeDocument/2006/relationships/hyperlink" Id="rId114"/>
    <Relationship TargetMode="External" Target="https://m.edsoo.ru/f842b152" Type="http://schemas.openxmlformats.org/officeDocument/2006/relationships/hyperlink" Id="rId115"/>
    <Relationship TargetMode="External" Target="https://m.edsoo.ru/f842b878" Type="http://schemas.openxmlformats.org/officeDocument/2006/relationships/hyperlink" Id="rId116"/>
    <Relationship TargetMode="External" Target="https://m.edsoo.ru/f8430904" Type="http://schemas.openxmlformats.org/officeDocument/2006/relationships/hyperlink" Id="rId117"/>
    <Relationship TargetMode="External" Target="https://m.edsoo.ru/f842ba62" Type="http://schemas.openxmlformats.org/officeDocument/2006/relationships/hyperlink" Id="rId118"/>
    <Relationship TargetMode="External" Target="https://m.edsoo.ru/f842bd28" Type="http://schemas.openxmlformats.org/officeDocument/2006/relationships/hyperlink" Id="rId119"/>
    <Relationship TargetMode="External" Target="https://m.edsoo.ru/f842bf44" Type="http://schemas.openxmlformats.org/officeDocument/2006/relationships/hyperlink" Id="rId120"/>
    <Relationship TargetMode="External" Target="https://m.edsoo.ru/f8428e2a" Type="http://schemas.openxmlformats.org/officeDocument/2006/relationships/hyperlink" Id="rId121"/>
    <Relationship TargetMode="External" Target="https://m.edsoo.ru/f842c32c" Type="http://schemas.openxmlformats.org/officeDocument/2006/relationships/hyperlink" Id="rId122"/>
    <Relationship TargetMode="External" Target="https://m.edsoo.ru/f842c53e" Type="http://schemas.openxmlformats.org/officeDocument/2006/relationships/hyperlink" Id="rId123"/>
    <Relationship TargetMode="External" Target="https://m.edsoo.ru/f842c958" Type="http://schemas.openxmlformats.org/officeDocument/2006/relationships/hyperlink" Id="rId124"/>
    <Relationship TargetMode="External" Target="https://m.edsoo.ru/f842cb2e" Type="http://schemas.openxmlformats.org/officeDocument/2006/relationships/hyperlink" Id="rId125"/>
    <Relationship TargetMode="External" Target="https://m.edsoo.ru/f842d240" Type="http://schemas.openxmlformats.org/officeDocument/2006/relationships/hyperlink" Id="rId126"/>
    <Relationship TargetMode="External" Target="https://m.edsoo.ru/f842d47a" Type="http://schemas.openxmlformats.org/officeDocument/2006/relationships/hyperlink" Id="rId127"/>
    <Relationship TargetMode="External" Target="https://m.edsoo.ru/f842e38e" Type="http://schemas.openxmlformats.org/officeDocument/2006/relationships/hyperlink" Id="rId128"/>
    <Relationship TargetMode="External" Target="https://m.edsoo.ru/f842d682" Type="http://schemas.openxmlformats.org/officeDocument/2006/relationships/hyperlink" Id="rId129"/>
    <Relationship TargetMode="External" Target="https://m.edsoo.ru/f842e56e" Type="http://schemas.openxmlformats.org/officeDocument/2006/relationships/hyperlink" Id="rId130"/>
    <Relationship TargetMode="External" Target="https://m.edsoo.ru/f842d894" Type="http://schemas.openxmlformats.org/officeDocument/2006/relationships/hyperlink" Id="rId131"/>
    <Relationship TargetMode="External" Target="https://m.edsoo.ru/f842e974" Type="http://schemas.openxmlformats.org/officeDocument/2006/relationships/hyperlink" Id="rId132"/>
    <Relationship TargetMode="External" Target="https://m.edsoo.ru/f842e758" Type="http://schemas.openxmlformats.org/officeDocument/2006/relationships/hyperlink" Id="rId133"/>
    <Relationship TargetMode="External" Target="https://m.edsoo.ru/f842eb5e" Type="http://schemas.openxmlformats.org/officeDocument/2006/relationships/hyperlink" Id="rId134"/>
    <Relationship TargetMode="External" Target="https://m.edsoo.ru/f842f036" Type="http://schemas.openxmlformats.org/officeDocument/2006/relationships/hyperlink" Id="rId135"/>
    <Relationship TargetMode="External" Target="https://m.edsoo.ru/f842edb6" Type="http://schemas.openxmlformats.org/officeDocument/2006/relationships/hyperlink" Id="rId136"/>
    <Relationship TargetMode="External" Target="https://m.edsoo.ru/f842f3a6" Type="http://schemas.openxmlformats.org/officeDocument/2006/relationships/hyperlink" Id="rId137"/>
    <Relationship TargetMode="External" Target="https://m.edsoo.ru/f842fbda" Type="http://schemas.openxmlformats.org/officeDocument/2006/relationships/hyperlink" Id="rId138"/>
    <Relationship TargetMode="External" Target="https://m.edsoo.ru/f842f6f8" Type="http://schemas.openxmlformats.org/officeDocument/2006/relationships/hyperlink" Id="rId139"/>
    <Relationship TargetMode="External" Target="https://m.edsoo.ru/f842fa4a" Type="http://schemas.openxmlformats.org/officeDocument/2006/relationships/hyperlink" Id="rId140"/>
    <Relationship TargetMode="External" Target="https://m.edsoo.ru/f842fea0" Type="http://schemas.openxmlformats.org/officeDocument/2006/relationships/hyperlink" Id="rId141"/>
    <Relationship TargetMode="External" Target="https://m.edsoo.ru/f8430332" Type="http://schemas.openxmlformats.org/officeDocument/2006/relationships/hyperlink" Id="rId142"/>
    <Relationship TargetMode="External" Target="https://m.edsoo.ru/f8430ff8" Type="http://schemas.openxmlformats.org/officeDocument/2006/relationships/hyperlink" Id="rId143"/>
    <Relationship TargetMode="External" Target="https://m.edsoo.ru/f84311d8" Type="http://schemas.openxmlformats.org/officeDocument/2006/relationships/hyperlink" Id="rId144"/>
    <Relationship TargetMode="External" Target="https://m.edsoo.ru/f84313a4" Type="http://schemas.openxmlformats.org/officeDocument/2006/relationships/hyperlink" Id="rId145"/>
    <Relationship TargetMode="External" Target="https://m.edsoo.ru/f8431746" Type="http://schemas.openxmlformats.org/officeDocument/2006/relationships/hyperlink" Id="rId146"/>
    <Relationship TargetMode="External" Target="https://m.edsoo.ru/f843191c" Type="http://schemas.openxmlformats.org/officeDocument/2006/relationships/hyperlink" Id="rId147"/>
    <Relationship TargetMode="External" Target="https://m.edsoo.ru/f8431d40" Type="http://schemas.openxmlformats.org/officeDocument/2006/relationships/hyperlink" Id="rId148"/>
    <Relationship TargetMode="External" Target="https://m.edsoo.ru/f8431b06" Type="http://schemas.openxmlformats.org/officeDocument/2006/relationships/hyperlink" Id="rId149"/>
    <Relationship TargetMode="External" Target="https://m.edsoo.ru/f843233a" Type="http://schemas.openxmlformats.org/officeDocument/2006/relationships/hyperlink" Id="rId150"/>
    <Relationship TargetMode="External" Target="https://m.edsoo.ru/f84324ac" Type="http://schemas.openxmlformats.org/officeDocument/2006/relationships/hyperlink" Id="rId151"/>
    <Relationship TargetMode="External" Target="https://m.edsoo.ru/f843260a" Type="http://schemas.openxmlformats.org/officeDocument/2006/relationships/hyperlink" Id="rId152"/>
    <Relationship TargetMode="External" Target="https://m.edsoo.ru/f84321b4" Type="http://schemas.openxmlformats.org/officeDocument/2006/relationships/hyperlink" Id="rId153"/>
    <Relationship TargetMode="External" Target="https://m.edsoo.ru/f8431fd4" Type="http://schemas.openxmlformats.org/officeDocument/2006/relationships/hyperlink" Id="rId154"/>
    <Relationship TargetMode="External" Target="https://m.edsoo.ru/f8432768" Type="http://schemas.openxmlformats.org/officeDocument/2006/relationships/hyperlink" Id="rId155"/>
    <Relationship TargetMode="External" Target="https://m.edsoo.ru/f8432a1a" Type="http://schemas.openxmlformats.org/officeDocument/2006/relationships/hyperlink" Id="rId156"/>
    <Relationship TargetMode="External" Target="https://m.edsoo.ru/f8432d80" Type="http://schemas.openxmlformats.org/officeDocument/2006/relationships/hyperlink" Id="rId157"/>
    <Relationship TargetMode="External" Target="https://m.edsoo.ru/f843303c" Type="http://schemas.openxmlformats.org/officeDocument/2006/relationships/hyperlink" Id="rId158"/>
    <Relationship TargetMode="External" Target="https://m.edsoo.ru/f8433500" Type="http://schemas.openxmlformats.org/officeDocument/2006/relationships/hyperlink" Id="rId159"/>
    <Relationship TargetMode="External" Target="https://m.edsoo.ru/f843337a" Type="http://schemas.openxmlformats.org/officeDocument/2006/relationships/hyperlink" Id="rId160"/>
    <Relationship TargetMode="External" Target="https://m.edsoo.ru/f8433e88" Type="http://schemas.openxmlformats.org/officeDocument/2006/relationships/hyperlink" Id="rId161"/>
    <Relationship TargetMode="External" Target="https://m.edsoo.ru/f8434072" Type="http://schemas.openxmlformats.org/officeDocument/2006/relationships/hyperlink" Id="rId162"/>
    <Relationship TargetMode="External" Target="https://m.edsoo.ru/f843422a" Type="http://schemas.openxmlformats.org/officeDocument/2006/relationships/hyperlink" Id="rId163"/>
    <Relationship TargetMode="External" Target="https://m.edsoo.ru/f84343e2" Type="http://schemas.openxmlformats.org/officeDocument/2006/relationships/hyperlink" Id="rId164"/>
    <Relationship TargetMode="External" Target="https://m.edsoo.ru/f8434784" Type="http://schemas.openxmlformats.org/officeDocument/2006/relationships/hyperlink" Id="rId165"/>
    <Relationship TargetMode="External" Target="https://m.edsoo.ru/f8433cda" Type="http://schemas.openxmlformats.org/officeDocument/2006/relationships/hyperlink" Id="rId166"/>
    <Relationship TargetMode="External" Target="https://m.edsoo.ru/f8433924" Type="http://schemas.openxmlformats.org/officeDocument/2006/relationships/hyperlink" Id="rId167"/>
    <Relationship TargetMode="External" Target="https://m.edsoo.ru/f8433af0" Type="http://schemas.openxmlformats.org/officeDocument/2006/relationships/hyperlink" Id="rId168"/>
    <Relationship TargetMode="External" Target="https://m.edsoo.ru/f8434c84" Type="http://schemas.openxmlformats.org/officeDocument/2006/relationships/hyperlink" Id="rId169"/>
    <Relationship TargetMode="External" Target="https://m.edsoo.ru/f8423b6e" Type="http://schemas.openxmlformats.org/officeDocument/2006/relationships/hyperlink" Id="rId170"/>
    <Relationship TargetMode="External" Target="https://m.edsoo.ru/f8425cca" Type="http://schemas.openxmlformats.org/officeDocument/2006/relationships/hyperlink" Id="rId171"/>
    <Relationship TargetMode="External" Target="https://m.edsoo.ru/f8425ea0" Type="http://schemas.openxmlformats.org/officeDocument/2006/relationships/hyperlink" Id="rId172"/>
    <Relationship TargetMode="External" Target="https://m.edsoo.ru/f8434dd8" Type="http://schemas.openxmlformats.org/officeDocument/2006/relationships/hyperlink" Id="rId173"/>
    <Relationship TargetMode="External" Target="https://m.edsoo.ru/f841ef10" Type="http://schemas.openxmlformats.org/officeDocument/2006/relationships/hyperlink" Id="rId174"/>
    <Relationship TargetMode="External" Target="https://m.edsoo.ru/f8434f36" Type="http://schemas.openxmlformats.org/officeDocument/2006/relationships/hyperlink" Id="rId175"/>
    <Relationship TargetMode="External" Target="https://m.edsoo.ru/f843565c" Type="http://schemas.openxmlformats.org/officeDocument/2006/relationships/hyperlink" Id="rId176"/>
    <Relationship TargetMode="External" Target="https://m.edsoo.ru/f843565c" Type="http://schemas.openxmlformats.org/officeDocument/2006/relationships/hyperlink" Id="rId177"/>
    <Relationship TargetMode="External" Target="https://m.edsoo.ru/f84452d2" Type="http://schemas.openxmlformats.org/officeDocument/2006/relationships/hyperlink" Id="rId178"/>
    <Relationship TargetMode="External" Target="https://m.edsoo.ru/f84452d2" Type="http://schemas.openxmlformats.org/officeDocument/2006/relationships/hyperlink" Id="rId179"/>
    <Relationship TargetMode="External" Target="https://m.edsoo.ru/f843585a" Type="http://schemas.openxmlformats.org/officeDocument/2006/relationships/hyperlink" Id="rId180"/>
    <Relationship TargetMode="External" Target="https://m.edsoo.ru/f843617e" Type="http://schemas.openxmlformats.org/officeDocument/2006/relationships/hyperlink" Id="rId181"/>
    <Relationship TargetMode="External" Target="https://m.edsoo.ru/f8437a56" Type="http://schemas.openxmlformats.org/officeDocument/2006/relationships/hyperlink" Id="rId182"/>
    <Relationship TargetMode="External" Target="https://m.edsoo.ru/f8443586" Type="http://schemas.openxmlformats.org/officeDocument/2006/relationships/hyperlink" Id="rId183"/>
    <Relationship TargetMode="External" Target="https://m.edsoo.ru/f8443a04" Type="http://schemas.openxmlformats.org/officeDocument/2006/relationships/hyperlink" Id="rId184"/>
    <Relationship TargetMode="External" Target="https://m.edsoo.ru/f8435af8" Type="http://schemas.openxmlformats.org/officeDocument/2006/relationships/hyperlink" Id="rId185"/>
    <Relationship TargetMode="External" Target="https://m.edsoo.ru/f8435af8" Type="http://schemas.openxmlformats.org/officeDocument/2006/relationships/hyperlink" Id="rId186"/>
    <Relationship TargetMode="External" Target="https://m.edsoo.ru/f8435c42" Type="http://schemas.openxmlformats.org/officeDocument/2006/relationships/hyperlink" Id="rId187"/>
    <Relationship TargetMode="External" Target="https://m.edsoo.ru/f84359a4" Type="http://schemas.openxmlformats.org/officeDocument/2006/relationships/hyperlink" Id="rId188"/>
    <Relationship TargetMode="External" Target="https://m.edsoo.ru/fa251244" Type="http://schemas.openxmlformats.org/officeDocument/2006/relationships/hyperlink" Id="rId189"/>
    <Relationship TargetMode="External" Target="https://m.edsoo.ru/f8436034" Type="http://schemas.openxmlformats.org/officeDocument/2006/relationships/hyperlink" Id="rId190"/>
    <Relationship TargetMode="External" Target="https://m.edsoo.ru/fa2513de" Type="http://schemas.openxmlformats.org/officeDocument/2006/relationships/hyperlink" Id="rId191"/>
    <Relationship TargetMode="External" Target="https://m.edsoo.ru/f84359a4" Type="http://schemas.openxmlformats.org/officeDocument/2006/relationships/hyperlink" Id="rId192"/>
    <Relationship TargetMode="External" Target="https://m.edsoo.ru/f8441466" Type="http://schemas.openxmlformats.org/officeDocument/2006/relationships/hyperlink" Id="rId193"/>
    <Relationship TargetMode="External" Target="https://m.edsoo.ru/fa251244" Type="http://schemas.openxmlformats.org/officeDocument/2006/relationships/hyperlink" Id="rId194"/>
    <Relationship TargetMode="External" Target="https://m.edsoo.ru/f8438e60" Type="http://schemas.openxmlformats.org/officeDocument/2006/relationships/hyperlink" Id="rId195"/>
    <Relationship TargetMode="External" Target="https://m.edsoo.ru/f8438e60" Type="http://schemas.openxmlformats.org/officeDocument/2006/relationships/hyperlink" Id="rId196"/>
    <Relationship TargetMode="External" Target="https://m.edsoo.ru/f8439018" Type="http://schemas.openxmlformats.org/officeDocument/2006/relationships/hyperlink" Id="rId197"/>
    <Relationship TargetMode="External" Target="https://m.edsoo.ru/f8427ef8" Type="http://schemas.openxmlformats.org/officeDocument/2006/relationships/hyperlink" Id="rId198"/>
    <Relationship TargetMode="External" Target="https://m.edsoo.ru/f842809c" Type="http://schemas.openxmlformats.org/officeDocument/2006/relationships/hyperlink" Id="rId199"/>
    <Relationship TargetMode="External" Target="https://m.edsoo.ru/f8439018" Type="http://schemas.openxmlformats.org/officeDocument/2006/relationships/hyperlink" Id="rId200"/>
    <Relationship TargetMode="External" Target="https://m.edsoo.ru/f8445822" Type="http://schemas.openxmlformats.org/officeDocument/2006/relationships/hyperlink" Id="rId201"/>
    <Relationship TargetMode="External" Target="https://m.edsoo.ru/f84391a8" Type="http://schemas.openxmlformats.org/officeDocument/2006/relationships/hyperlink" Id="rId202"/>
    <Relationship TargetMode="External" Target="https://m.edsoo.ru/f84391a8" Type="http://schemas.openxmlformats.org/officeDocument/2006/relationships/hyperlink" Id="rId203"/>
    <Relationship TargetMode="External" Target="https://m.edsoo.ru/f844436e" Type="http://schemas.openxmlformats.org/officeDocument/2006/relationships/hyperlink" Id="rId204"/>
    <Relationship TargetMode="External" Target="https://m.edsoo.ru/f84445f8" Type="http://schemas.openxmlformats.org/officeDocument/2006/relationships/hyperlink" Id="rId205"/>
    <Relationship TargetMode="External" Target="https://m.edsoo.ru/f84444d6" Type="http://schemas.openxmlformats.org/officeDocument/2006/relationships/hyperlink" Id="rId206"/>
    <Relationship TargetMode="External" Target="https://m.edsoo.ru/f84448dc" Type="http://schemas.openxmlformats.org/officeDocument/2006/relationships/hyperlink" Id="rId207"/>
    <Relationship TargetMode="External" Target="https://m.edsoo.ru/f8444ada" Type="http://schemas.openxmlformats.org/officeDocument/2006/relationships/hyperlink" Id="rId208"/>
    <Relationship TargetMode="External" Target="https://m.edsoo.ru/f8444bfc" Type="http://schemas.openxmlformats.org/officeDocument/2006/relationships/hyperlink" Id="rId209"/>
    <Relationship TargetMode="External" Target="https://m.edsoo.ru/f8444f3a" Type="http://schemas.openxmlformats.org/officeDocument/2006/relationships/hyperlink" Id="rId210"/>
    <Relationship TargetMode="External" Target="https://m.edsoo.ru/f84453f4" Type="http://schemas.openxmlformats.org/officeDocument/2006/relationships/hyperlink" Id="rId211"/>
    <Relationship TargetMode="External" Target="https://m.edsoo.ru/f84456e2" Type="http://schemas.openxmlformats.org/officeDocument/2006/relationships/hyperlink" Id="rId212"/>
    <Relationship TargetMode="External" Target="https://m.edsoo.ru/f84391a8" Type="http://schemas.openxmlformats.org/officeDocument/2006/relationships/hyperlink" Id="rId213"/>
    <Relationship TargetMode="External" Target="https://m.edsoo.ru/f843876c" Type="http://schemas.openxmlformats.org/officeDocument/2006/relationships/hyperlink" Id="rId214"/>
    <Relationship TargetMode="External" Target="https://m.edsoo.ru/f8436656" Type="http://schemas.openxmlformats.org/officeDocument/2006/relationships/hyperlink" Id="rId215"/>
    <Relationship TargetMode="External" Target="https://m.edsoo.ru/f8436818" Type="http://schemas.openxmlformats.org/officeDocument/2006/relationships/hyperlink" Id="rId216"/>
    <Relationship TargetMode="External" Target="https://m.edsoo.ru/f84274ee" Type="http://schemas.openxmlformats.org/officeDocument/2006/relationships/hyperlink" Id="rId217"/>
    <Relationship TargetMode="External" Target="https://m.edsoo.ru/f843698a" Type="http://schemas.openxmlformats.org/officeDocument/2006/relationships/hyperlink" Id="rId218"/>
    <Relationship TargetMode="External" Target="https://m.edsoo.ru/f8436b10" Type="http://schemas.openxmlformats.org/officeDocument/2006/relationships/hyperlink" Id="rId219"/>
    <Relationship TargetMode="External" Target="https://m.edsoo.ru/f8436caa" Type="http://schemas.openxmlformats.org/officeDocument/2006/relationships/hyperlink" Id="rId220"/>
    <Relationship TargetMode="External" Target="https://m.edsoo.ru/f8436ffc" Type="http://schemas.openxmlformats.org/officeDocument/2006/relationships/hyperlink" Id="rId221"/>
    <Relationship TargetMode="External" Target="https://m.edsoo.ru/f8445a70" Type="http://schemas.openxmlformats.org/officeDocument/2006/relationships/hyperlink" Id="rId222"/>
    <Relationship TargetMode="External" Target="https://m.edsoo.ru/f84378da" Type="http://schemas.openxmlformats.org/officeDocument/2006/relationships/hyperlink" Id="rId223"/>
    <Relationship TargetMode="External" Target="https://m.edsoo.ru/f84383ca" Type="http://schemas.openxmlformats.org/officeDocument/2006/relationships/hyperlink" Id="rId224"/>
    <Relationship TargetMode="External" Target="https://m.edsoo.ru/f844304a" Type="http://schemas.openxmlformats.org/officeDocument/2006/relationships/hyperlink" Id="rId225"/>
    <Relationship TargetMode="External" Target="https://m.edsoo.ru/f8443180" Type="http://schemas.openxmlformats.org/officeDocument/2006/relationships/hyperlink" Id="rId226"/>
    <Relationship TargetMode="External" Target="https://m.edsoo.ru/f8443298" Type="http://schemas.openxmlformats.org/officeDocument/2006/relationships/hyperlink" Id="rId227"/>
    <Relationship TargetMode="External" Target="https://m.edsoo.ru/f8439a86" Type="http://schemas.openxmlformats.org/officeDocument/2006/relationships/hyperlink" Id="rId228"/>
    <Relationship TargetMode="External" Target="https://m.edsoo.ru/f8439ff4" Type="http://schemas.openxmlformats.org/officeDocument/2006/relationships/hyperlink" Id="rId229"/>
    <Relationship TargetMode="External" Target="https://m.edsoo.ru/f8439e64" Type="http://schemas.openxmlformats.org/officeDocument/2006/relationships/hyperlink" Id="rId230"/>
    <Relationship TargetMode="External" Target="https://m.edsoo.ru/f84371d2" Type="http://schemas.openxmlformats.org/officeDocument/2006/relationships/hyperlink" Id="rId231"/>
    <Relationship TargetMode="External" Target="https://m.edsoo.ru/f8437344" Type="http://schemas.openxmlformats.org/officeDocument/2006/relationships/hyperlink" Id="rId232"/>
    <Relationship TargetMode="External" Target="https://m.edsoo.ru/f84374ac" Type="http://schemas.openxmlformats.org/officeDocument/2006/relationships/hyperlink" Id="rId233"/>
    <Relationship TargetMode="External" Target="https://m.edsoo.ru/f843a800" Type="http://schemas.openxmlformats.org/officeDocument/2006/relationships/hyperlink" Id="rId234"/>
    <Relationship TargetMode="External" Target="https://m.edsoo.ru/f84371d2" Type="http://schemas.openxmlformats.org/officeDocument/2006/relationships/hyperlink" Id="rId235"/>
    <Relationship TargetMode="External" Target="https://m.edsoo.ru/f8437344" Type="http://schemas.openxmlformats.org/officeDocument/2006/relationships/hyperlink" Id="rId236"/>
    <Relationship TargetMode="External" Target="https://m.edsoo.ru/f84374ac" Type="http://schemas.openxmlformats.org/officeDocument/2006/relationships/hyperlink" Id="rId237"/>
    <Relationship TargetMode="External" Target="https://m.edsoo.ru/f843a2c4" Type="http://schemas.openxmlformats.org/officeDocument/2006/relationships/hyperlink" Id="rId238"/>
    <Relationship TargetMode="External" Target="https://m.edsoo.ru/f843a67a" Type="http://schemas.openxmlformats.org/officeDocument/2006/relationships/hyperlink" Id="rId239"/>
    <Relationship TargetMode="External" Target="https://m.edsoo.ru/f843a95e" Type="http://schemas.openxmlformats.org/officeDocument/2006/relationships/hyperlink" Id="rId240"/>
    <Relationship TargetMode="External" Target="https://m.edsoo.ru/f8437768" Type="http://schemas.openxmlformats.org/officeDocument/2006/relationships/hyperlink" Id="rId241"/>
    <Relationship TargetMode="External" Target="https://m.edsoo.ru/f8437c72" Type="http://schemas.openxmlformats.org/officeDocument/2006/relationships/hyperlink" Id="rId242"/>
    <Relationship TargetMode="External" Target="https://m.edsoo.ru/f843ac10" Type="http://schemas.openxmlformats.org/officeDocument/2006/relationships/hyperlink" Id="rId243"/>
    <Relationship TargetMode="External" Target="https://m.edsoo.ru/f843aabc" Type="http://schemas.openxmlformats.org/officeDocument/2006/relationships/hyperlink" Id="rId244"/>
    <Relationship TargetMode="External" Target="https://m.edsoo.ru/f843a152" Type="http://schemas.openxmlformats.org/officeDocument/2006/relationships/hyperlink" Id="rId245"/>
    <Relationship TargetMode="External" Target="https://m.edsoo.ru/f843760a" Type="http://schemas.openxmlformats.org/officeDocument/2006/relationships/hyperlink" Id="rId246"/>
    <Relationship TargetMode="External" Target="https://m.edsoo.ru/f84401e2" Type="http://schemas.openxmlformats.org/officeDocument/2006/relationships/hyperlink" Id="rId247"/>
    <Relationship TargetMode="External" Target="https://m.edsoo.ru/f843ad5a" Type="http://schemas.openxmlformats.org/officeDocument/2006/relationships/hyperlink" Id="rId248"/>
    <Relationship TargetMode="External" Target="https://m.edsoo.ru/f843ae9a" Type="http://schemas.openxmlformats.org/officeDocument/2006/relationships/hyperlink" Id="rId249"/>
    <Relationship TargetMode="External" Target="https://m.edsoo.ru/f843afda" Type="http://schemas.openxmlformats.org/officeDocument/2006/relationships/hyperlink" Id="rId250"/>
    <Relationship TargetMode="External" Target="https://m.edsoo.ru/f843b818" Type="http://schemas.openxmlformats.org/officeDocument/2006/relationships/hyperlink" Id="rId251"/>
    <Relationship TargetMode="External" Target="https://m.edsoo.ru/f8438122" Type="http://schemas.openxmlformats.org/officeDocument/2006/relationships/hyperlink" Id="rId252"/>
    <Relationship TargetMode="External" Target="https://m.edsoo.ru/f843bac0" Type="http://schemas.openxmlformats.org/officeDocument/2006/relationships/hyperlink" Id="rId253"/>
    <Relationship TargetMode="External" Target="https://m.edsoo.ru/f843bc28" Type="http://schemas.openxmlformats.org/officeDocument/2006/relationships/hyperlink" Id="rId254"/>
    <Relationship TargetMode="External" Target="https://m.edsoo.ru/f843966c" Type="http://schemas.openxmlformats.org/officeDocument/2006/relationships/hyperlink" Id="rId255"/>
    <Relationship TargetMode="External" Target="https://m.edsoo.ru/f843c984" Type="http://schemas.openxmlformats.org/officeDocument/2006/relationships/hyperlink" Id="rId256"/>
    <Relationship TargetMode="External" Target="https://m.edsoo.ru/f843c7c2" Type="http://schemas.openxmlformats.org/officeDocument/2006/relationships/hyperlink" Id="rId257"/>
    <Relationship TargetMode="External" Target="https://m.edsoo.ru/f843b67e" Type="http://schemas.openxmlformats.org/officeDocument/2006/relationships/hyperlink" Id="rId258"/>
    <Relationship TargetMode="External" Target="https://m.edsoo.ru/f843caec" Type="http://schemas.openxmlformats.org/officeDocument/2006/relationships/hyperlink" Id="rId259"/>
    <Relationship TargetMode="External" Target="https://m.edsoo.ru/f843c42a" Type="http://schemas.openxmlformats.org/officeDocument/2006/relationships/hyperlink" Id="rId260"/>
    <Relationship TargetMode="External" Target="https://m.edsoo.ru/f843c42a" Type="http://schemas.openxmlformats.org/officeDocument/2006/relationships/hyperlink" Id="rId261"/>
    <Relationship TargetMode="External" Target="https://m.edsoo.ru/f843f67a" Type="http://schemas.openxmlformats.org/officeDocument/2006/relationships/hyperlink" Id="rId262"/>
    <Relationship TargetMode="External" Target="https://m.edsoo.ru/f8438276" Type="http://schemas.openxmlformats.org/officeDocument/2006/relationships/hyperlink" Id="rId263"/>
    <Relationship TargetMode="External" Target="https://m.edsoo.ru/f843617e" Type="http://schemas.openxmlformats.org/officeDocument/2006/relationships/hyperlink" Id="rId264"/>
    <Relationship TargetMode="External" Target="https://m.edsoo.ru/f843508a" Type="http://schemas.openxmlformats.org/officeDocument/2006/relationships/hyperlink" Id="rId265"/>
    <Relationship TargetMode="External" Target="https://m.edsoo.ru/f843cc40" Type="http://schemas.openxmlformats.org/officeDocument/2006/relationships/hyperlink" Id="rId266"/>
    <Relationship TargetMode="External" Target="https://m.edsoo.ru/f843cda8" Type="http://schemas.openxmlformats.org/officeDocument/2006/relationships/hyperlink" Id="rId267"/>
    <Relationship TargetMode="External" Target="https://m.edsoo.ru/f843cefc" Type="http://schemas.openxmlformats.org/officeDocument/2006/relationships/hyperlink" Id="rId268"/>
    <Relationship TargetMode="External" Target="https://m.edsoo.ru/f843d05a" Type="http://schemas.openxmlformats.org/officeDocument/2006/relationships/hyperlink" Id="rId269"/>
    <Relationship TargetMode="External" Target="https://m.edsoo.ru/f843d424" Type="http://schemas.openxmlformats.org/officeDocument/2006/relationships/hyperlink" Id="rId270"/>
    <Relationship TargetMode="External" Target="https://m.edsoo.ru/f843d5a0" Type="http://schemas.openxmlformats.org/officeDocument/2006/relationships/hyperlink" Id="rId271"/>
    <Relationship TargetMode="External" Target="https://m.edsoo.ru/f84351f2" Type="http://schemas.openxmlformats.org/officeDocument/2006/relationships/hyperlink" Id="rId272"/>
    <Relationship TargetMode="External" Target="https://m.edsoo.ru/f843d6f4" Type="http://schemas.openxmlformats.org/officeDocument/2006/relationships/hyperlink" Id="rId273"/>
    <Relationship TargetMode="External" Target="https://m.edsoo.ru/f843d866" Type="http://schemas.openxmlformats.org/officeDocument/2006/relationships/hyperlink" Id="rId274"/>
    <Relationship TargetMode="External" Target="https://m.edsoo.ru/f843dce4" Type="http://schemas.openxmlformats.org/officeDocument/2006/relationships/hyperlink" Id="rId275"/>
    <Relationship TargetMode="External" Target="https://m.edsoo.ru/f843f210" Type="http://schemas.openxmlformats.org/officeDocument/2006/relationships/hyperlink" Id="rId276"/>
    <Relationship TargetMode="External" Target="https://m.edsoo.ru/f84419e8" Type="http://schemas.openxmlformats.org/officeDocument/2006/relationships/hyperlink" Id="rId277"/>
    <Relationship TargetMode="External" Target="https://m.edsoo.ru/f8441d08" Type="http://schemas.openxmlformats.org/officeDocument/2006/relationships/hyperlink" Id="rId278"/>
    <Relationship TargetMode="External" Target="https://m.edsoo.ru/f8441d08" Type="http://schemas.openxmlformats.org/officeDocument/2006/relationships/hyperlink" Id="rId279"/>
    <Relationship TargetMode="External" Target="https://m.edsoo.ru/f8435378" Type="http://schemas.openxmlformats.org/officeDocument/2006/relationships/hyperlink" Id="rId280"/>
    <Relationship TargetMode="External" Target="https://m.edsoo.ru/f84354ea" Type="http://schemas.openxmlformats.org/officeDocument/2006/relationships/hyperlink" Id="rId281"/>
    <Relationship TargetMode="External" Target="https://m.edsoo.ru/f84422b2" Type="http://schemas.openxmlformats.org/officeDocument/2006/relationships/hyperlink" Id="rId282"/>
    <Relationship TargetMode="External" Target="https://m.edsoo.ru/f8442dd4" Type="http://schemas.openxmlformats.org/officeDocument/2006/relationships/hyperlink" Id="rId283"/>
    <Relationship TargetMode="External" Target="https://m.edsoo.ru/f844168c" Type="http://schemas.openxmlformats.org/officeDocument/2006/relationships/hyperlink" Id="rId284"/>
    <Relationship TargetMode="External" Target="https://m.edsoo.ru/f843f7c4" Type="http://schemas.openxmlformats.org/officeDocument/2006/relationships/hyperlink" Id="rId285"/>
    <Relationship TargetMode="External" Target="https://m.edsoo.ru/f843f90e" Type="http://schemas.openxmlformats.org/officeDocument/2006/relationships/hyperlink" Id="rId286"/>
    <Relationship TargetMode="External" Target="https://m.edsoo.ru/f843fa44" Type="http://schemas.openxmlformats.org/officeDocument/2006/relationships/hyperlink" Id="rId287"/>
    <Relationship TargetMode="External" Target="https://m.edsoo.ru/f84402f0" Type="http://schemas.openxmlformats.org/officeDocument/2006/relationships/hyperlink" Id="rId288"/>
    <Relationship TargetMode="External" Target="https://m.edsoo.ru/f8440408" Type="http://schemas.openxmlformats.org/officeDocument/2006/relationships/hyperlink" Id="rId289"/>
    <Relationship TargetMode="External" Target="https://m.edsoo.ru/f844052a" Type="http://schemas.openxmlformats.org/officeDocument/2006/relationships/hyperlink" Id="rId290"/>
    <Relationship TargetMode="External" Target="https://m.edsoo.ru/f84410a6" Type="http://schemas.openxmlformats.org/officeDocument/2006/relationships/hyperlink" Id="rId291"/>
    <Relationship TargetMode="External" Target="https://m.edsoo.ru/f8440732" Type="http://schemas.openxmlformats.org/officeDocument/2006/relationships/hyperlink" Id="rId292"/>
    <Relationship TargetMode="External" Target="https://m.edsoo.ru/f844087c" Type="http://schemas.openxmlformats.org/officeDocument/2006/relationships/hyperlink" Id="rId293"/>
    <Relationship TargetMode="External" Target="https://m.edsoo.ru/f8440a2a" Type="http://schemas.openxmlformats.org/officeDocument/2006/relationships/hyperlink" Id="rId294"/>
    <Relationship TargetMode="External" Target="https://m.edsoo.ru/f84412f4" Type="http://schemas.openxmlformats.org/officeDocument/2006/relationships/hyperlink" Id="rId295"/>
    <Relationship TargetMode="External" Target="https://m.edsoo.ru/f843fb98" Type="http://schemas.openxmlformats.org/officeDocument/2006/relationships/hyperlink" Id="rId296"/>
    <Relationship TargetMode="External" Target="https://m.edsoo.ru/f843fcd8" Type="http://schemas.openxmlformats.org/officeDocument/2006/relationships/hyperlink" Id="rId297"/>
    <Relationship TargetMode="External" Target="https://m.edsoo.ru/f84400ac" Type="http://schemas.openxmlformats.org/officeDocument/2006/relationships/hyperlink" Id="rId298"/>
    <Relationship TargetMode="External" Target="https://m.edsoo.ru/f843db72" Type="http://schemas.openxmlformats.org/officeDocument/2006/relationships/hyperlink" Id="rId299"/>
    <Relationship TargetMode="External" Target="https://m.edsoo.ru/f843bd72" Type="http://schemas.openxmlformats.org/officeDocument/2006/relationships/hyperlink" Id="rId300"/>
    <Relationship TargetMode="External" Target="https://m.edsoo.ru/f844179a" Type="http://schemas.openxmlformats.org/officeDocument/2006/relationships/hyperlink" Id="rId301"/>
    <Relationship TargetMode="External" Target="https://m.edsoo.ru/f8442078" Type="http://schemas.openxmlformats.org/officeDocument/2006/relationships/hyperlink" Id="rId302"/>
    <Relationship TargetMode="External" Target="https://m.edsoo.ru/f8442cb2" Type="http://schemas.openxmlformats.org/officeDocument/2006/relationships/hyperlink" Id="rId303"/>
    <Relationship TargetMode="External" Target="https://m.edsoo.ru/fa25110e" Type="http://schemas.openxmlformats.org/officeDocument/2006/relationships/hyperlink" Id="rId304"/>
    <Relationship TargetMode="External" Target="https://m.edsoo.ru/f844219a" Type="http://schemas.openxmlformats.org/officeDocument/2006/relationships/hyperlink" Id="rId305"/>
    <Relationship TargetMode="External" Target="https://m.edsoo.ru/f8442b90" Type="http://schemas.openxmlformats.org/officeDocument/2006/relationships/hyperlink" Id="rId306"/>
    <Relationship TargetMode="External" Target="https://m.edsoo.ru/f844157e" Type="http://schemas.openxmlformats.org/officeDocument/2006/relationships/hyperlink" Id="rId307"/>
    <Relationship TargetMode="External" Target="https://m.edsoo.ru/f8436e12" Type="http://schemas.openxmlformats.org/officeDocument/2006/relationships/hyperlink" Id="rId308"/>
    <Relationship TargetMode="External" Target="https://m.edsoo.ru/f8439306" Type="http://schemas.openxmlformats.org/officeDocument/2006/relationships/hyperlink" Id="rId309"/>
    <Relationship TargetMode="External" Target="https://m.edsoo.ru/f84418c6" Type="http://schemas.openxmlformats.org/officeDocument/2006/relationships/hyperlink" Id="rId310"/>
    <Relationship TargetMode="External" Target="https://m.edsoo.ru/f843d9e2" Type="http://schemas.openxmlformats.org/officeDocument/2006/relationships/hyperlink" Id="rId311"/>
    <Relationship TargetMode="External" Target="https://m.edsoo.ru/f84424ec" Type="http://schemas.openxmlformats.org/officeDocument/2006/relationships/hyperlink" Id="rId312"/>
    <Relationship TargetMode="External" Target="https://m.edsoo.ru/fa251c12" Type="http://schemas.openxmlformats.org/officeDocument/2006/relationships/hyperlink" Id="rId313"/>
    <Relationship TargetMode="External" Target="https://m.edsoo.ru/fa251956" Type="http://schemas.openxmlformats.org/officeDocument/2006/relationships/hyperlink" Id="rId314"/>
    <Relationship TargetMode="External" Target="https://m.edsoo.ru/f8442a6e" Type="http://schemas.openxmlformats.org/officeDocument/2006/relationships/hyperlink" Id="rId315"/>
    <Relationship TargetMode="External" Target="https://m.edsoo.ru/f84423d4" Type="http://schemas.openxmlformats.org/officeDocument/2006/relationships/hyperlink" Id="rId316"/>
    <Relationship TargetMode="External" Target="https://m.edsoo.ru/f843639a" Type="http://schemas.openxmlformats.org/officeDocument/2006/relationships/hyperlink" Id="rId317"/>
    <Relationship TargetMode="External" Target="https://m.edsoo.ru/f84364e4" Type="http://schemas.openxmlformats.org/officeDocument/2006/relationships/hyperlink" Id="rId318"/>
    <Relationship TargetMode="External" Target="https://m.edsoo.ru/fa251adc" Type="http://schemas.openxmlformats.org/officeDocument/2006/relationships/hyperlink" Id="rId319"/>
    <Relationship TargetMode="External" Target="https://m.edsoo.ru/fa251d48" Type="http://schemas.openxmlformats.org/officeDocument/2006/relationships/hyperlink" Id="rId320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