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206443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a322752-fcaf-4427-b9e0-cccde52766b4"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22f47c8-4479-4ad4-bf35-6b6cd8b824a8" w:id="2"/>
      <w:r>
        <w:rPr>
          <w:rFonts w:ascii="Times New Roman" w:hAnsi="Times New Roman"/>
          <w:b/>
          <w:i w:val="false"/>
          <w:color w:val="000000"/>
          <w:sz w:val="28"/>
        </w:rPr>
        <w:t>Управление образования Ростовского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"Школа имени Евгения Родионова"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Е.Ю. Сорокина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224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1660520)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3ace5c0-f913-49d8-975d-9ddb35d71a16" w:id="3"/>
      <w:r>
        <w:rPr>
          <w:rFonts w:ascii="Times New Roman" w:hAnsi="Times New Roman"/>
          <w:b/>
          <w:i w:val="false"/>
          <w:color w:val="000000"/>
          <w:sz w:val="28"/>
        </w:rPr>
        <w:t xml:space="preserve">д.Судино </w:t>
      </w:r>
      <w:bookmarkEnd w:id="3"/>
      <w:r>
        <w:rPr>
          <w:rFonts w:ascii="Times New Roman" w:hAnsi="Times New Roman"/>
          <w:b/>
          <w:i w:val="false"/>
          <w:color w:val="000000"/>
          <w:sz w:val="28"/>
        </w:rPr>
        <w:t xml:space="preserve">‌ </w:t>
      </w:r>
      <w:bookmarkStart w:name="42db4f7f-2e59-42a2-8842-975d7f5699d1"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2064434" w:id="5"/>
    <w:p>
      <w:pPr>
        <w:sectPr>
          <w:pgSz w:w="11906" w:h="16383" w:orient="portrait"/>
        </w:sectPr>
      </w:pPr>
    </w:p>
    <w:bookmarkEnd w:id="5"/>
    <w:bookmarkEnd w:id="0"/>
    <w:bookmarkStart w:name="block-1206443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12064433" w:id="7"/>
    <w:p>
      <w:pPr>
        <w:sectPr>
          <w:pgSz w:w="11906" w:h="16383" w:orient="portrait"/>
        </w:sectPr>
      </w:pPr>
    </w:p>
    <w:bookmarkEnd w:id="7"/>
    <w:bookmarkEnd w:id="6"/>
    <w:bookmarkStart w:name="block-12064437" w:id="8"/>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12064437" w:id="9"/>
    <w:p>
      <w:pPr>
        <w:sectPr>
          <w:pgSz w:w="11906" w:h="16383" w:orient="portrait"/>
        </w:sectPr>
      </w:pPr>
    </w:p>
    <w:bookmarkEnd w:id="9"/>
    <w:bookmarkEnd w:id="8"/>
    <w:bookmarkStart w:name="block-12064438"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1"/>
      <w:bookmarkEnd w:id="11"/>
      <w:bookmarkStart w:name="_Toc134720971" w:id="12"/>
      <w:bookmarkEnd w:id="12"/>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12064438" w:id="13"/>
    <w:p>
      <w:pPr>
        <w:sectPr>
          <w:pgSz w:w="11906" w:h="16383" w:orient="portrait"/>
        </w:sectPr>
      </w:pPr>
    </w:p>
    <w:bookmarkEnd w:id="13"/>
    <w:bookmarkEnd w:id="10"/>
    <w:bookmarkStart w:name="block-12064432"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8"/>
        <w:gridCol w:w="2240"/>
        <w:gridCol w:w="1477"/>
        <w:gridCol w:w="2522"/>
        <w:gridCol w:w="2640"/>
        <w:gridCol w:w="4007"/>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804" w:type="dxa"/>
            <w:tcBorders/>
            <w:tcMar>
              <w:top w:w="50" w:type="dxa"/>
              <w:left w:w="100" w:type="dxa"/>
            </w:tcMar>
            <w:vAlign w:val="center"/>
          </w:tcPr>
          <w:p>
            <w:pPr>
              <w:jc w:val="left"/>
            </w:pPr>
          </w:p>
        </w:tc>
      </w:tr>
    </w:tbl>
    <w:p>
      <w:pPr>
        <w:sectPr>
          <w:pgSz w:w="16383" w:h="11906" w:orient="landscape"/>
        </w:sectPr>
      </w:pPr>
    </w:p>
    <w:bookmarkStart w:name="block-12064432" w:id="15"/>
    <w:p>
      <w:pPr>
        <w:sectPr>
          <w:pgSz w:w="16383" w:h="11906" w:orient="landscape"/>
        </w:sectPr>
      </w:pPr>
    </w:p>
    <w:bookmarkEnd w:id="15"/>
    <w:bookmarkEnd w:id="14"/>
    <w:bookmarkStart w:name="block-12064435"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https://m.edsoo.ru/863e632a</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https://m.edsoo.ru/863e6122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https://m.edsoo.ru/863e6564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https://m.edsoo.ru/863e674e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https://m.edsoo.ru/863e6b72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https://m.edsoo.ru/863e6b72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https://m.edsoo.ru/863e6870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https://m.edsoo.ru/863e6d5c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https://m.edsoo.ru/863e6e88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Клетка как целостная живая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8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https://m.edsoo.ru/863e716c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https://m.edsoo.ru/863e766c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https://m.edsoo.ru/863e7c98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https://m.edsoo.ru/863e7aae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https://m.edsoo.ru/863e7dc4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https://m.edsoo.ru/863e7540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https://m.edsoo.ru/863e831e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https://m.edsoo.ru/863e7f4a</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https://m.edsoo.ru/863e81b6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https://m.edsoo.ru/863e8436</w:t>
              </w:r>
            </w:hyperlink>
          </w:p>
        </w:tc>
      </w:tr>
      <w:tr>
        <w:trPr>
          <w:trHeight w:val="15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https://m.edsoo.ru/863e86f2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https://m.edsoo.ru/863e89a4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https://m.edsoo.ru/863e8c60</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https://m.edsoo.ru/863e8d78</w:t>
              </w:r>
            </w:hyperlink>
          </w:p>
        </w:tc>
      </w:tr>
      <w:tr>
        <w:trPr>
          <w:trHeight w:val="17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https://m.edsoo.ru/863e9214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https://m.edsoo.ru/863e9336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https://m.edsoo.ru/863ea20e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https://m.edsoo.ru/863e9570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https://m.edsoo.ru/863e9c1e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https://m.edsoo.ru/863e99c6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https://m.edsoo.ru/863e9ed0</w:t>
              </w:r>
            </w:hyperlink>
          </w:p>
        </w:tc>
      </w:tr>
      <w:tr>
        <w:trPr>
          <w:trHeight w:val="33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https://m.edsoo.ru/863e9fde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https://m.edsoo.ru/863e9c1e</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https://m.edsoo.ru/863ea5a6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https://m.edsoo.ru/863ea6be</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https://m.edsoo.ru/863ea8bc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https://m.edsoo.ru/863ea48e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https://m.edsoo.ru/863ead44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https://m.edsoo.ru/863eaea2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https://m.edsoo.ru/863eafec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https://m.edsoo.ru/863eb10e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https://m.edsoo.ru/863eb348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https://m.edsoo.ru/863eb46a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https://m.edsoo.ru/863eb5fa</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https://m.edsoo.ru/863ebb5e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https://m.edsoo.ru/863ebd16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https://m.edsoo.ru/863eba1e</w:t>
              </w:r>
            </w:hyperlink>
          </w:p>
        </w:tc>
      </w:tr>
      <w:tr>
        <w:trPr>
          <w:trHeight w:val="18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2064435" w:id="17"/>
    <w:p>
      <w:pPr>
        <w:sectPr>
          <w:pgSz w:w="16383" w:h="11906" w:orient="landscape"/>
        </w:sectPr>
      </w:pPr>
    </w:p>
    <w:bookmarkEnd w:id="17"/>
    <w:bookmarkEnd w:id="16"/>
    <w:bookmarkStart w:name="block-12064436"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afc3992-2479-4825-97e8-55faa1aba9ed" w:id="19"/>
      <w:r>
        <w:rPr>
          <w:rFonts w:ascii="Times New Roman" w:hAnsi="Times New Roman"/>
          <w:b w:val="false"/>
          <w:i w:val="false"/>
          <w:color w:val="000000"/>
          <w:sz w:val="28"/>
        </w:rPr>
        <w:t>• Биология, 10 класс/ Пасечник В.В., Каменский А.А., Рубцов A.M. и другие /Под ред. Пасечника В.В.,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67ab85e-d001-4ef1-a68a-3a188c1c3fcd" w:id="20"/>
      <w:r>
        <w:rPr>
          <w:rFonts w:ascii="Times New Roman" w:hAnsi="Times New Roman"/>
          <w:b w:val="false"/>
          <w:i w:val="false"/>
          <w:color w:val="000000"/>
          <w:sz w:val="28"/>
        </w:rPr>
        <w:t xml:space="preserve">Пасечник В. В. </w:t>
      </w:r>
      <w:bookmarkEnd w:id="20"/>
      <w:r>
        <w:rPr>
          <w:sz w:val="28"/>
        </w:rPr>
        <w:br/>
      </w:r>
      <w:bookmarkStart w:name="067ab85e-d001-4ef1-a68a-3a188c1c3fcd" w:id="21"/>
      <w:r>
        <w:rPr>
          <w:rFonts w:ascii="Times New Roman" w:hAnsi="Times New Roman"/>
          <w:b w:val="false"/>
          <w:i w:val="false"/>
          <w:color w:val="000000"/>
          <w:sz w:val="28"/>
        </w:rPr>
        <w:t xml:space="preserve"> П19 Биология. 10—11 классы. Базовый уровень. Поурочные разработки.: учеб. пособие для </w:t>
      </w:r>
      <w:bookmarkEnd w:id="21"/>
      <w:r>
        <w:rPr>
          <w:sz w:val="28"/>
        </w:rPr>
        <w:br/>
      </w:r>
      <w:bookmarkStart w:name="067ab85e-d001-4ef1-a68a-3a188c1c3fcd" w:id="22"/>
      <w:r>
        <w:rPr>
          <w:rFonts w:ascii="Times New Roman" w:hAnsi="Times New Roman"/>
          <w:b w:val="false"/>
          <w:i w:val="false"/>
          <w:color w:val="000000"/>
          <w:sz w:val="28"/>
        </w:rPr>
        <w:t xml:space="preserve"> общеобразоват. организаций / В. В. Пасечник, Г. Г. Швецов, Т. М. Ефимова. — 2-е изд., </w:t>
      </w:r>
      <w:bookmarkEnd w:id="22"/>
      <w:r>
        <w:rPr>
          <w:sz w:val="28"/>
        </w:rPr>
        <w:br/>
      </w:r>
      <w:bookmarkStart w:name="067ab85e-d001-4ef1-a68a-3a188c1c3fcd" w:id="23"/>
      <w:r>
        <w:rPr>
          <w:rFonts w:ascii="Times New Roman" w:hAnsi="Times New Roman"/>
          <w:b w:val="false"/>
          <w:i w:val="false"/>
          <w:color w:val="000000"/>
          <w:sz w:val="28"/>
        </w:rPr>
        <w:t xml:space="preserve"> стер. — Москва : Просвещение, 2023. — 230 с. — (Линия жизни). </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f609a0d8-1d02-442e-8076-df34c8584109" w:id="24"/>
      <w:r>
        <w:rPr>
          <w:rFonts w:ascii="Times New Roman" w:hAnsi="Times New Roman"/>
          <w:b w:val="false"/>
          <w:i w:val="false"/>
          <w:color w:val="000000"/>
          <w:sz w:val="28"/>
        </w:rPr>
        <w:t>https://resh.edu.ru/</w:t>
      </w:r>
      <w:bookmarkEnd w:id="24"/>
      <w:r>
        <w:rPr>
          <w:sz w:val="28"/>
        </w:rPr>
        <w:br/>
      </w:r>
      <w:bookmarkStart w:name="f609a0d8-1d02-442e-8076-df34c8584109" w:id="25"/>
      <w:r>
        <w:rPr>
          <w:rFonts w:ascii="Times New Roman" w:hAnsi="Times New Roman"/>
          <w:b w:val="false"/>
          <w:i w:val="false"/>
          <w:color w:val="000000"/>
          <w:sz w:val="28"/>
        </w:rPr>
        <w:t xml:space="preserve"> https://edsoo.ru/</w:t>
      </w:r>
      <w:bookmarkEnd w:id="25"/>
      <w:r>
        <w:rPr>
          <w:sz w:val="28"/>
        </w:rPr>
        <w:br/>
      </w:r>
      <w:bookmarkStart w:name="f609a0d8-1d02-442e-8076-df34c8584109" w:id="26"/>
      <w:r>
        <w:rPr>
          <w:rFonts w:ascii="Times New Roman" w:hAnsi="Times New Roman"/>
          <w:b w:val="false"/>
          <w:i w:val="false"/>
          <w:color w:val="000000"/>
          <w:sz w:val="28"/>
        </w:rPr>
        <w:t xml:space="preserve"> https://infourok.ru/</w:t>
      </w:r>
      <w:bookmarkEnd w:id="26"/>
      <w:r>
        <w:rPr>
          <w:sz w:val="28"/>
        </w:rPr>
        <w:br/>
      </w:r>
      <w:bookmarkStart w:name="f609a0d8-1d02-442e-8076-df34c8584109" w:id="27"/>
      <w:r>
        <w:rPr>
          <w:rFonts w:ascii="Times New Roman" w:hAnsi="Times New Roman"/>
          <w:b w:val="false"/>
          <w:i w:val="false"/>
          <w:color w:val="000000"/>
          <w:sz w:val="28"/>
        </w:rPr>
        <w:t xml:space="preserve"> https://vpr.sdamgia.ru/</w:t>
      </w:r>
      <w:bookmarkEnd w:id="27"/>
      <w:r>
        <w:rPr>
          <w:sz w:val="28"/>
        </w:rPr>
        <w:br/>
      </w:r>
      <w:bookmarkStart w:name="f609a0d8-1d02-442e-8076-df34c8584109" w:id="28"/>
      <w:bookmarkEnd w:id="2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2064436" w:id="29"/>
    <w:p>
      <w:pPr>
        <w:sectPr>
          <w:pgSz w:w="11906" w:h="16383" w:orient="portrait"/>
        </w:sectPr>
      </w:pPr>
    </w:p>
    <w:bookmarkEnd w:id="29"/>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c74" Type="http://schemas.openxmlformats.org/officeDocument/2006/relationships/hyperlink" Id="rId12"/>
    <Relationship TargetMode="External" Target="https://m.edsoo.ru/7f41cc74" Type="http://schemas.openxmlformats.org/officeDocument/2006/relationships/hyperlink" Id="rId13"/>
    <Relationship TargetMode="External" Target="https://m.edsoo.ru/7f41cc74" Type="http://schemas.openxmlformats.org/officeDocument/2006/relationships/hyperlink" Id="rId14"/>
    <Relationship TargetMode="External" Target="https://m.edsoo.ru/7f41cc74" Type="http://schemas.openxmlformats.org/officeDocument/2006/relationships/hyperlink" Id="rId15"/>
    <Relationship TargetMode="External" Target="https://m.edsoo.ru/7f41cc74" Type="http://schemas.openxmlformats.org/officeDocument/2006/relationships/hyperlink" Id="rId16"/>
    <Relationship TargetMode="External" Target="https://m.edsoo.ru/863e6122" Type="http://schemas.openxmlformats.org/officeDocument/2006/relationships/hyperlink" Id="rId17"/>
    <Relationship TargetMode="External" Target="https://m.edsoo.ru/863e632a" Type="http://schemas.openxmlformats.org/officeDocument/2006/relationships/hyperlink" Id="rId18"/>
    <Relationship TargetMode="External" Target="https://m.edsoo.ru/863e6122" Type="http://schemas.openxmlformats.org/officeDocument/2006/relationships/hyperlink" Id="rId19"/>
    <Relationship TargetMode="External" Target="https://m.edsoo.ru/863e6564" Type="http://schemas.openxmlformats.org/officeDocument/2006/relationships/hyperlink" Id="rId20"/>
    <Relationship TargetMode="External" Target="https://m.edsoo.ru/863e674e" Type="http://schemas.openxmlformats.org/officeDocument/2006/relationships/hyperlink" Id="rId21"/>
    <Relationship TargetMode="External" Target="https://m.edsoo.ru/863e6b72" Type="http://schemas.openxmlformats.org/officeDocument/2006/relationships/hyperlink" Id="rId22"/>
    <Relationship TargetMode="External" Target="https://m.edsoo.ru/863e6b72" Type="http://schemas.openxmlformats.org/officeDocument/2006/relationships/hyperlink" Id="rId23"/>
    <Relationship TargetMode="External" Target="https://m.edsoo.ru/863e6870" Type="http://schemas.openxmlformats.org/officeDocument/2006/relationships/hyperlink" Id="rId24"/>
    <Relationship TargetMode="External" Target="https://m.edsoo.ru/863e6d5c" Type="http://schemas.openxmlformats.org/officeDocument/2006/relationships/hyperlink" Id="rId25"/>
    <Relationship TargetMode="External" Target="https://m.edsoo.ru/863e6e88" Type="http://schemas.openxmlformats.org/officeDocument/2006/relationships/hyperlink" Id="rId26"/>
    <Relationship TargetMode="External" Target="https://m.edsoo.ru/863e6ff0" Type="http://schemas.openxmlformats.org/officeDocument/2006/relationships/hyperlink" Id="rId27"/>
    <Relationship TargetMode="External" Target="https://m.edsoo.ru/863e716c" Type="http://schemas.openxmlformats.org/officeDocument/2006/relationships/hyperlink" Id="rId28"/>
    <Relationship TargetMode="External" Target="https://m.edsoo.ru/863e766c" Type="http://schemas.openxmlformats.org/officeDocument/2006/relationships/hyperlink" Id="rId29"/>
    <Relationship TargetMode="External" Target="https://m.edsoo.ru/863e7c98" Type="http://schemas.openxmlformats.org/officeDocument/2006/relationships/hyperlink" Id="rId30"/>
    <Relationship TargetMode="External" Target="https://m.edsoo.ru/863e7aae" Type="http://schemas.openxmlformats.org/officeDocument/2006/relationships/hyperlink" Id="rId31"/>
    <Relationship TargetMode="External" Target="https://m.edsoo.ru/863e7dc4" Type="http://schemas.openxmlformats.org/officeDocument/2006/relationships/hyperlink" Id="rId32"/>
    <Relationship TargetMode="External" Target="https://m.edsoo.ru/863e796e" Type="http://schemas.openxmlformats.org/officeDocument/2006/relationships/hyperlink" Id="rId33"/>
    <Relationship TargetMode="External" Target="https://m.edsoo.ru/863e796e" Type="http://schemas.openxmlformats.org/officeDocument/2006/relationships/hyperlink" Id="rId34"/>
    <Relationship TargetMode="External" Target="https://m.edsoo.ru/863e7540" Type="http://schemas.openxmlformats.org/officeDocument/2006/relationships/hyperlink" Id="rId35"/>
    <Relationship TargetMode="External" Target="https://m.edsoo.ru/863e81b6" Type="http://schemas.openxmlformats.org/officeDocument/2006/relationships/hyperlink" Id="rId36"/>
    <Relationship TargetMode="External" Target="https://m.edsoo.ru/863e831e" Type="http://schemas.openxmlformats.org/officeDocument/2006/relationships/hyperlink" Id="rId37"/>
    <Relationship TargetMode="External" Target="https://m.edsoo.ru/863e7f4a" Type="http://schemas.openxmlformats.org/officeDocument/2006/relationships/hyperlink" Id="rId38"/>
    <Relationship TargetMode="External" Target="https://m.edsoo.ru/863e81b6" Type="http://schemas.openxmlformats.org/officeDocument/2006/relationships/hyperlink" Id="rId39"/>
    <Relationship TargetMode="External" Target="https://m.edsoo.ru/863e8436" Type="http://schemas.openxmlformats.org/officeDocument/2006/relationships/hyperlink" Id="rId40"/>
    <Relationship TargetMode="External" Target="https://m.edsoo.ru/863e86f2" Type="http://schemas.openxmlformats.org/officeDocument/2006/relationships/hyperlink" Id="rId41"/>
    <Relationship TargetMode="External" Target="https://m.edsoo.ru/863e8878" Type="http://schemas.openxmlformats.org/officeDocument/2006/relationships/hyperlink" Id="rId42"/>
    <Relationship TargetMode="External" Target="https://m.edsoo.ru/863e89a4" Type="http://schemas.openxmlformats.org/officeDocument/2006/relationships/hyperlink" Id="rId43"/>
    <Relationship TargetMode="External" Target="https://m.edsoo.ru/863e8c60" Type="http://schemas.openxmlformats.org/officeDocument/2006/relationships/hyperlink" Id="rId44"/>
    <Relationship TargetMode="External" Target="https://m.edsoo.ru/863e8c60" Type="http://schemas.openxmlformats.org/officeDocument/2006/relationships/hyperlink" Id="rId45"/>
    <Relationship TargetMode="External" Target="https://m.edsoo.ru/863e8efe" Type="http://schemas.openxmlformats.org/officeDocument/2006/relationships/hyperlink" Id="rId46"/>
    <Relationship TargetMode="External" Target="https://m.edsoo.ru/863e8efe" Type="http://schemas.openxmlformats.org/officeDocument/2006/relationships/hyperlink" Id="rId47"/>
    <Relationship TargetMode="External" Target="https://m.edsoo.ru/863e8d78" Type="http://schemas.openxmlformats.org/officeDocument/2006/relationships/hyperlink" Id="rId48"/>
    <Relationship TargetMode="External" Target="https://m.edsoo.ru/863e9214" Type="http://schemas.openxmlformats.org/officeDocument/2006/relationships/hyperlink" Id="rId49"/>
    <Relationship TargetMode="External" Target="https://m.edsoo.ru/863e9214" Type="http://schemas.openxmlformats.org/officeDocument/2006/relationships/hyperlink" Id="rId50"/>
    <Relationship TargetMode="External" Target="https://m.edsoo.ru/863e9336" Type="http://schemas.openxmlformats.org/officeDocument/2006/relationships/hyperlink" Id="rId51"/>
    <Relationship TargetMode="External" Target="https://m.edsoo.ru/863ea20e" Type="http://schemas.openxmlformats.org/officeDocument/2006/relationships/hyperlink" Id="rId52"/>
    <Relationship TargetMode="External" Target="https://m.edsoo.ru/863e9570" Type="http://schemas.openxmlformats.org/officeDocument/2006/relationships/hyperlink" Id="rId53"/>
    <Relationship TargetMode="External" Target="https://m.edsoo.ru/863e9c1e" Type="http://schemas.openxmlformats.org/officeDocument/2006/relationships/hyperlink" Id="rId54"/>
    <Relationship TargetMode="External" Target="https://m.edsoo.ru/863e99c6" Type="http://schemas.openxmlformats.org/officeDocument/2006/relationships/hyperlink" Id="rId55"/>
    <Relationship TargetMode="External" Target="https://m.edsoo.ru/863e9da4" Type="http://schemas.openxmlformats.org/officeDocument/2006/relationships/hyperlink" Id="rId56"/>
    <Relationship TargetMode="External" Target="https://m.edsoo.ru/863e9ed0" Type="http://schemas.openxmlformats.org/officeDocument/2006/relationships/hyperlink" Id="rId57"/>
    <Relationship TargetMode="External" Target="https://m.edsoo.ru/863e9fde" Type="http://schemas.openxmlformats.org/officeDocument/2006/relationships/hyperlink" Id="rId58"/>
    <Relationship TargetMode="External" Target="https://m.edsoo.ru/863e9c1e" Type="http://schemas.openxmlformats.org/officeDocument/2006/relationships/hyperlink" Id="rId59"/>
    <Relationship TargetMode="External" Target="https://m.edsoo.ru/863ea5a6" Type="http://schemas.openxmlformats.org/officeDocument/2006/relationships/hyperlink" Id="rId60"/>
    <Relationship TargetMode="External" Target="https://m.edsoo.ru/863ea6be" Type="http://schemas.openxmlformats.org/officeDocument/2006/relationships/hyperlink" Id="rId61"/>
    <Relationship TargetMode="External" Target="https://m.edsoo.ru/863ea8bc" Type="http://schemas.openxmlformats.org/officeDocument/2006/relationships/hyperlink" Id="rId62"/>
    <Relationship TargetMode="External" Target="https://m.edsoo.ru/863ea48e" Type="http://schemas.openxmlformats.org/officeDocument/2006/relationships/hyperlink" Id="rId63"/>
    <Relationship TargetMode="External" Target="https://m.edsoo.ru/863eac2c" Type="http://schemas.openxmlformats.org/officeDocument/2006/relationships/hyperlink" Id="rId64"/>
    <Relationship TargetMode="External" Target="https://m.edsoo.ru/863ead44" Type="http://schemas.openxmlformats.org/officeDocument/2006/relationships/hyperlink" Id="rId65"/>
    <Relationship TargetMode="External" Target="https://m.edsoo.ru/863eaea2" Type="http://schemas.openxmlformats.org/officeDocument/2006/relationships/hyperlink" Id="rId66"/>
    <Relationship TargetMode="External" Target="https://m.edsoo.ru/863eafec" Type="http://schemas.openxmlformats.org/officeDocument/2006/relationships/hyperlink" Id="rId67"/>
    <Relationship TargetMode="External" Target="https://m.edsoo.ru/863eb10e" Type="http://schemas.openxmlformats.org/officeDocument/2006/relationships/hyperlink" Id="rId68"/>
    <Relationship TargetMode="External" Target="https://m.edsoo.ru/863eb348" Type="http://schemas.openxmlformats.org/officeDocument/2006/relationships/hyperlink" Id="rId69"/>
    <Relationship TargetMode="External" Target="https://m.edsoo.ru/863eb46a" Type="http://schemas.openxmlformats.org/officeDocument/2006/relationships/hyperlink" Id="rId70"/>
    <Relationship TargetMode="External" Target="https://m.edsoo.ru/863eb46a" Type="http://schemas.openxmlformats.org/officeDocument/2006/relationships/hyperlink" Id="rId71"/>
    <Relationship TargetMode="External" Target="https://m.edsoo.ru/863eb5fa" Type="http://schemas.openxmlformats.org/officeDocument/2006/relationships/hyperlink" Id="rId72"/>
    <Relationship TargetMode="External" Target="https://m.edsoo.ru/863ebb5e" Type="http://schemas.openxmlformats.org/officeDocument/2006/relationships/hyperlink" Id="rId73"/>
    <Relationship TargetMode="External" Target="https://m.edsoo.ru/863ebd16" Type="http://schemas.openxmlformats.org/officeDocument/2006/relationships/hyperlink" Id="rId74"/>
    <Relationship TargetMode="External" Target="https://m.edsoo.ru/863eba1e" Type="http://schemas.openxmlformats.org/officeDocument/2006/relationships/hyperlink" Id="rId7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