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6F" w:rsidRPr="0079336F" w:rsidRDefault="00850918" w:rsidP="0079336F">
      <w:pPr>
        <w:pStyle w:val="ConsTitle"/>
        <w:widowControl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 </w:t>
      </w:r>
    </w:p>
    <w:p w:rsidR="0079336F" w:rsidRPr="0079336F" w:rsidRDefault="0079336F" w:rsidP="0079336F">
      <w:pPr>
        <w:pStyle w:val="ConsTitle"/>
        <w:widowControl/>
        <w:rPr>
          <w:bCs w:val="0"/>
          <w:sz w:val="20"/>
          <w:szCs w:val="20"/>
        </w:rPr>
      </w:pPr>
    </w:p>
    <w:p w:rsidR="0079336F" w:rsidRPr="0079336F" w:rsidRDefault="0079336F" w:rsidP="0079336F">
      <w:pPr>
        <w:pStyle w:val="ConsTitle"/>
        <w:widowControl/>
        <w:rPr>
          <w:bCs w:val="0"/>
          <w:sz w:val="20"/>
          <w:szCs w:val="20"/>
        </w:rPr>
      </w:pPr>
    </w:p>
    <w:p w:rsidR="0079336F" w:rsidRPr="0079336F" w:rsidRDefault="0079336F" w:rsidP="0079336F">
      <w:pPr>
        <w:pStyle w:val="ConsTitle"/>
        <w:widowControl/>
        <w:rPr>
          <w:bCs w:val="0"/>
          <w:sz w:val="20"/>
          <w:szCs w:val="20"/>
        </w:rPr>
      </w:pPr>
      <w:r w:rsidRPr="0079336F">
        <w:rPr>
          <w:bCs w:val="0"/>
          <w:sz w:val="20"/>
          <w:szCs w:val="20"/>
        </w:rPr>
        <w:t>ГЛАВНЫЙ  ГОСУДАРСТВЕННЫЙ САНИТАРНЫЙ  ВРАЧ</w:t>
      </w:r>
    </w:p>
    <w:p w:rsidR="0079336F" w:rsidRPr="0079336F" w:rsidRDefault="0079336F" w:rsidP="0079336F">
      <w:pPr>
        <w:pStyle w:val="ConsTitle"/>
        <w:widowControl/>
        <w:rPr>
          <w:bCs w:val="0"/>
          <w:sz w:val="20"/>
          <w:szCs w:val="20"/>
        </w:rPr>
      </w:pPr>
      <w:r w:rsidRPr="0079336F">
        <w:rPr>
          <w:bCs w:val="0"/>
          <w:sz w:val="20"/>
          <w:szCs w:val="20"/>
        </w:rPr>
        <w:t>РОССИЙСКОЙ  ФЕДЕРАЦИИ</w:t>
      </w:r>
    </w:p>
    <w:p w:rsidR="0079336F" w:rsidRPr="0079336F" w:rsidRDefault="0079336F" w:rsidP="0079336F">
      <w:pPr>
        <w:pStyle w:val="ConsTitle"/>
        <w:widowControl/>
        <w:rPr>
          <w:bCs w:val="0"/>
          <w:sz w:val="20"/>
          <w:szCs w:val="20"/>
        </w:rPr>
      </w:pPr>
    </w:p>
    <w:p w:rsidR="0079336F" w:rsidRPr="0079336F" w:rsidRDefault="0079336F" w:rsidP="0079336F">
      <w:pPr>
        <w:pStyle w:val="ConsTitle"/>
        <w:widowControl/>
        <w:rPr>
          <w:bCs w:val="0"/>
          <w:sz w:val="20"/>
          <w:szCs w:val="20"/>
        </w:rPr>
      </w:pPr>
    </w:p>
    <w:p w:rsidR="0079336F" w:rsidRPr="0079336F" w:rsidRDefault="0079336F" w:rsidP="0079336F">
      <w:pPr>
        <w:pStyle w:val="ConsTitle"/>
        <w:widowControl/>
        <w:rPr>
          <w:bCs w:val="0"/>
          <w:sz w:val="20"/>
          <w:szCs w:val="20"/>
        </w:rPr>
      </w:pPr>
      <w:r w:rsidRPr="0079336F">
        <w:rPr>
          <w:bCs w:val="0"/>
          <w:sz w:val="20"/>
          <w:szCs w:val="20"/>
        </w:rPr>
        <w:t>П О С Т А Н О В Л Е Н И Е</w:t>
      </w:r>
    </w:p>
    <w:p w:rsidR="0079336F" w:rsidRPr="0079336F" w:rsidRDefault="0079336F" w:rsidP="0079336F">
      <w:pPr>
        <w:pStyle w:val="ConsTitle"/>
        <w:widowControl/>
        <w:rPr>
          <w:bCs w:val="0"/>
          <w:sz w:val="20"/>
          <w:szCs w:val="20"/>
        </w:rPr>
      </w:pPr>
    </w:p>
    <w:p w:rsidR="0079336F" w:rsidRPr="0079336F" w:rsidRDefault="0079336F" w:rsidP="0079336F">
      <w:pPr>
        <w:pStyle w:val="ConsTitle"/>
        <w:widowControl/>
        <w:rPr>
          <w:bCs w:val="0"/>
          <w:sz w:val="20"/>
          <w:szCs w:val="20"/>
          <w:u w:val="single"/>
        </w:rPr>
      </w:pPr>
    </w:p>
    <w:p w:rsidR="0079336F" w:rsidRPr="0079336F" w:rsidRDefault="0079336F" w:rsidP="0079336F">
      <w:pPr>
        <w:pStyle w:val="ConsTitle"/>
        <w:widowControl/>
        <w:rPr>
          <w:bCs w:val="0"/>
          <w:sz w:val="20"/>
          <w:szCs w:val="20"/>
          <w:u w:val="single"/>
        </w:rPr>
      </w:pPr>
      <w:r w:rsidRPr="0079336F">
        <w:rPr>
          <w:bCs w:val="0"/>
          <w:sz w:val="20"/>
          <w:szCs w:val="20"/>
          <w:u w:val="single"/>
        </w:rPr>
        <w:t xml:space="preserve">23.07.2008 </w:t>
      </w:r>
      <w:r w:rsidRPr="0079336F">
        <w:rPr>
          <w:b w:val="0"/>
          <w:bCs w:val="0"/>
          <w:sz w:val="20"/>
          <w:szCs w:val="20"/>
        </w:rPr>
        <w:t xml:space="preserve">                                 Москва                                       </w:t>
      </w:r>
      <w:r w:rsidRPr="0079336F">
        <w:rPr>
          <w:bCs w:val="0"/>
          <w:sz w:val="20"/>
          <w:szCs w:val="20"/>
          <w:u w:val="single"/>
        </w:rPr>
        <w:t xml:space="preserve">№   45 </w:t>
      </w:r>
    </w:p>
    <w:p w:rsidR="0079336F" w:rsidRPr="0079336F" w:rsidRDefault="0079336F" w:rsidP="0079336F">
      <w:pPr>
        <w:pStyle w:val="ConsTitle"/>
        <w:widowControl/>
        <w:rPr>
          <w:bCs w:val="0"/>
          <w:sz w:val="20"/>
          <w:szCs w:val="20"/>
          <w:u w:val="single"/>
        </w:rPr>
      </w:pPr>
    </w:p>
    <w:p w:rsidR="0079336F" w:rsidRPr="0079336F" w:rsidRDefault="0079336F" w:rsidP="0079336F">
      <w:pPr>
        <w:pStyle w:val="ConsTitle"/>
        <w:widowControl/>
        <w:rPr>
          <w:b w:val="0"/>
          <w:bCs w:val="0"/>
          <w:sz w:val="20"/>
          <w:szCs w:val="20"/>
        </w:rPr>
      </w:pPr>
    </w:p>
    <w:p w:rsidR="0079336F" w:rsidRPr="0079336F" w:rsidRDefault="0079336F" w:rsidP="0079336F">
      <w:pPr>
        <w:pStyle w:val="ConsTitle"/>
        <w:widowControl/>
        <w:rPr>
          <w:bCs w:val="0"/>
          <w:sz w:val="20"/>
          <w:szCs w:val="20"/>
        </w:rPr>
      </w:pPr>
      <w:r w:rsidRPr="0079336F">
        <w:rPr>
          <w:bCs w:val="0"/>
          <w:sz w:val="20"/>
          <w:szCs w:val="20"/>
        </w:rPr>
        <w:t>Зарегистрировано в Министерстве юстиции Российской Федерации</w:t>
      </w:r>
    </w:p>
    <w:p w:rsidR="0079336F" w:rsidRPr="0079336F" w:rsidRDefault="0079336F" w:rsidP="0079336F">
      <w:pPr>
        <w:pStyle w:val="ConsTitle"/>
        <w:widowControl/>
        <w:rPr>
          <w:b w:val="0"/>
          <w:bCs w:val="0"/>
          <w:sz w:val="20"/>
          <w:szCs w:val="20"/>
        </w:rPr>
      </w:pPr>
      <w:r w:rsidRPr="0079336F">
        <w:rPr>
          <w:bCs w:val="0"/>
          <w:sz w:val="20"/>
          <w:szCs w:val="20"/>
        </w:rPr>
        <w:t>7 августа, регистрационный номер 12085</w:t>
      </w:r>
    </w:p>
    <w:p w:rsidR="0079336F" w:rsidRPr="0079336F" w:rsidRDefault="0079336F" w:rsidP="0079336F">
      <w:pPr>
        <w:pStyle w:val="ConsTitle"/>
        <w:widowControl/>
        <w:ind w:right="4827"/>
        <w:rPr>
          <w:b w:val="0"/>
          <w:sz w:val="20"/>
          <w:szCs w:val="20"/>
        </w:rPr>
      </w:pPr>
    </w:p>
    <w:p w:rsidR="0079336F" w:rsidRPr="0079336F" w:rsidRDefault="0079336F" w:rsidP="0079336F">
      <w:pPr>
        <w:pStyle w:val="ConsTitle"/>
        <w:widowControl/>
        <w:ind w:right="4827"/>
        <w:rPr>
          <w:b w:val="0"/>
          <w:sz w:val="20"/>
          <w:szCs w:val="20"/>
        </w:rPr>
      </w:pPr>
    </w:p>
    <w:p w:rsidR="0079336F" w:rsidRPr="0079336F" w:rsidRDefault="0079336F" w:rsidP="0079336F">
      <w:pPr>
        <w:pStyle w:val="ConsTitle"/>
        <w:widowControl/>
        <w:ind w:right="4827"/>
        <w:rPr>
          <w:b w:val="0"/>
          <w:sz w:val="20"/>
          <w:szCs w:val="20"/>
        </w:rPr>
      </w:pPr>
    </w:p>
    <w:p w:rsidR="0079336F" w:rsidRPr="0079336F" w:rsidRDefault="0079336F" w:rsidP="0079336F">
      <w:pPr>
        <w:pStyle w:val="ConsTitle"/>
        <w:widowControl/>
        <w:ind w:right="4827"/>
        <w:rPr>
          <w:b w:val="0"/>
          <w:sz w:val="20"/>
          <w:szCs w:val="20"/>
        </w:rPr>
      </w:pPr>
    </w:p>
    <w:p w:rsidR="0079336F" w:rsidRPr="0079336F" w:rsidRDefault="0079336F" w:rsidP="0079336F">
      <w:pPr>
        <w:pStyle w:val="ConsTitle"/>
        <w:widowControl/>
        <w:ind w:right="4827"/>
        <w:rPr>
          <w:b w:val="0"/>
          <w:sz w:val="20"/>
          <w:szCs w:val="20"/>
        </w:rPr>
      </w:pPr>
    </w:p>
    <w:p w:rsidR="0079336F" w:rsidRPr="0079336F" w:rsidRDefault="0079336F" w:rsidP="0079336F">
      <w:pPr>
        <w:pStyle w:val="ConsTitle"/>
        <w:widowControl/>
        <w:ind w:right="4827"/>
        <w:rPr>
          <w:b w:val="0"/>
          <w:sz w:val="20"/>
          <w:szCs w:val="20"/>
        </w:rPr>
      </w:pPr>
    </w:p>
    <w:p w:rsidR="0079336F" w:rsidRPr="0079336F" w:rsidRDefault="0079336F" w:rsidP="0079336F">
      <w:pPr>
        <w:pStyle w:val="ConsTitle"/>
        <w:widowControl/>
        <w:ind w:right="4827"/>
        <w:rPr>
          <w:b w:val="0"/>
          <w:sz w:val="20"/>
          <w:szCs w:val="20"/>
        </w:rPr>
      </w:pPr>
    </w:p>
    <w:p w:rsidR="0079336F" w:rsidRPr="0079336F" w:rsidRDefault="0079336F" w:rsidP="0079336F">
      <w:pPr>
        <w:pStyle w:val="ConsTitle"/>
        <w:widowControl/>
        <w:ind w:right="4827"/>
        <w:rPr>
          <w:b w:val="0"/>
          <w:bCs w:val="0"/>
          <w:sz w:val="20"/>
          <w:szCs w:val="20"/>
        </w:rPr>
      </w:pPr>
      <w:r w:rsidRPr="0079336F">
        <w:rPr>
          <w:b w:val="0"/>
          <w:sz w:val="20"/>
          <w:szCs w:val="20"/>
        </w:rPr>
        <w:t xml:space="preserve">      Об утверждении</w:t>
      </w:r>
    </w:p>
    <w:p w:rsidR="0079336F" w:rsidRPr="0079336F" w:rsidRDefault="0079336F" w:rsidP="0079336F">
      <w:pPr>
        <w:pStyle w:val="ConsTitle"/>
        <w:widowControl/>
        <w:ind w:right="4827"/>
        <w:rPr>
          <w:b w:val="0"/>
          <w:bCs w:val="0"/>
          <w:sz w:val="20"/>
          <w:szCs w:val="20"/>
        </w:rPr>
      </w:pPr>
      <w:r w:rsidRPr="0079336F">
        <w:rPr>
          <w:b w:val="0"/>
          <w:bCs w:val="0"/>
          <w:sz w:val="20"/>
          <w:szCs w:val="20"/>
        </w:rPr>
        <w:t xml:space="preserve">      СанПиН 2.4.5. 2409-08</w:t>
      </w:r>
    </w:p>
    <w:p w:rsidR="0079336F" w:rsidRPr="0079336F" w:rsidRDefault="0079336F" w:rsidP="0079336F">
      <w:pPr>
        <w:pStyle w:val="ConsNonformat"/>
        <w:widowControl/>
        <w:rPr>
          <w:rFonts w:ascii="Times New Roman" w:hAnsi="Times New Roman"/>
        </w:rPr>
      </w:pPr>
    </w:p>
    <w:p w:rsidR="0079336F" w:rsidRPr="0079336F" w:rsidRDefault="0079336F" w:rsidP="0079336F">
      <w:pPr>
        <w:pStyle w:val="ConsNormal"/>
        <w:rPr>
          <w:sz w:val="20"/>
          <w:szCs w:val="20"/>
        </w:rPr>
      </w:pPr>
    </w:p>
    <w:p w:rsidR="0079336F" w:rsidRPr="0079336F" w:rsidRDefault="0079336F" w:rsidP="0079336F">
      <w:pPr>
        <w:pStyle w:val="ConsNormal"/>
        <w:ind w:left="180"/>
        <w:rPr>
          <w:sz w:val="20"/>
          <w:szCs w:val="20"/>
        </w:rPr>
      </w:pPr>
      <w:r w:rsidRPr="0079336F">
        <w:rPr>
          <w:sz w:val="20"/>
          <w:szCs w:val="20"/>
        </w:rPr>
        <w:t>В соответствии с Федеральным законом от 30.03.1999 № 52-ФЗ «О санитарно-эпидемиологическом бл</w:t>
      </w:r>
      <w:r w:rsidRPr="0079336F">
        <w:rPr>
          <w:sz w:val="20"/>
          <w:szCs w:val="20"/>
        </w:rPr>
        <w:t>а</w:t>
      </w:r>
      <w:r w:rsidRPr="0079336F">
        <w:rPr>
          <w:sz w:val="20"/>
          <w:szCs w:val="20"/>
        </w:rPr>
        <w:t xml:space="preserve">гополучии населения» </w:t>
      </w:r>
      <w:r w:rsidRPr="0079336F">
        <w:rPr>
          <w:color w:val="000000"/>
          <w:sz w:val="20"/>
          <w:szCs w:val="20"/>
        </w:rPr>
        <w:t>(Собрание законодател</w:t>
      </w:r>
      <w:r w:rsidRPr="0079336F">
        <w:rPr>
          <w:color w:val="000000"/>
          <w:sz w:val="20"/>
          <w:szCs w:val="20"/>
        </w:rPr>
        <w:t>ь</w:t>
      </w:r>
      <w:r w:rsidRPr="0079336F">
        <w:rPr>
          <w:color w:val="000000"/>
          <w:sz w:val="20"/>
          <w:szCs w:val="20"/>
        </w:rPr>
        <w:t>ства Российской Федерации, 1999, № 14, ст. 1650; 2002, № 1 (ч.1), ст.1; 2003, № 2, ст.167; № 27 (ч.1), ст. 2700; 2004, № 35, ст.3607; 2005, № 19, ст.1752; 2006, № 1, ст.10; 2006, № 52 (ч. 1), ст. 5498; 2007, № 1 (ч. 1), ст. 21; 2007, № 1 (1 ч.), ст. 29; 2007, № 27, ст. 3213, .2007, № 46, ст. 5554; 2007, № 49, ст. 6070; 2008, № 24, ст. 2801; Российская газета  2008, № 153)</w:t>
      </w:r>
      <w:r w:rsidRPr="0079336F">
        <w:rPr>
          <w:sz w:val="20"/>
          <w:szCs w:val="20"/>
        </w:rPr>
        <w:t xml:space="preserve"> и постановлением Пр</w:t>
      </w:r>
      <w:r w:rsidRPr="0079336F">
        <w:rPr>
          <w:sz w:val="20"/>
          <w:szCs w:val="20"/>
        </w:rPr>
        <w:t>а</w:t>
      </w:r>
      <w:r w:rsidRPr="0079336F">
        <w:rPr>
          <w:sz w:val="20"/>
          <w:szCs w:val="20"/>
        </w:rPr>
        <w:t>вительства Российской Федерации от 24.07.2000 № 554 «Об утверждении Положения о государственной санитарно-эпидемиологической службе Росси</w:t>
      </w:r>
      <w:r w:rsidRPr="0079336F">
        <w:rPr>
          <w:sz w:val="20"/>
          <w:szCs w:val="20"/>
        </w:rPr>
        <w:t>й</w:t>
      </w:r>
      <w:r w:rsidRPr="0079336F">
        <w:rPr>
          <w:sz w:val="20"/>
          <w:szCs w:val="20"/>
        </w:rPr>
        <w:t>ской Федерации и Положения о государственном санитарно-эпидемиологическом нормировании» (Собрание законодательства Российской Федерации, 2000, № 31, ст. 3295; 2004, № 8, ст. 663; 2004, №47, ст. 4666; 2005, № 39, ст. 3953)</w:t>
      </w:r>
    </w:p>
    <w:p w:rsidR="0079336F" w:rsidRPr="0079336F" w:rsidRDefault="0079336F" w:rsidP="0079336F">
      <w:pPr>
        <w:pStyle w:val="ConsNormal"/>
        <w:widowControl/>
        <w:ind w:left="180"/>
        <w:rPr>
          <w:bCs/>
          <w:caps/>
          <w:sz w:val="20"/>
          <w:szCs w:val="20"/>
        </w:rPr>
      </w:pPr>
    </w:p>
    <w:p w:rsidR="0079336F" w:rsidRPr="0079336F" w:rsidRDefault="0079336F" w:rsidP="0079336F">
      <w:pPr>
        <w:pStyle w:val="ConsNormal"/>
        <w:widowControl/>
        <w:ind w:left="180" w:firstLine="0"/>
        <w:rPr>
          <w:bCs/>
          <w:caps/>
          <w:sz w:val="20"/>
          <w:szCs w:val="20"/>
        </w:rPr>
      </w:pPr>
      <w:r w:rsidRPr="0079336F">
        <w:rPr>
          <w:bCs/>
          <w:caps/>
          <w:sz w:val="20"/>
          <w:szCs w:val="20"/>
        </w:rPr>
        <w:t>постановляю:</w:t>
      </w:r>
    </w:p>
    <w:p w:rsidR="0079336F" w:rsidRPr="0079336F" w:rsidRDefault="0079336F" w:rsidP="0079336F">
      <w:pPr>
        <w:pStyle w:val="ConsNormal"/>
        <w:widowControl/>
        <w:ind w:left="180"/>
        <w:rPr>
          <w:sz w:val="20"/>
          <w:szCs w:val="20"/>
        </w:rPr>
      </w:pPr>
    </w:p>
    <w:p w:rsidR="0079336F" w:rsidRPr="0079336F" w:rsidRDefault="0079336F" w:rsidP="0079336F">
      <w:pPr>
        <w:autoSpaceDE w:val="0"/>
        <w:autoSpaceDN w:val="0"/>
        <w:adjustRightInd w:val="0"/>
        <w:ind w:left="180" w:firstLine="540"/>
      </w:pPr>
      <w:r w:rsidRPr="0079336F">
        <w:t>1. Утвердить СанПиН 2.4.5.2409–08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(приложение).</w:t>
      </w:r>
    </w:p>
    <w:p w:rsidR="0079336F" w:rsidRPr="0079336F" w:rsidRDefault="0079336F" w:rsidP="0079336F">
      <w:pPr>
        <w:autoSpaceDE w:val="0"/>
        <w:autoSpaceDN w:val="0"/>
        <w:adjustRightInd w:val="0"/>
        <w:ind w:left="180" w:firstLine="540"/>
      </w:pPr>
      <w:r w:rsidRPr="0079336F">
        <w:t>2. Признать утратившими силу:</w:t>
      </w:r>
    </w:p>
    <w:p w:rsidR="0079336F" w:rsidRPr="0079336F" w:rsidRDefault="0079336F" w:rsidP="0079336F">
      <w:pPr>
        <w:autoSpaceDE w:val="0"/>
        <w:autoSpaceDN w:val="0"/>
        <w:adjustRightInd w:val="0"/>
        <w:ind w:left="180" w:firstLine="540"/>
      </w:pPr>
      <w:r w:rsidRPr="0079336F">
        <w:t>- пункты 2.3.25.,  2.3.26.,  2.12. санитарно-эпидемиологических правил и нормативов СанПиН 2.4.2.1178-02 «Гигиенические требования к условиям обучения в общеобразовательных учреждениях», утвержденные пост</w:t>
      </w:r>
      <w:r w:rsidRPr="0079336F">
        <w:t>а</w:t>
      </w:r>
      <w:r w:rsidRPr="0079336F">
        <w:t>новлением Главного государственного санитарного врача Российской Федерации, первого заместителя Минис</w:t>
      </w:r>
      <w:r w:rsidRPr="0079336F">
        <w:t>т</w:t>
      </w:r>
      <w:r w:rsidRPr="0079336F">
        <w:t>ра здравоохранения Российской Федерации от 28.11.2002 № 44 (зарегис</w:t>
      </w:r>
      <w:r w:rsidRPr="0079336F">
        <w:t>т</w:t>
      </w:r>
      <w:r w:rsidRPr="0079336F">
        <w:t>рировано в Минюсте России 05.12.2002, регистрационный № 3997);</w:t>
      </w:r>
    </w:p>
    <w:p w:rsidR="0079336F" w:rsidRPr="0079336F" w:rsidRDefault="0079336F" w:rsidP="0079336F">
      <w:pPr>
        <w:autoSpaceDE w:val="0"/>
        <w:autoSpaceDN w:val="0"/>
        <w:adjustRightInd w:val="0"/>
        <w:ind w:left="180" w:firstLine="540"/>
      </w:pPr>
      <w:r w:rsidRPr="0079336F">
        <w:t>- пункты 2.2.5., 2.7., приложения 4, 5, 6 и 7 санитарно-эпидемиологических правил и нормативов СанПиН 2.4.3.1186-03 «Санитарно-эпидемиологические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образования», утвержденные постановлением Главного государственного санитарного врача Российской Федерации, первого заместителя Министра здрав</w:t>
      </w:r>
      <w:r w:rsidRPr="0079336F">
        <w:t>о</w:t>
      </w:r>
      <w:r w:rsidRPr="0079336F">
        <w:t>охранения Российской Федерации от 28.01.2003, № 2 (зарегистрировано в Минюсте России 11.02.2003, регис</w:t>
      </w:r>
      <w:r w:rsidRPr="0079336F">
        <w:t>т</w:t>
      </w:r>
      <w:r w:rsidRPr="0079336F">
        <w:t>рационный № 4204) (с изменениями).</w:t>
      </w:r>
    </w:p>
    <w:p w:rsidR="0079336F" w:rsidRPr="0079336F" w:rsidRDefault="0079336F" w:rsidP="0079336F">
      <w:pPr>
        <w:autoSpaceDE w:val="0"/>
        <w:autoSpaceDN w:val="0"/>
        <w:adjustRightInd w:val="0"/>
        <w:ind w:left="180" w:firstLine="540"/>
      </w:pPr>
    </w:p>
    <w:p w:rsidR="0079336F" w:rsidRPr="0079336F" w:rsidRDefault="0079336F" w:rsidP="0079336F">
      <w:pPr>
        <w:autoSpaceDE w:val="0"/>
        <w:autoSpaceDN w:val="0"/>
        <w:adjustRightInd w:val="0"/>
        <w:ind w:left="180" w:firstLine="540"/>
      </w:pPr>
      <w:r w:rsidRPr="0079336F">
        <w:t>3. Ввести в действие указанные санитарные правила с 1 октября 2008г.</w:t>
      </w:r>
    </w:p>
    <w:p w:rsidR="0079336F" w:rsidRPr="0079336F" w:rsidRDefault="0079336F" w:rsidP="0079336F">
      <w:pPr>
        <w:autoSpaceDE w:val="0"/>
        <w:autoSpaceDN w:val="0"/>
        <w:adjustRightInd w:val="0"/>
        <w:ind w:left="180" w:firstLine="540"/>
      </w:pPr>
    </w:p>
    <w:p w:rsidR="0079336F" w:rsidRPr="0079336F" w:rsidRDefault="0079336F" w:rsidP="0079336F">
      <w:pPr>
        <w:pStyle w:val="ConsNonformat"/>
        <w:widowControl/>
        <w:ind w:left="180"/>
        <w:rPr>
          <w:rFonts w:ascii="Times New Roman" w:hAnsi="Times New Roman"/>
        </w:rPr>
      </w:pPr>
    </w:p>
    <w:p w:rsidR="0079336F" w:rsidRPr="0079336F" w:rsidRDefault="0079336F" w:rsidP="0079336F">
      <w:pPr>
        <w:pStyle w:val="ConsNonformat"/>
        <w:widowControl/>
        <w:ind w:left="180"/>
        <w:rPr>
          <w:rFonts w:ascii="Times New Roman" w:hAnsi="Times New Roman"/>
        </w:rPr>
      </w:pPr>
    </w:p>
    <w:p w:rsidR="0079336F" w:rsidRPr="0079336F" w:rsidRDefault="0079336F" w:rsidP="0079336F">
      <w:pPr>
        <w:pStyle w:val="ConsNormal"/>
        <w:widowControl/>
        <w:ind w:left="180" w:firstLine="0"/>
        <w:rPr>
          <w:sz w:val="20"/>
          <w:szCs w:val="20"/>
        </w:rPr>
      </w:pPr>
      <w:r w:rsidRPr="0079336F">
        <w:rPr>
          <w:sz w:val="20"/>
          <w:szCs w:val="20"/>
        </w:rPr>
        <w:t>Г.Г. Онищенко</w:t>
      </w:r>
    </w:p>
    <w:p w:rsidR="0079336F" w:rsidRPr="0079336F" w:rsidRDefault="0079336F" w:rsidP="0079336F">
      <w:pPr>
        <w:suppressAutoHyphens/>
        <w:rPr>
          <w:bCs/>
          <w:color w:val="333399"/>
        </w:rPr>
      </w:pPr>
    </w:p>
    <w:p w:rsidR="0079336F" w:rsidRPr="0079336F" w:rsidRDefault="0079336F" w:rsidP="0079336F">
      <w:bookmarkStart w:id="0" w:name="_Toc185064666"/>
      <w:bookmarkStart w:id="1" w:name="_Toc185064813"/>
    </w:p>
    <w:p w:rsidR="0079336F" w:rsidRPr="0079336F" w:rsidRDefault="0079336F" w:rsidP="0079336F">
      <w:pPr>
        <w:pStyle w:val="10"/>
        <w:jc w:val="left"/>
        <w:rPr>
          <w:sz w:val="20"/>
          <w:szCs w:val="20"/>
          <w:lang w:val="en-US"/>
        </w:rPr>
      </w:pPr>
    </w:p>
    <w:p w:rsidR="0079336F" w:rsidRPr="0079336F" w:rsidRDefault="0079336F" w:rsidP="0079336F">
      <w:pPr>
        <w:rPr>
          <w:lang w:val="en-US"/>
        </w:rPr>
      </w:pPr>
    </w:p>
    <w:p w:rsidR="0079336F" w:rsidRPr="0079336F" w:rsidRDefault="0079336F" w:rsidP="0079336F">
      <w:pPr>
        <w:rPr>
          <w:lang w:val="en-US"/>
        </w:rPr>
      </w:pPr>
    </w:p>
    <w:p w:rsidR="0079336F" w:rsidRPr="0079336F" w:rsidRDefault="0079336F" w:rsidP="0079336F">
      <w:pPr>
        <w:rPr>
          <w:lang w:val="en-US"/>
        </w:rPr>
      </w:pPr>
    </w:p>
    <w:p w:rsidR="0079336F" w:rsidRPr="0079336F" w:rsidRDefault="0079336F" w:rsidP="0079336F">
      <w:pPr>
        <w:pStyle w:val="10"/>
        <w:jc w:val="left"/>
        <w:rPr>
          <w:b w:val="0"/>
          <w:bCs/>
          <w:sz w:val="20"/>
          <w:szCs w:val="20"/>
        </w:rPr>
      </w:pPr>
      <w:r w:rsidRPr="0079336F">
        <w:rPr>
          <w:b w:val="0"/>
          <w:bCs/>
          <w:sz w:val="20"/>
          <w:szCs w:val="20"/>
        </w:rPr>
        <w:lastRenderedPageBreak/>
        <w:t>Приложение</w:t>
      </w:r>
    </w:p>
    <w:p w:rsidR="0079336F" w:rsidRPr="0079336F" w:rsidRDefault="0079336F" w:rsidP="0079336F">
      <w:pPr>
        <w:pStyle w:val="10"/>
        <w:jc w:val="left"/>
        <w:rPr>
          <w:b w:val="0"/>
          <w:bCs/>
          <w:sz w:val="20"/>
          <w:szCs w:val="20"/>
        </w:rPr>
      </w:pPr>
      <w:r w:rsidRPr="0079336F">
        <w:rPr>
          <w:b w:val="0"/>
          <w:bCs/>
          <w:sz w:val="20"/>
          <w:szCs w:val="20"/>
        </w:rPr>
        <w:t xml:space="preserve">                                                               </w:t>
      </w:r>
    </w:p>
    <w:p w:rsidR="0079336F" w:rsidRPr="0079336F" w:rsidRDefault="0079336F" w:rsidP="0079336F">
      <w:pPr>
        <w:pStyle w:val="10"/>
        <w:rPr>
          <w:b w:val="0"/>
          <w:bCs/>
          <w:sz w:val="20"/>
          <w:szCs w:val="20"/>
        </w:rPr>
      </w:pPr>
      <w:r w:rsidRPr="0079336F">
        <w:rPr>
          <w:b w:val="0"/>
          <w:bCs/>
          <w:sz w:val="20"/>
          <w:szCs w:val="20"/>
        </w:rPr>
        <w:t xml:space="preserve">                                                               УТВЕРЖДЕНЫ                                                          </w:t>
      </w:r>
    </w:p>
    <w:p w:rsidR="0079336F" w:rsidRPr="0079336F" w:rsidRDefault="0079336F" w:rsidP="0079336F">
      <w:pPr>
        <w:pStyle w:val="10"/>
        <w:rPr>
          <w:sz w:val="20"/>
          <w:szCs w:val="20"/>
        </w:rPr>
      </w:pPr>
      <w:r w:rsidRPr="0079336F">
        <w:rPr>
          <w:b w:val="0"/>
          <w:bCs/>
          <w:sz w:val="20"/>
          <w:szCs w:val="20"/>
        </w:rPr>
        <w:t xml:space="preserve">                                                                                 постановлением Главного</w:t>
      </w:r>
    </w:p>
    <w:p w:rsidR="0079336F" w:rsidRPr="0079336F" w:rsidRDefault="0079336F" w:rsidP="0079336F">
      <w:pPr>
        <w:ind w:left="4320" w:firstLine="720"/>
        <w:jc w:val="right"/>
      </w:pPr>
      <w:r w:rsidRPr="0079336F">
        <w:t xml:space="preserve">                 государственного санитарн</w:t>
      </w:r>
      <w:r w:rsidRPr="0079336F">
        <w:t>о</w:t>
      </w:r>
      <w:r w:rsidRPr="0079336F">
        <w:t>го</w:t>
      </w:r>
    </w:p>
    <w:p w:rsidR="0079336F" w:rsidRPr="0079336F" w:rsidRDefault="0079336F" w:rsidP="0079336F">
      <w:pPr>
        <w:jc w:val="right"/>
      </w:pPr>
      <w:r w:rsidRPr="0079336F">
        <w:t xml:space="preserve">                                                                                         врача Российской Федерации</w:t>
      </w:r>
    </w:p>
    <w:p w:rsidR="0079336F" w:rsidRPr="0079336F" w:rsidRDefault="0079336F" w:rsidP="0079336F">
      <w:pPr>
        <w:ind w:left="5760"/>
        <w:jc w:val="right"/>
      </w:pPr>
      <w:r w:rsidRPr="0079336F">
        <w:t xml:space="preserve">       от  23.07. 2008  г.   № 45</w:t>
      </w:r>
    </w:p>
    <w:p w:rsidR="0079336F" w:rsidRPr="0079336F" w:rsidRDefault="0079336F" w:rsidP="0079336F">
      <w:pPr>
        <w:ind w:left="5760"/>
      </w:pPr>
    </w:p>
    <w:p w:rsidR="0079336F" w:rsidRPr="0079336F" w:rsidRDefault="0079336F" w:rsidP="0079336F">
      <w:pPr>
        <w:ind w:left="5760"/>
      </w:pPr>
    </w:p>
    <w:p w:rsidR="0079336F" w:rsidRPr="0079336F" w:rsidRDefault="0079336F" w:rsidP="0079336F">
      <w:pPr>
        <w:ind w:left="5760"/>
      </w:pPr>
    </w:p>
    <w:p w:rsidR="0079336F" w:rsidRPr="0079336F" w:rsidRDefault="0079336F" w:rsidP="0079336F">
      <w:pPr>
        <w:ind w:left="5760"/>
      </w:pPr>
    </w:p>
    <w:p w:rsidR="0079336F" w:rsidRPr="0079336F" w:rsidRDefault="0079336F" w:rsidP="0079336F">
      <w:pPr>
        <w:ind w:left="5760"/>
      </w:pPr>
    </w:p>
    <w:p w:rsidR="0079336F" w:rsidRPr="0079336F" w:rsidRDefault="0079336F" w:rsidP="0079336F">
      <w:pPr>
        <w:pStyle w:val="20"/>
        <w:jc w:val="left"/>
        <w:rPr>
          <w:sz w:val="20"/>
          <w:szCs w:val="20"/>
        </w:rPr>
      </w:pPr>
      <w:r w:rsidRPr="0079336F">
        <w:rPr>
          <w:sz w:val="20"/>
          <w:szCs w:val="20"/>
        </w:rPr>
        <w:t>САНИТАРНО-ЭПИДЕМИОЛОГИЧЕСКИЕ ТРЕБОВАНИЯ</w:t>
      </w:r>
    </w:p>
    <w:p w:rsidR="0079336F" w:rsidRPr="0079336F" w:rsidRDefault="0079336F" w:rsidP="0079336F">
      <w:pPr>
        <w:pStyle w:val="20"/>
        <w:jc w:val="left"/>
        <w:rPr>
          <w:sz w:val="20"/>
          <w:szCs w:val="20"/>
        </w:rPr>
      </w:pPr>
      <w:r w:rsidRPr="0079336F">
        <w:rPr>
          <w:sz w:val="20"/>
          <w:szCs w:val="20"/>
        </w:rPr>
        <w:t>К ОРГАНИЗАЦИИ ПИТАНИЯ ОБУЧАЮЩИХСЯ</w:t>
      </w:r>
    </w:p>
    <w:p w:rsidR="0079336F" w:rsidRPr="0079336F" w:rsidRDefault="0079336F" w:rsidP="0079336F">
      <w:pPr>
        <w:pStyle w:val="20"/>
        <w:jc w:val="left"/>
        <w:rPr>
          <w:sz w:val="20"/>
          <w:szCs w:val="20"/>
        </w:rPr>
      </w:pPr>
      <w:r w:rsidRPr="0079336F">
        <w:rPr>
          <w:sz w:val="20"/>
          <w:szCs w:val="20"/>
        </w:rPr>
        <w:t>В ОБЩЕОБРАЗОВАТЕЛЬНЫХ УЧРЕЖДЕН</w:t>
      </w:r>
      <w:r w:rsidRPr="0079336F">
        <w:rPr>
          <w:sz w:val="20"/>
          <w:szCs w:val="20"/>
        </w:rPr>
        <w:t>И</w:t>
      </w:r>
      <w:r w:rsidRPr="0079336F">
        <w:rPr>
          <w:sz w:val="20"/>
          <w:szCs w:val="20"/>
        </w:rPr>
        <w:t>ЯХ,</w:t>
      </w:r>
    </w:p>
    <w:p w:rsidR="0079336F" w:rsidRPr="0079336F" w:rsidRDefault="0079336F" w:rsidP="0079336F">
      <w:pPr>
        <w:pStyle w:val="20"/>
        <w:jc w:val="left"/>
        <w:rPr>
          <w:sz w:val="20"/>
          <w:szCs w:val="20"/>
        </w:rPr>
      </w:pPr>
      <w:r w:rsidRPr="0079336F">
        <w:rPr>
          <w:sz w:val="20"/>
          <w:szCs w:val="20"/>
        </w:rPr>
        <w:t>УЧРЕЖДЕНИЯХ НАЧАЛЬНОГО И СРЕДНЕГО</w:t>
      </w:r>
    </w:p>
    <w:p w:rsidR="0079336F" w:rsidRPr="0079336F" w:rsidRDefault="0079336F" w:rsidP="0079336F">
      <w:pPr>
        <w:pStyle w:val="20"/>
        <w:jc w:val="left"/>
        <w:rPr>
          <w:sz w:val="20"/>
          <w:szCs w:val="20"/>
        </w:rPr>
      </w:pPr>
      <w:r w:rsidRPr="0079336F">
        <w:rPr>
          <w:sz w:val="20"/>
          <w:szCs w:val="20"/>
        </w:rPr>
        <w:t>ПРОФЕССИОНАЛЬНОГО ОБРАЗОВАНИЯ</w:t>
      </w:r>
    </w:p>
    <w:p w:rsidR="0079336F" w:rsidRPr="0079336F" w:rsidRDefault="0079336F" w:rsidP="0079336F">
      <w:pPr>
        <w:pStyle w:val="20"/>
        <w:jc w:val="left"/>
        <w:rPr>
          <w:sz w:val="20"/>
          <w:szCs w:val="20"/>
        </w:rPr>
      </w:pPr>
    </w:p>
    <w:p w:rsidR="0079336F" w:rsidRPr="0079336F" w:rsidRDefault="0079336F" w:rsidP="0079336F">
      <w:pPr>
        <w:pStyle w:val="20"/>
        <w:jc w:val="left"/>
        <w:rPr>
          <w:sz w:val="20"/>
          <w:szCs w:val="20"/>
        </w:rPr>
      </w:pPr>
    </w:p>
    <w:p w:rsidR="0079336F" w:rsidRPr="0079336F" w:rsidRDefault="0079336F" w:rsidP="0079336F">
      <w:pPr>
        <w:pStyle w:val="20"/>
        <w:jc w:val="left"/>
        <w:rPr>
          <w:sz w:val="20"/>
          <w:szCs w:val="20"/>
        </w:rPr>
      </w:pPr>
    </w:p>
    <w:p w:rsidR="0079336F" w:rsidRPr="0079336F" w:rsidRDefault="0079336F" w:rsidP="0079336F">
      <w:pPr>
        <w:pStyle w:val="a9"/>
        <w:tabs>
          <w:tab w:val="clear" w:pos="4677"/>
          <w:tab w:val="clear" w:pos="9355"/>
        </w:tabs>
        <w:rPr>
          <w:bCs/>
        </w:rPr>
      </w:pPr>
    </w:p>
    <w:p w:rsidR="0079336F" w:rsidRPr="0079336F" w:rsidRDefault="0079336F" w:rsidP="0079336F">
      <w:pPr>
        <w:rPr>
          <w:bCs/>
        </w:rPr>
      </w:pPr>
    </w:p>
    <w:p w:rsidR="0079336F" w:rsidRPr="0079336F" w:rsidRDefault="0079336F" w:rsidP="0079336F">
      <w:pPr>
        <w:pStyle w:val="6"/>
        <w:spacing w:before="0" w:after="0"/>
        <w:jc w:val="left"/>
        <w:rPr>
          <w:sz w:val="20"/>
        </w:rPr>
      </w:pPr>
      <w:r w:rsidRPr="0079336F">
        <w:rPr>
          <w:sz w:val="20"/>
        </w:rPr>
        <w:t>САНИТАРНО-ЭПИДЕМИОЛОГИЧЕСКИЕ ПРАВИЛА И НОРМАТИВЫ</w:t>
      </w:r>
    </w:p>
    <w:p w:rsidR="0079336F" w:rsidRPr="0079336F" w:rsidRDefault="0079336F" w:rsidP="0079336F">
      <w:pPr>
        <w:rPr>
          <w:bCs/>
        </w:rPr>
      </w:pPr>
    </w:p>
    <w:p w:rsidR="0079336F" w:rsidRPr="0079336F" w:rsidRDefault="0079336F" w:rsidP="0079336F">
      <w:pPr>
        <w:pStyle w:val="7"/>
        <w:jc w:val="left"/>
        <w:rPr>
          <w:b/>
          <w:bCs w:val="0"/>
          <w:sz w:val="20"/>
          <w:szCs w:val="20"/>
        </w:rPr>
      </w:pPr>
      <w:r w:rsidRPr="0079336F">
        <w:rPr>
          <w:b/>
          <w:bCs w:val="0"/>
          <w:sz w:val="20"/>
          <w:szCs w:val="20"/>
        </w:rPr>
        <w:t>СанПиН 2.4.5.2409 -08</w:t>
      </w:r>
    </w:p>
    <w:p w:rsidR="0079336F" w:rsidRPr="0079336F" w:rsidRDefault="0079336F" w:rsidP="0079336F">
      <w:r w:rsidRPr="0079336F">
        <w:t>_________________________________________________________________</w:t>
      </w:r>
    </w:p>
    <w:p w:rsidR="0079336F" w:rsidRPr="0079336F" w:rsidRDefault="0079336F" w:rsidP="0079336F">
      <w:pPr>
        <w:pStyle w:val="10"/>
        <w:jc w:val="left"/>
        <w:rPr>
          <w:sz w:val="20"/>
          <w:szCs w:val="20"/>
        </w:rPr>
      </w:pPr>
    </w:p>
    <w:p w:rsidR="0079336F" w:rsidRPr="0079336F" w:rsidRDefault="0079336F" w:rsidP="0079336F">
      <w:pPr>
        <w:pStyle w:val="10"/>
        <w:jc w:val="left"/>
        <w:rPr>
          <w:color w:val="FFFFFF"/>
          <w:sz w:val="20"/>
          <w:szCs w:val="20"/>
        </w:rPr>
      </w:pPr>
      <w:r w:rsidRPr="0079336F">
        <w:rPr>
          <w:sz w:val="20"/>
          <w:szCs w:val="20"/>
        </w:rPr>
        <w:t xml:space="preserve">                           </w:t>
      </w:r>
      <w:smartTag w:uri="urn:schemas-microsoft-com:office:smarttags" w:element="place">
        <w:r w:rsidRPr="0079336F">
          <w:rPr>
            <w:sz w:val="20"/>
            <w:szCs w:val="20"/>
            <w:lang w:val="en-US"/>
          </w:rPr>
          <w:t>I</w:t>
        </w:r>
        <w:r w:rsidRPr="0079336F">
          <w:rPr>
            <w:sz w:val="20"/>
            <w:szCs w:val="20"/>
          </w:rPr>
          <w:t>.</w:t>
        </w:r>
      </w:smartTag>
      <w:r w:rsidRPr="0079336F">
        <w:rPr>
          <w:sz w:val="20"/>
          <w:szCs w:val="20"/>
        </w:rPr>
        <w:t xml:space="preserve"> Общие положения и область применения</w:t>
      </w:r>
      <w:r w:rsidRPr="0079336F">
        <w:rPr>
          <w:color w:val="FFFFFF"/>
          <w:sz w:val="20"/>
          <w:szCs w:val="20"/>
        </w:rPr>
        <w:t>применения</w:t>
      </w:r>
      <w:bookmarkEnd w:id="0"/>
      <w:bookmarkEnd w:id="1"/>
    </w:p>
    <w:p w:rsidR="0079336F" w:rsidRPr="0079336F" w:rsidRDefault="0079336F" w:rsidP="0079336F"/>
    <w:p w:rsidR="0079336F" w:rsidRPr="0079336F" w:rsidRDefault="0079336F" w:rsidP="0079336F">
      <w:pPr>
        <w:ind w:firstLine="567"/>
      </w:pPr>
      <w:r w:rsidRPr="0079336F">
        <w:t>1.1. Настоящие санитарно-эпидемиологические правила и нормативы (далее – санитарные правила) разраб</w:t>
      </w:r>
      <w:r w:rsidRPr="0079336F">
        <w:t>о</w:t>
      </w:r>
      <w:r w:rsidRPr="0079336F">
        <w:t>таны в соответствии с Федеральным законом от 30.03.1999г. № 52-ФЗ «О санитарно-эпидемиологическом благ</w:t>
      </w:r>
      <w:r w:rsidRPr="0079336F">
        <w:t>о</w:t>
      </w:r>
      <w:r w:rsidRPr="0079336F">
        <w:t>получии насел</w:t>
      </w:r>
      <w:r w:rsidRPr="0079336F">
        <w:t>е</w:t>
      </w:r>
      <w:r w:rsidRPr="0079336F">
        <w:t xml:space="preserve">ния»  </w:t>
      </w:r>
      <w:r w:rsidRPr="0079336F">
        <w:rPr>
          <w:color w:val="000000"/>
        </w:rPr>
        <w:t xml:space="preserve">(Собрание законодательства Российской Федерации, 1999, № 14, ст. 1650; 2002, № 1 (ч.1), ст.1; 2003, № 2, ст.167; № 27 (ч.1), ст. 2700; 2004, № 35, ст.3607; 2005, № 19, ст.1752; 2006, № 1, ст.10; 2006, № 52 (ч. 1), ст. 5498; 2007, № 1 (ч. 1), ст. 21; 2007, № 1 (1 ч.), ст. 29; 2007, № 27, ст. 3213, .2007, № 46, ст. 5554; 2007, № 49, ст. 6070; 2008, № 24, ст. 2801; Российская газета 2008, № 153), </w:t>
      </w:r>
      <w:r w:rsidRPr="0079336F">
        <w:t xml:space="preserve"> направлены на обеспечение здоровья обуча</w:t>
      </w:r>
      <w:r w:rsidRPr="0079336F">
        <w:t>ю</w:t>
      </w:r>
      <w:r w:rsidRPr="0079336F">
        <w:t>щихся и предотвращение возникнов</w:t>
      </w:r>
      <w:r w:rsidRPr="0079336F">
        <w:t>е</w:t>
      </w:r>
      <w:r w:rsidRPr="0079336F">
        <w:t>ния и распространения инфекционных (и неинфекционных) заболеваний и пищевых отравлений, связанных с организацией питания в общеобразовательных учреждениях, в том числе шк</w:t>
      </w:r>
      <w:r w:rsidRPr="0079336F">
        <w:t>о</w:t>
      </w:r>
      <w:r w:rsidRPr="0079336F">
        <w:t>лах, школах-интернатах, гимназиях, лицеях, колледжах, кадетских корпусах и других типов, учреждениях начал</w:t>
      </w:r>
      <w:r w:rsidRPr="0079336F">
        <w:t>ь</w:t>
      </w:r>
      <w:r w:rsidRPr="0079336F">
        <w:t>ного и среднего профессионального образования (далее – образовательные учрежд</w:t>
      </w:r>
      <w:r w:rsidRPr="0079336F">
        <w:t>е</w:t>
      </w:r>
      <w:r w:rsidRPr="0079336F">
        <w:t>ния).</w:t>
      </w:r>
    </w:p>
    <w:p w:rsidR="0079336F" w:rsidRPr="0079336F" w:rsidRDefault="0079336F" w:rsidP="0079336F">
      <w:pPr>
        <w:ind w:firstLine="567"/>
      </w:pPr>
      <w:r w:rsidRPr="0079336F">
        <w:t>1.2. Настоящие санитарные правила устанавливают санитарно-эпидемиологические требования к организ</w:t>
      </w:r>
      <w:r w:rsidRPr="0079336F">
        <w:t>а</w:t>
      </w:r>
      <w:r w:rsidRPr="0079336F">
        <w:t>ции питания обучающихся в образовательных учреждениях, независимо от ведомственной принадлежности и форм собственн</w:t>
      </w:r>
      <w:r w:rsidRPr="0079336F">
        <w:t>о</w:t>
      </w:r>
      <w:r w:rsidRPr="0079336F">
        <w:t>сти.</w:t>
      </w:r>
    </w:p>
    <w:p w:rsidR="0079336F" w:rsidRPr="0079336F" w:rsidRDefault="0079336F" w:rsidP="0079336F">
      <w:pPr>
        <w:ind w:firstLine="567"/>
      </w:pPr>
      <w:r w:rsidRPr="0079336F">
        <w:t>1.3. Настоящие санитарные правила являются обязательными для исполнения всеми юридическ</w:t>
      </w:r>
      <w:r w:rsidRPr="0079336F">
        <w:t>и</w:t>
      </w:r>
      <w:r w:rsidRPr="0079336F">
        <w:t xml:space="preserve">ми лицами, индивидуальными предпринимателями, чья деятельность связана с организацией и (или) обеспечением горячим питанием обучающихся. </w:t>
      </w:r>
    </w:p>
    <w:p w:rsidR="0079336F" w:rsidRPr="0079336F" w:rsidRDefault="0079336F" w:rsidP="0079336F">
      <w:pPr>
        <w:ind w:firstLine="567"/>
      </w:pPr>
      <w:r w:rsidRPr="0079336F">
        <w:t>1.4. Санитарные правила распространяются на действующие, строящиеся и реконструируемые о</w:t>
      </w:r>
      <w:r w:rsidRPr="0079336F">
        <w:t>р</w:t>
      </w:r>
      <w:r w:rsidRPr="0079336F">
        <w:t>ганизации общественного питания образовательных учре</w:t>
      </w:r>
      <w:r w:rsidRPr="0079336F">
        <w:t>ж</w:t>
      </w:r>
      <w:r w:rsidRPr="0079336F">
        <w:t xml:space="preserve">дений. </w:t>
      </w:r>
    </w:p>
    <w:p w:rsidR="0079336F" w:rsidRPr="0079336F" w:rsidRDefault="0079336F" w:rsidP="0079336F">
      <w:pPr>
        <w:ind w:firstLine="567"/>
        <w:rPr>
          <w:color w:val="0000FF"/>
        </w:rPr>
      </w:pPr>
      <w:r w:rsidRPr="0079336F">
        <w:t>1.5. В организациях общественного питания образовательных учреждений юридическими лицами и индив</w:t>
      </w:r>
      <w:r w:rsidRPr="0079336F">
        <w:t>и</w:t>
      </w:r>
      <w:r w:rsidRPr="0079336F">
        <w:t xml:space="preserve">дуальными предпринимателями может осуществляться приготовление блюд, их хранение и реализация. </w:t>
      </w:r>
      <w:r w:rsidRPr="0079336F">
        <w:rPr>
          <w:bCs/>
        </w:rPr>
        <w:t>Использ</w:t>
      </w:r>
      <w:r w:rsidRPr="0079336F">
        <w:rPr>
          <w:bCs/>
        </w:rPr>
        <w:t>о</w:t>
      </w:r>
      <w:r w:rsidRPr="0079336F">
        <w:rPr>
          <w:bCs/>
        </w:rPr>
        <w:t>вание их в иных целях не допу</w:t>
      </w:r>
      <w:r w:rsidRPr="0079336F">
        <w:rPr>
          <w:bCs/>
        </w:rPr>
        <w:t>с</w:t>
      </w:r>
      <w:r w:rsidRPr="0079336F">
        <w:rPr>
          <w:bCs/>
        </w:rPr>
        <w:t>кается.</w:t>
      </w:r>
    </w:p>
    <w:p w:rsidR="0079336F" w:rsidRPr="0079336F" w:rsidRDefault="0079336F" w:rsidP="0079336F">
      <w:pPr>
        <w:ind w:firstLine="567"/>
      </w:pPr>
      <w:r w:rsidRPr="0079336F">
        <w:t>1.6. Контроль за выполнением настоящих санитарных правил осуществляется, в соответствии с законод</w:t>
      </w:r>
      <w:r w:rsidRPr="0079336F">
        <w:t>а</w:t>
      </w:r>
      <w:r w:rsidRPr="0079336F">
        <w:t>тельством Российской Федерации, уполномоченным федеральным органом исполнительной власти, осущест</w:t>
      </w:r>
      <w:r w:rsidRPr="0079336F">
        <w:t>в</w:t>
      </w:r>
      <w:r w:rsidRPr="0079336F">
        <w:t>ляющим функции по контролю и надзору в сфере обеспечения санитарно-эпидемиологического благополучия н</w:t>
      </w:r>
      <w:r w:rsidRPr="0079336F">
        <w:t>а</w:t>
      </w:r>
      <w:r w:rsidRPr="0079336F">
        <w:t>селения, защиты прав потребителей и потребительского рынка и его территориальными орган</w:t>
      </w:r>
      <w:r w:rsidRPr="0079336F">
        <w:t>а</w:t>
      </w:r>
      <w:r w:rsidRPr="0079336F">
        <w:t>ми.</w:t>
      </w:r>
    </w:p>
    <w:p w:rsidR="0079336F" w:rsidRPr="0079336F" w:rsidRDefault="0079336F" w:rsidP="0079336F">
      <w:pPr>
        <w:ind w:firstLine="567"/>
        <w:rPr>
          <w:color w:val="333399"/>
        </w:rPr>
      </w:pPr>
    </w:p>
    <w:p w:rsidR="0079336F" w:rsidRPr="0079336F" w:rsidRDefault="0079336F" w:rsidP="0079336F">
      <w:pPr>
        <w:pStyle w:val="10"/>
        <w:jc w:val="left"/>
        <w:rPr>
          <w:sz w:val="20"/>
          <w:szCs w:val="20"/>
        </w:rPr>
      </w:pPr>
      <w:bookmarkStart w:id="2" w:name="_Toc185064667"/>
      <w:bookmarkStart w:id="3" w:name="_Toc185064814"/>
      <w:r w:rsidRPr="0079336F">
        <w:rPr>
          <w:sz w:val="20"/>
          <w:szCs w:val="20"/>
          <w:lang w:val="en-US"/>
        </w:rPr>
        <w:t>II</w:t>
      </w:r>
      <w:r w:rsidRPr="0079336F">
        <w:rPr>
          <w:sz w:val="20"/>
          <w:szCs w:val="20"/>
        </w:rPr>
        <w:t xml:space="preserve">. Организации общественного питания образовательных учреждений и </w:t>
      </w:r>
    </w:p>
    <w:p w:rsidR="0079336F" w:rsidRPr="0079336F" w:rsidRDefault="0079336F" w:rsidP="0079336F">
      <w:pPr>
        <w:pStyle w:val="10"/>
        <w:jc w:val="left"/>
        <w:rPr>
          <w:sz w:val="20"/>
          <w:szCs w:val="20"/>
        </w:rPr>
      </w:pPr>
      <w:r w:rsidRPr="0079336F">
        <w:rPr>
          <w:sz w:val="20"/>
          <w:szCs w:val="20"/>
        </w:rPr>
        <w:t>с</w:t>
      </w:r>
      <w:r w:rsidRPr="0079336F">
        <w:rPr>
          <w:sz w:val="20"/>
          <w:szCs w:val="20"/>
        </w:rPr>
        <w:t>а</w:t>
      </w:r>
      <w:r w:rsidRPr="0079336F">
        <w:rPr>
          <w:sz w:val="20"/>
          <w:szCs w:val="20"/>
        </w:rPr>
        <w:t xml:space="preserve">нитарно-эпидемиологические требования к их размещению, </w:t>
      </w:r>
    </w:p>
    <w:p w:rsidR="0079336F" w:rsidRPr="0079336F" w:rsidRDefault="0079336F" w:rsidP="0079336F">
      <w:pPr>
        <w:pStyle w:val="10"/>
        <w:jc w:val="left"/>
        <w:rPr>
          <w:sz w:val="20"/>
          <w:szCs w:val="20"/>
        </w:rPr>
      </w:pPr>
      <w:r w:rsidRPr="0079336F">
        <w:rPr>
          <w:sz w:val="20"/>
          <w:szCs w:val="20"/>
        </w:rPr>
        <w:t xml:space="preserve">объемно-планировочным и конструктивным решениям </w:t>
      </w:r>
    </w:p>
    <w:p w:rsidR="0079336F" w:rsidRPr="0079336F" w:rsidRDefault="0079336F" w:rsidP="0079336F">
      <w:pPr>
        <w:pStyle w:val="10"/>
        <w:jc w:val="left"/>
        <w:rPr>
          <w:sz w:val="20"/>
          <w:szCs w:val="20"/>
        </w:rPr>
      </w:pPr>
      <w:r w:rsidRPr="0079336F">
        <w:rPr>
          <w:sz w:val="20"/>
          <w:szCs w:val="20"/>
        </w:rPr>
        <w:t xml:space="preserve"> </w:t>
      </w:r>
      <w:bookmarkEnd w:id="2"/>
      <w:bookmarkEnd w:id="3"/>
    </w:p>
    <w:p w:rsidR="0079336F" w:rsidRPr="0079336F" w:rsidRDefault="0079336F" w:rsidP="0079336F">
      <w:pPr>
        <w:ind w:firstLine="567"/>
      </w:pPr>
      <w:r w:rsidRPr="0079336F">
        <w:t>2.1. Питание обучающихся в образовательных учреждениях обеспечивают организации общественного п</w:t>
      </w:r>
      <w:r w:rsidRPr="0079336F">
        <w:t>и</w:t>
      </w:r>
      <w:r w:rsidRPr="0079336F">
        <w:t>тания, которые  осуществляют деятельность по производству кулинарной продукции, мучных кондитерских и б</w:t>
      </w:r>
      <w:r w:rsidRPr="0079336F">
        <w:t>у</w:t>
      </w:r>
      <w:r w:rsidRPr="0079336F">
        <w:t>лочных изделий и их ре</w:t>
      </w:r>
      <w:r w:rsidRPr="0079336F">
        <w:t>а</w:t>
      </w:r>
      <w:r w:rsidRPr="0079336F">
        <w:t xml:space="preserve">лизации. </w:t>
      </w:r>
    </w:p>
    <w:p w:rsidR="0079336F" w:rsidRPr="0079336F" w:rsidRDefault="0079336F" w:rsidP="0079336F">
      <w:pPr>
        <w:ind w:firstLine="567"/>
      </w:pPr>
      <w:r w:rsidRPr="0079336F">
        <w:t>2.2. Организациями общественного питания образовательных учреждений, для обслуживания об</w:t>
      </w:r>
      <w:r w:rsidRPr="0079336F">
        <w:t>у</w:t>
      </w:r>
      <w:r w:rsidRPr="0079336F">
        <w:t xml:space="preserve">чающихся, могут быть: </w:t>
      </w:r>
    </w:p>
    <w:p w:rsidR="0079336F" w:rsidRPr="0079336F" w:rsidRDefault="0079336F" w:rsidP="0079336F">
      <w:pPr>
        <w:ind w:firstLine="567"/>
      </w:pPr>
      <w:r w:rsidRPr="0079336F">
        <w:lastRenderedPageBreak/>
        <w:t>- базовые организации школьного питания (комбинаты школьного питания, школьно-базовые столовые и т.п.), которые осуществляют закупки продовольс</w:t>
      </w:r>
      <w:r w:rsidRPr="0079336F">
        <w:t>т</w:t>
      </w:r>
      <w:r w:rsidRPr="0079336F">
        <w:t>венного сырья, производство кулинарной продукции, снабжение ими столовых общеобразовательных учрежд</w:t>
      </w:r>
      <w:r w:rsidRPr="0079336F">
        <w:t>е</w:t>
      </w:r>
      <w:r w:rsidRPr="0079336F">
        <w:t>ний;</w:t>
      </w:r>
    </w:p>
    <w:p w:rsidR="0079336F" w:rsidRPr="0079336F" w:rsidRDefault="0079336F" w:rsidP="0079336F">
      <w:pPr>
        <w:ind w:firstLine="567"/>
      </w:pPr>
      <w:r w:rsidRPr="0079336F">
        <w:t>- доготовочные организации общественного питания, на которых осуществляется приготовление блюд и к</w:t>
      </w:r>
      <w:r w:rsidRPr="0079336F">
        <w:t>у</w:t>
      </w:r>
      <w:r w:rsidRPr="0079336F">
        <w:t>линарных изделий из полуфабрикатов  и их ре</w:t>
      </w:r>
      <w:r w:rsidRPr="0079336F">
        <w:t>а</w:t>
      </w:r>
      <w:r w:rsidRPr="0079336F">
        <w:t>лизация;</w:t>
      </w:r>
    </w:p>
    <w:p w:rsidR="0079336F" w:rsidRPr="0079336F" w:rsidRDefault="0079336F" w:rsidP="0079336F">
      <w:pPr>
        <w:ind w:firstLine="567"/>
      </w:pPr>
      <w:r w:rsidRPr="0079336F">
        <w:t>- столовые  образовательных учреждений, работающие  на продовольственном сырье или на полуфабрик</w:t>
      </w:r>
      <w:r w:rsidRPr="0079336F">
        <w:t>а</w:t>
      </w:r>
      <w:r w:rsidRPr="0079336F">
        <w:t>тах, которые производят и (или) реализуют блюда в соо</w:t>
      </w:r>
      <w:r w:rsidRPr="0079336F">
        <w:t>т</w:t>
      </w:r>
      <w:r w:rsidRPr="0079336F">
        <w:t>ветствии с разнообразным по дням недели меню;</w:t>
      </w:r>
    </w:p>
    <w:p w:rsidR="0079336F" w:rsidRPr="0079336F" w:rsidRDefault="0079336F" w:rsidP="0079336F">
      <w:pPr>
        <w:ind w:firstLine="567"/>
      </w:pPr>
      <w:r w:rsidRPr="0079336F">
        <w:t>- буфеты - раздаточные, осуществляющие реализацию готовых блюд, кулинарных, мучных конд</w:t>
      </w:r>
      <w:r w:rsidRPr="0079336F">
        <w:t>и</w:t>
      </w:r>
      <w:r w:rsidRPr="0079336F">
        <w:t>терских и булочных изделий.</w:t>
      </w:r>
    </w:p>
    <w:p w:rsidR="0079336F" w:rsidRPr="0079336F" w:rsidRDefault="0079336F" w:rsidP="0079336F">
      <w:pPr>
        <w:ind w:firstLine="567"/>
      </w:pPr>
      <w:r w:rsidRPr="0079336F">
        <w:t>2.3. В базовых организациях школьного питания, столовых образовательных учреждений, работающих на продовольственном сырье и (или) полуфабрикатах,  должны быть предусмотрены  объемно-планировочные реш</w:t>
      </w:r>
      <w:r w:rsidRPr="0079336F">
        <w:t>е</w:t>
      </w:r>
      <w:r w:rsidRPr="0079336F">
        <w:t>ния, набор помещ</w:t>
      </w:r>
      <w:r w:rsidRPr="0079336F">
        <w:t>е</w:t>
      </w:r>
      <w:r w:rsidRPr="0079336F">
        <w:t>ний и оборудование, позволяющие осуществлять приготовление безопасной, и сохраняющей пищевую ценность, кул</w:t>
      </w:r>
      <w:r w:rsidRPr="0079336F">
        <w:t>и</w:t>
      </w:r>
      <w:r w:rsidRPr="0079336F">
        <w:t>нарной продукции, и её реализацию.</w:t>
      </w:r>
    </w:p>
    <w:p w:rsidR="0079336F" w:rsidRPr="0079336F" w:rsidRDefault="0079336F" w:rsidP="0079336F">
      <w:pPr>
        <w:ind w:firstLine="567"/>
      </w:pPr>
      <w:r w:rsidRPr="0079336F">
        <w:t>2.4. В буфетах-раздаточных  должны быть предусмотрены объемно-планировочные решения, набор пом</w:t>
      </w:r>
      <w:r w:rsidRPr="0079336F">
        <w:t>е</w:t>
      </w:r>
      <w:r w:rsidRPr="0079336F">
        <w:t>щений и оборудование, позволяющие осуществлять реализацию блюд, кулинарных изделий, а также приготовл</w:t>
      </w:r>
      <w:r w:rsidRPr="0079336F">
        <w:t>е</w:t>
      </w:r>
      <w:r w:rsidRPr="0079336F">
        <w:t>ние горячих напитков и отдельных блюд (отваривание колбасных изделий, яиц, з</w:t>
      </w:r>
      <w:r w:rsidRPr="0079336F">
        <w:t>а</w:t>
      </w:r>
      <w:r w:rsidRPr="0079336F">
        <w:t>правка салатов, нарезка готовых проду</w:t>
      </w:r>
      <w:r w:rsidRPr="0079336F">
        <w:t>к</w:t>
      </w:r>
      <w:r w:rsidRPr="0079336F">
        <w:t>тов).</w:t>
      </w:r>
    </w:p>
    <w:p w:rsidR="0079336F" w:rsidRPr="0079336F" w:rsidRDefault="0079336F" w:rsidP="0079336F">
      <w:pPr>
        <w:ind w:firstLine="567"/>
      </w:pPr>
      <w:r w:rsidRPr="0079336F">
        <w:t>2.5. Объемно-планировочные и конструктивные решения помещений  для организаций общественного п</w:t>
      </w:r>
      <w:r w:rsidRPr="0079336F">
        <w:t>и</w:t>
      </w:r>
      <w:r w:rsidRPr="0079336F">
        <w:t>тания образовательных учреждений должны соответствовать санитарно-эпидемиологическим требованиям, пред</w:t>
      </w:r>
      <w:r w:rsidRPr="0079336F">
        <w:t>ъ</w:t>
      </w:r>
      <w:r w:rsidRPr="0079336F">
        <w:t>являемым к о</w:t>
      </w:r>
      <w:r w:rsidRPr="0079336F">
        <w:t>р</w:t>
      </w:r>
      <w:r w:rsidRPr="0079336F">
        <w:t>ганизациям общественного питания, исключающие встречные потоки сырья, сырых полуфабрикатов и готовой продукции, использованной и чистой посуды, а также встречного дв</w:t>
      </w:r>
      <w:r w:rsidRPr="0079336F">
        <w:t>и</w:t>
      </w:r>
      <w:r w:rsidRPr="0079336F">
        <w:t xml:space="preserve">жения посетителей и персонала. </w:t>
      </w:r>
    </w:p>
    <w:p w:rsidR="0079336F" w:rsidRPr="0079336F" w:rsidRDefault="0079336F" w:rsidP="0079336F">
      <w:pPr>
        <w:ind w:firstLine="567"/>
      </w:pPr>
      <w:r w:rsidRPr="0079336F">
        <w:t>2.6. Общественное питание обучающихся образовательных учреждений может осуществляться в помещен</w:t>
      </w:r>
      <w:r w:rsidRPr="0079336F">
        <w:t>и</w:t>
      </w:r>
      <w:r w:rsidRPr="0079336F">
        <w:t>ях,  находящихся в основном здании образовательного учреждения, пристроенными к зданию или в отдельно стоящем здании, соединенным с основным зданием образовательного учреждения, отапливаемым п</w:t>
      </w:r>
      <w:r w:rsidRPr="0079336F">
        <w:t>е</w:t>
      </w:r>
      <w:r w:rsidRPr="0079336F">
        <w:t>реходом.</w:t>
      </w:r>
    </w:p>
    <w:p w:rsidR="0079336F" w:rsidRPr="0079336F" w:rsidRDefault="0079336F" w:rsidP="0079336F">
      <w:pPr>
        <w:ind w:firstLine="567"/>
      </w:pPr>
      <w:r w:rsidRPr="0079336F">
        <w:t>2.7. При строительстве и реконструкции организаций общественного питания образовательных учреждений рекомендуется учитывать расчетные производс</w:t>
      </w:r>
      <w:r w:rsidRPr="0079336F">
        <w:t>т</w:t>
      </w:r>
      <w:r w:rsidRPr="0079336F">
        <w:t>венные мощности столовой по количеству вырабатываемых блюд и числу мест в обеденном зале, для обеспечения организации питания всех обучающихся в образовательном учр</w:t>
      </w:r>
      <w:r w:rsidRPr="0079336F">
        <w:t>е</w:t>
      </w:r>
      <w:r w:rsidRPr="0079336F">
        <w:t>ждении.</w:t>
      </w:r>
    </w:p>
    <w:p w:rsidR="0079336F" w:rsidRPr="0079336F" w:rsidRDefault="0079336F" w:rsidP="0079336F">
      <w:pPr>
        <w:ind w:firstLine="567"/>
      </w:pPr>
      <w:r w:rsidRPr="0079336F">
        <w:t>В малокомплектных образовательных учреждениях (до 50 учащихся) допускается выделение одного о</w:t>
      </w:r>
      <w:r w:rsidRPr="0079336F">
        <w:t>т</w:t>
      </w:r>
      <w:r w:rsidRPr="0079336F">
        <w:t>дельного помещения, предназначенного для хранения пищевых продуктов, раздачи и приема пищи, мытья стол</w:t>
      </w:r>
      <w:r w:rsidRPr="0079336F">
        <w:t>о</w:t>
      </w:r>
      <w:r w:rsidRPr="0079336F">
        <w:t>вой посуды.</w:t>
      </w:r>
    </w:p>
    <w:p w:rsidR="0079336F" w:rsidRPr="0079336F" w:rsidRDefault="0079336F" w:rsidP="0079336F">
      <w:pPr>
        <w:ind w:firstLine="567"/>
      </w:pPr>
      <w:r w:rsidRPr="0079336F">
        <w:t>2.8. Для обеспечения посадки всех обучающихся в обеденном зале в течение не более чем в 3 перемены, а для учреждений интернатного типа – не более чем в 2 перемены, раздельно по классам, пл</w:t>
      </w:r>
      <w:r w:rsidRPr="0079336F">
        <w:t>о</w:t>
      </w:r>
      <w:r w:rsidRPr="0079336F">
        <w:t xml:space="preserve">щадь обеденного зала рекомендуется  принимать из расчета  не менее </w:t>
      </w:r>
      <w:smartTag w:uri="urn:schemas-microsoft-com:office:smarttags" w:element="metricconverter">
        <w:smartTagPr>
          <w:attr w:name="ProductID" w:val="0,7 кв. м"/>
        </w:smartTagPr>
        <w:r w:rsidRPr="0079336F">
          <w:t>0,7 кв. м</w:t>
        </w:r>
      </w:smartTag>
      <w:r w:rsidRPr="0079336F">
        <w:t>. на одно посадочное м</w:t>
      </w:r>
      <w:r w:rsidRPr="0079336F">
        <w:t>е</w:t>
      </w:r>
      <w:r w:rsidRPr="0079336F">
        <w:t>сто.</w:t>
      </w:r>
    </w:p>
    <w:p w:rsidR="0079336F" w:rsidRPr="0079336F" w:rsidRDefault="0079336F" w:rsidP="0079336F">
      <w:pPr>
        <w:ind w:firstLine="567"/>
      </w:pPr>
      <w:r w:rsidRPr="0079336F">
        <w:t>2.9. При строительстве и реконструкции организаций общественного питания образовательных учреждений, наряду с требованиями действующих санитарно-эпидемиологических правил к организациям общественного пит</w:t>
      </w:r>
      <w:r w:rsidRPr="0079336F">
        <w:t>а</w:t>
      </w:r>
      <w:r w:rsidRPr="0079336F">
        <w:t>ния, рекоменд</w:t>
      </w:r>
      <w:r w:rsidRPr="0079336F">
        <w:t>у</w:t>
      </w:r>
      <w:r w:rsidRPr="0079336F">
        <w:t>ется предусматривать:</w:t>
      </w:r>
    </w:p>
    <w:p w:rsidR="0079336F" w:rsidRPr="0079336F" w:rsidRDefault="0079336F" w:rsidP="0079336F">
      <w:pPr>
        <w:numPr>
          <w:ilvl w:val="0"/>
          <w:numId w:val="18"/>
        </w:numPr>
      </w:pPr>
      <w:r w:rsidRPr="0079336F">
        <w:t>размещение на первом этаже складских помещений для пищевых продуктов, производственных и админ</w:t>
      </w:r>
      <w:r w:rsidRPr="0079336F">
        <w:t>и</w:t>
      </w:r>
      <w:r w:rsidRPr="0079336F">
        <w:t xml:space="preserve">стративно-бытовых помещений; </w:t>
      </w:r>
    </w:p>
    <w:p w:rsidR="0079336F" w:rsidRPr="0079336F" w:rsidRDefault="0079336F" w:rsidP="0079336F">
      <w:pPr>
        <w:numPr>
          <w:ilvl w:val="0"/>
          <w:numId w:val="18"/>
        </w:numPr>
      </w:pPr>
      <w:r w:rsidRPr="0079336F">
        <w:t>два помещения овощного цеха (для первичной и вторичной обработки овощей) в составе производстве</w:t>
      </w:r>
      <w:r w:rsidRPr="0079336F">
        <w:t>н</w:t>
      </w:r>
      <w:r w:rsidRPr="0079336F">
        <w:t>ных помещений;</w:t>
      </w:r>
    </w:p>
    <w:p w:rsidR="0079336F" w:rsidRPr="0079336F" w:rsidRDefault="0079336F" w:rsidP="0079336F">
      <w:pPr>
        <w:numPr>
          <w:ilvl w:val="0"/>
          <w:numId w:val="22"/>
        </w:numPr>
        <w:tabs>
          <w:tab w:val="clear" w:pos="1287"/>
          <w:tab w:val="num" w:pos="709"/>
        </w:tabs>
        <w:ind w:left="709" w:hanging="425"/>
      </w:pPr>
      <w:r w:rsidRPr="0079336F">
        <w:t>загрузочную платформу с высотой, соответствующей используемому автотранспорту, перед входами, и</w:t>
      </w:r>
      <w:r w:rsidRPr="0079336F">
        <w:t>с</w:t>
      </w:r>
      <w:r w:rsidRPr="0079336F">
        <w:t>пользуемыми для загрузки (отгрузки) продовольственного сырья, пищевых проду</w:t>
      </w:r>
      <w:r w:rsidRPr="0079336F">
        <w:t>к</w:t>
      </w:r>
      <w:r w:rsidRPr="0079336F">
        <w:t xml:space="preserve">тов и тары; </w:t>
      </w:r>
    </w:p>
    <w:p w:rsidR="0079336F" w:rsidRPr="0079336F" w:rsidRDefault="0079336F" w:rsidP="0079336F">
      <w:pPr>
        <w:numPr>
          <w:ilvl w:val="0"/>
          <w:numId w:val="22"/>
        </w:numPr>
        <w:tabs>
          <w:tab w:val="clear" w:pos="1287"/>
          <w:tab w:val="num" w:pos="709"/>
        </w:tabs>
        <w:ind w:left="709" w:hanging="425"/>
      </w:pPr>
      <w:r w:rsidRPr="0079336F">
        <w:t xml:space="preserve">навесы над входами и загрузочными платформами; </w:t>
      </w:r>
    </w:p>
    <w:p w:rsidR="0079336F" w:rsidRPr="0079336F" w:rsidRDefault="0079336F" w:rsidP="0079336F">
      <w:pPr>
        <w:numPr>
          <w:ilvl w:val="0"/>
          <w:numId w:val="22"/>
        </w:numPr>
        <w:tabs>
          <w:tab w:val="clear" w:pos="1287"/>
          <w:tab w:val="num" w:pos="709"/>
        </w:tabs>
        <w:ind w:left="709" w:hanging="425"/>
      </w:pPr>
      <w:r w:rsidRPr="0079336F">
        <w:t xml:space="preserve">воздушно-тепловые завесы над проемами дверей; </w:t>
      </w:r>
    </w:p>
    <w:p w:rsidR="0079336F" w:rsidRPr="0079336F" w:rsidRDefault="0079336F" w:rsidP="0079336F">
      <w:pPr>
        <w:numPr>
          <w:ilvl w:val="0"/>
          <w:numId w:val="18"/>
        </w:numPr>
      </w:pPr>
      <w:r w:rsidRPr="0079336F">
        <w:t>количество посадочных мест в обеденном зале из расчета посадки всех обучающихся образовательного учреждения не более чем в две пер</w:t>
      </w:r>
      <w:r w:rsidRPr="0079336F">
        <w:t>е</w:t>
      </w:r>
      <w:r w:rsidRPr="0079336F">
        <w:t xml:space="preserve">мены. </w:t>
      </w:r>
    </w:p>
    <w:p w:rsidR="0079336F" w:rsidRPr="0079336F" w:rsidRDefault="0079336F" w:rsidP="0079336F">
      <w:pPr>
        <w:ind w:firstLine="567"/>
      </w:pPr>
      <w:r w:rsidRPr="0079336F">
        <w:t>2.10. Хозяйственные и подсобные помещения могут размещаться в подвальных и цокольных этажах при у</w:t>
      </w:r>
      <w:r w:rsidRPr="0079336F">
        <w:t>с</w:t>
      </w:r>
      <w:r w:rsidRPr="0079336F">
        <w:t>ловии обеспечения их гидроизоляцией, соблюдения гигиенических требований по содержанию помещений, пред</w:t>
      </w:r>
      <w:r w:rsidRPr="0079336F">
        <w:t>ъ</w:t>
      </w:r>
      <w:r w:rsidRPr="0079336F">
        <w:t>являемых к о</w:t>
      </w:r>
      <w:r w:rsidRPr="0079336F">
        <w:t>р</w:t>
      </w:r>
      <w:r w:rsidRPr="0079336F">
        <w:t>ганизациям общественного питания.</w:t>
      </w:r>
    </w:p>
    <w:p w:rsidR="0079336F" w:rsidRPr="0079336F" w:rsidRDefault="0079336F" w:rsidP="0079336F">
      <w:pPr>
        <w:ind w:firstLine="567"/>
      </w:pPr>
      <w:r w:rsidRPr="0079336F">
        <w:t xml:space="preserve">2.11. В существующих зданиях </w:t>
      </w:r>
      <w:r w:rsidRPr="0079336F">
        <w:rPr>
          <w:color w:val="000000"/>
        </w:rPr>
        <w:t>складские помещения для хранения пищевых продуктов, размещенные в подвальных и цокольных этажах, могут функционировать при соблюдении требований к условиям хранения п</w:t>
      </w:r>
      <w:r w:rsidRPr="0079336F">
        <w:rPr>
          <w:color w:val="000000"/>
        </w:rPr>
        <w:t>и</w:t>
      </w:r>
      <w:r w:rsidRPr="0079336F">
        <w:rPr>
          <w:color w:val="000000"/>
        </w:rPr>
        <w:t xml:space="preserve">щевых продуктов, </w:t>
      </w:r>
      <w:r w:rsidRPr="0079336F">
        <w:t>а также обеспечении гидроизоляции этих помещений и  соблюд</w:t>
      </w:r>
      <w:r w:rsidRPr="0079336F">
        <w:t>е</w:t>
      </w:r>
      <w:r w:rsidRPr="0079336F">
        <w:t>нии гигиенических требований по их содержанию, в соответствии с санитарными правилами для орг</w:t>
      </w:r>
      <w:r w:rsidRPr="0079336F">
        <w:t>а</w:t>
      </w:r>
      <w:r w:rsidRPr="0079336F">
        <w:t>низаций общественного питания.</w:t>
      </w:r>
    </w:p>
    <w:p w:rsidR="0079336F" w:rsidRPr="0079336F" w:rsidRDefault="0079336F" w:rsidP="0079336F">
      <w:pPr>
        <w:ind w:firstLine="567"/>
      </w:pPr>
      <w:r w:rsidRPr="0079336F">
        <w:t>2.12. Для сбора твердых бытовых и пищевых отходов на территории хозяйственной зоны следует пред</w:t>
      </w:r>
      <w:r w:rsidRPr="0079336F">
        <w:t>у</w:t>
      </w:r>
      <w:r w:rsidRPr="0079336F">
        <w:t>сматривать раздельные контейнеры с крышками, установленные на площадках с твердым покрытием, размеры к</w:t>
      </w:r>
      <w:r w:rsidRPr="0079336F">
        <w:t>о</w:t>
      </w:r>
      <w:r w:rsidRPr="0079336F">
        <w:t xml:space="preserve">торых превышают площадь основания контейнеров на </w:t>
      </w:r>
      <w:smartTag w:uri="urn:schemas-microsoft-com:office:smarttags" w:element="metricconverter">
        <w:smartTagPr>
          <w:attr w:name="ProductID" w:val="1 м"/>
        </w:smartTagPr>
        <w:r w:rsidRPr="0079336F">
          <w:t>1 м</w:t>
        </w:r>
      </w:smartTag>
      <w:r w:rsidRPr="0079336F">
        <w:t xml:space="preserve"> во все стороны. Расстояние от площадки до окон и вх</w:t>
      </w:r>
      <w:r w:rsidRPr="0079336F">
        <w:t>о</w:t>
      </w:r>
      <w:r w:rsidRPr="0079336F">
        <w:t>дов в столовую</w:t>
      </w:r>
      <w:r w:rsidRPr="0079336F">
        <w:rPr>
          <w:color w:val="000000"/>
        </w:rPr>
        <w:t>, а также других зданий, сооружений, спортивных площадок</w:t>
      </w:r>
      <w:r w:rsidRPr="0079336F">
        <w:t xml:space="preserve"> должно быть не м</w:t>
      </w:r>
      <w:r w:rsidRPr="0079336F">
        <w:t>е</w:t>
      </w:r>
      <w:r w:rsidRPr="0079336F">
        <w:t xml:space="preserve">нее </w:t>
      </w:r>
      <w:smartTag w:uri="urn:schemas-microsoft-com:office:smarttags" w:element="metricconverter">
        <w:smartTagPr>
          <w:attr w:name="ProductID" w:val="25 метров"/>
        </w:smartTagPr>
        <w:r w:rsidRPr="0079336F">
          <w:t>25 метров</w:t>
        </w:r>
      </w:smartTag>
      <w:r w:rsidRPr="0079336F">
        <w:t>.</w:t>
      </w:r>
    </w:p>
    <w:p w:rsidR="0079336F" w:rsidRPr="0079336F" w:rsidRDefault="0079336F" w:rsidP="0079336F">
      <w:pPr>
        <w:ind w:firstLine="567"/>
      </w:pPr>
      <w:r w:rsidRPr="0079336F">
        <w:t>2.13. Должен быть обеспечен централизованный вывоз отходов и обработка контейнеров, при заполнении их не более чем на 2/3 объема. Сжигание мусора не д</w:t>
      </w:r>
      <w:r w:rsidRPr="0079336F">
        <w:t>о</w:t>
      </w:r>
      <w:r w:rsidRPr="0079336F">
        <w:t xml:space="preserve">пускается. </w:t>
      </w:r>
    </w:p>
    <w:p w:rsidR="0079336F" w:rsidRPr="0079336F" w:rsidRDefault="0079336F" w:rsidP="0079336F">
      <w:pPr>
        <w:ind w:firstLine="567"/>
      </w:pPr>
    </w:p>
    <w:p w:rsidR="0079336F" w:rsidRPr="0079336F" w:rsidRDefault="0079336F" w:rsidP="0079336F">
      <w:pPr>
        <w:pStyle w:val="10"/>
        <w:jc w:val="left"/>
        <w:rPr>
          <w:sz w:val="20"/>
          <w:szCs w:val="20"/>
        </w:rPr>
      </w:pPr>
      <w:bookmarkStart w:id="4" w:name="_Toc185064668"/>
      <w:bookmarkStart w:id="5" w:name="_Toc185064815"/>
      <w:bookmarkStart w:id="6" w:name="_Toc185064676"/>
      <w:bookmarkStart w:id="7" w:name="_Toc185064823"/>
      <w:r w:rsidRPr="0079336F">
        <w:rPr>
          <w:sz w:val="20"/>
          <w:szCs w:val="20"/>
        </w:rPr>
        <w:t>III. Требования к санитарно-техническому обеспечению</w:t>
      </w:r>
      <w:bookmarkEnd w:id="6"/>
      <w:bookmarkEnd w:id="7"/>
      <w:r w:rsidRPr="0079336F">
        <w:rPr>
          <w:sz w:val="20"/>
          <w:szCs w:val="20"/>
        </w:rPr>
        <w:t xml:space="preserve"> организаций </w:t>
      </w:r>
    </w:p>
    <w:p w:rsidR="0079336F" w:rsidRPr="0079336F" w:rsidRDefault="0079336F" w:rsidP="0079336F">
      <w:pPr>
        <w:pStyle w:val="10"/>
        <w:jc w:val="left"/>
        <w:rPr>
          <w:sz w:val="20"/>
          <w:szCs w:val="20"/>
        </w:rPr>
      </w:pPr>
      <w:r w:rsidRPr="0079336F">
        <w:rPr>
          <w:sz w:val="20"/>
          <w:szCs w:val="20"/>
        </w:rPr>
        <w:t>общ</w:t>
      </w:r>
      <w:r w:rsidRPr="0079336F">
        <w:rPr>
          <w:sz w:val="20"/>
          <w:szCs w:val="20"/>
        </w:rPr>
        <w:t>е</w:t>
      </w:r>
      <w:r w:rsidRPr="0079336F">
        <w:rPr>
          <w:sz w:val="20"/>
          <w:szCs w:val="20"/>
        </w:rPr>
        <w:t>ственного питания образовательных учреждений</w:t>
      </w:r>
    </w:p>
    <w:p w:rsidR="0079336F" w:rsidRPr="0079336F" w:rsidRDefault="0079336F" w:rsidP="0079336F">
      <w:pPr>
        <w:pStyle w:val="20"/>
        <w:jc w:val="left"/>
        <w:rPr>
          <w:sz w:val="20"/>
          <w:szCs w:val="20"/>
        </w:rPr>
      </w:pPr>
    </w:p>
    <w:p w:rsidR="0079336F" w:rsidRPr="0079336F" w:rsidRDefault="0079336F" w:rsidP="0079336F">
      <w:pPr>
        <w:pStyle w:val="20"/>
        <w:jc w:val="left"/>
        <w:rPr>
          <w:sz w:val="20"/>
          <w:szCs w:val="20"/>
        </w:rPr>
      </w:pPr>
      <w:r w:rsidRPr="0079336F">
        <w:rPr>
          <w:sz w:val="20"/>
          <w:szCs w:val="20"/>
        </w:rPr>
        <w:lastRenderedPageBreak/>
        <w:t>3.1. Системы хозяйственно-питьевого холодного и горячего водоснабжения, канализации, вентиляции и отопления оборудуют в соответствии с санитарно-эпидемиологическими требованиями, предъявляемыми к организациям  общественного п</w:t>
      </w:r>
      <w:r w:rsidRPr="0079336F">
        <w:rPr>
          <w:sz w:val="20"/>
          <w:szCs w:val="20"/>
        </w:rPr>
        <w:t>и</w:t>
      </w:r>
      <w:r w:rsidRPr="0079336F">
        <w:rPr>
          <w:sz w:val="20"/>
          <w:szCs w:val="20"/>
        </w:rPr>
        <w:t xml:space="preserve">тания. </w:t>
      </w:r>
    </w:p>
    <w:p w:rsidR="0079336F" w:rsidRPr="0079336F" w:rsidRDefault="0079336F" w:rsidP="0079336F">
      <w:pPr>
        <w:pStyle w:val="20"/>
        <w:jc w:val="left"/>
        <w:rPr>
          <w:sz w:val="20"/>
          <w:szCs w:val="20"/>
        </w:rPr>
      </w:pPr>
      <w:r w:rsidRPr="0079336F">
        <w:rPr>
          <w:sz w:val="20"/>
          <w:szCs w:val="20"/>
        </w:rPr>
        <w:t>3.2. Холодная и горячая вода, используемая в технологических процессах обработки пищевых продуктах и приготовления блюд, мытье столовой и кухонной посуды, оборудования, инвентаря, санитарной обработке помещений, соблюдения правил личной гигиены должна отвечать требованиям, предъявляемым к питьевой в</w:t>
      </w:r>
      <w:r w:rsidRPr="0079336F">
        <w:rPr>
          <w:sz w:val="20"/>
          <w:szCs w:val="20"/>
        </w:rPr>
        <w:t>о</w:t>
      </w:r>
      <w:r w:rsidRPr="0079336F">
        <w:rPr>
          <w:sz w:val="20"/>
          <w:szCs w:val="20"/>
        </w:rPr>
        <w:t>де.</w:t>
      </w:r>
    </w:p>
    <w:p w:rsidR="0079336F" w:rsidRPr="0079336F" w:rsidRDefault="0079336F" w:rsidP="0079336F">
      <w:pPr>
        <w:pStyle w:val="20"/>
        <w:jc w:val="left"/>
        <w:rPr>
          <w:sz w:val="20"/>
          <w:szCs w:val="20"/>
        </w:rPr>
      </w:pPr>
      <w:r w:rsidRPr="0079336F">
        <w:rPr>
          <w:sz w:val="20"/>
          <w:szCs w:val="20"/>
        </w:rPr>
        <w:t>3.3. Во всех производственных цехах устанавливают раковины, моечные ванны с подводкой холодной и горячей воды через смесители. Необходимо предусмотреть установку резервных источников горячего водоснабжения, для бесперебойного обеспечения горячей водой производственные цеха и моечные отделения в периоды проведения профилактических и ремонтных работ в котельных, бойлерных и на водопроводных сетях горячего водоснабжения.</w:t>
      </w:r>
    </w:p>
    <w:p w:rsidR="0079336F" w:rsidRPr="0079336F" w:rsidRDefault="0079336F" w:rsidP="0079336F">
      <w:pPr>
        <w:pStyle w:val="20"/>
        <w:jc w:val="left"/>
        <w:rPr>
          <w:sz w:val="20"/>
          <w:szCs w:val="20"/>
        </w:rPr>
      </w:pPr>
      <w:r w:rsidRPr="0079336F">
        <w:rPr>
          <w:sz w:val="20"/>
          <w:szCs w:val="20"/>
        </w:rPr>
        <w:t>3.4. При обеденном зале столовой устанавливают умывальники из расчета 1 кран на 20 посадочных мест. Рядом с умывальниками следует предусмотреть установку электрополотенца (не менее 2-х)  и (или) одноразовые полотенц</w:t>
      </w:r>
      <w:r w:rsidRPr="0079336F">
        <w:rPr>
          <w:sz w:val="20"/>
          <w:szCs w:val="20"/>
        </w:rPr>
        <w:t>а</w:t>
      </w:r>
      <w:r w:rsidRPr="0079336F">
        <w:rPr>
          <w:sz w:val="20"/>
          <w:szCs w:val="20"/>
        </w:rPr>
        <w:t>.</w:t>
      </w:r>
    </w:p>
    <w:p w:rsidR="0079336F" w:rsidRPr="0079336F" w:rsidRDefault="0079336F" w:rsidP="0079336F">
      <w:pPr>
        <w:pStyle w:val="20"/>
        <w:jc w:val="left"/>
        <w:rPr>
          <w:sz w:val="20"/>
          <w:szCs w:val="20"/>
        </w:rPr>
      </w:pPr>
      <w:r w:rsidRPr="0079336F">
        <w:rPr>
          <w:sz w:val="20"/>
          <w:szCs w:val="20"/>
        </w:rPr>
        <w:t xml:space="preserve">Для  вновь строящихся или реконструируемых зданий образовательных учреждений (или отдельных столовых)  рекомендуется предусматривать в отдельном помещении или в расширенном коридоре перед столовой  установку умывальников из расчета 1 кран на 10 посадочных мест,  и установкой их, с учетом росто-возрастных особенностей обучающихся, на высоте </w:t>
      </w:r>
      <w:smartTag w:uri="urn:schemas-microsoft-com:office:smarttags" w:element="metricconverter">
        <w:smartTagPr>
          <w:attr w:name="ProductID" w:val="0,5 м"/>
        </w:smartTagPr>
        <w:r w:rsidRPr="0079336F">
          <w:rPr>
            <w:sz w:val="20"/>
            <w:szCs w:val="20"/>
          </w:rPr>
          <w:t>0,5 м</w:t>
        </w:r>
      </w:smartTag>
      <w:r w:rsidRPr="0079336F">
        <w:rPr>
          <w:sz w:val="20"/>
          <w:szCs w:val="20"/>
        </w:rPr>
        <w:t xml:space="preserve"> от пола до борта раковины для обучающихся 1-4 классов, и на высоте  0,7-</w:t>
      </w:r>
      <w:smartTag w:uri="urn:schemas-microsoft-com:office:smarttags" w:element="metricconverter">
        <w:smartTagPr>
          <w:attr w:name="ProductID" w:val="0,8 м"/>
        </w:smartTagPr>
        <w:r w:rsidRPr="0079336F">
          <w:rPr>
            <w:sz w:val="20"/>
            <w:szCs w:val="20"/>
          </w:rPr>
          <w:t>0,8 м</w:t>
        </w:r>
      </w:smartTag>
      <w:r w:rsidRPr="0079336F">
        <w:rPr>
          <w:sz w:val="20"/>
          <w:szCs w:val="20"/>
        </w:rPr>
        <w:t xml:space="preserve"> от пола до борта раковины для  обучающихся 5-11 кла</w:t>
      </w:r>
      <w:r w:rsidRPr="0079336F">
        <w:rPr>
          <w:sz w:val="20"/>
          <w:szCs w:val="20"/>
        </w:rPr>
        <w:t>с</w:t>
      </w:r>
      <w:r w:rsidRPr="0079336F">
        <w:rPr>
          <w:sz w:val="20"/>
          <w:szCs w:val="20"/>
        </w:rPr>
        <w:t xml:space="preserve">сов. </w:t>
      </w:r>
    </w:p>
    <w:p w:rsidR="0079336F" w:rsidRPr="0079336F" w:rsidRDefault="0079336F" w:rsidP="0079336F">
      <w:pPr>
        <w:pStyle w:val="20"/>
        <w:jc w:val="left"/>
        <w:rPr>
          <w:sz w:val="20"/>
          <w:szCs w:val="20"/>
        </w:rPr>
      </w:pPr>
      <w:r w:rsidRPr="0079336F">
        <w:rPr>
          <w:sz w:val="20"/>
          <w:szCs w:val="20"/>
        </w:rPr>
        <w:t xml:space="preserve">3.5. При отсутствии централизованных систем водоснабжения оборудуется внутренний водопровод с водозабором из артезианской скважины, колодцев, коптажей. </w:t>
      </w:r>
    </w:p>
    <w:p w:rsidR="0079336F" w:rsidRPr="0079336F" w:rsidRDefault="0079336F" w:rsidP="0079336F">
      <w:pPr>
        <w:pStyle w:val="20"/>
        <w:jc w:val="left"/>
        <w:rPr>
          <w:sz w:val="20"/>
          <w:szCs w:val="20"/>
        </w:rPr>
      </w:pPr>
      <w:r w:rsidRPr="0079336F">
        <w:rPr>
          <w:sz w:val="20"/>
          <w:szCs w:val="20"/>
        </w:rPr>
        <w:t xml:space="preserve">При отсутствии централизованных канализационных очистных сооружений отведение сточных вод осуществляется в систему локальных очистных сооружений или вывозом стоков на очистные сооружения по согласованию с территориальными органами исполнительной власти, уполномоченными осуществлять государственный контроль (надзор) в сфере обеспечения санитарно-эпидемиологического благополучия населения. </w:t>
      </w:r>
    </w:p>
    <w:p w:rsidR="0079336F" w:rsidRPr="0079336F" w:rsidRDefault="0079336F" w:rsidP="0079336F">
      <w:pPr>
        <w:pStyle w:val="20"/>
        <w:jc w:val="left"/>
        <w:rPr>
          <w:sz w:val="20"/>
          <w:szCs w:val="20"/>
        </w:rPr>
      </w:pPr>
      <w:r w:rsidRPr="0079336F">
        <w:rPr>
          <w:sz w:val="20"/>
          <w:szCs w:val="20"/>
        </w:rPr>
        <w:t>3.6. При строительстве и реконструкции организаций общественного питания общеобразовательных учреждений рекомендуется предусматривать дополнительную установку систем кондиционирования воздуха в горячих (мучных) цехах, складских помещениях, а также в экспедициях базовых организаций питания. Технологическое оборудование и моечные ванны, являющиеся источниками повышенных выделений влаги, тепла, газов оборудовать локальными вытяжными системами вентиляции в зоне максимального загрязнения, в дополнение к общим приточно-вытяжным системам вентиляции.</w:t>
      </w:r>
    </w:p>
    <w:p w:rsidR="0079336F" w:rsidRPr="0079336F" w:rsidRDefault="0079336F" w:rsidP="0079336F">
      <w:pPr>
        <w:ind w:firstLine="567"/>
        <w:rPr>
          <w:bCs/>
        </w:rPr>
      </w:pPr>
      <w:r w:rsidRPr="0079336F">
        <w:t>3.7. Для искусственного освещения применяют светильники во влагопылезащитном исполнении. Светил</w:t>
      </w:r>
      <w:r w:rsidRPr="0079336F">
        <w:t>ь</w:t>
      </w:r>
      <w:r w:rsidRPr="0079336F">
        <w:t>ники не размещают над плитами, технологическим оборудованием, разделочными ст</w:t>
      </w:r>
      <w:r w:rsidRPr="0079336F">
        <w:t>о</w:t>
      </w:r>
      <w:r w:rsidRPr="0079336F">
        <w:t xml:space="preserve">лами. </w:t>
      </w:r>
    </w:p>
    <w:p w:rsidR="0079336F" w:rsidRPr="0079336F" w:rsidRDefault="0079336F" w:rsidP="0079336F">
      <w:pPr>
        <w:pStyle w:val="10"/>
        <w:jc w:val="left"/>
        <w:rPr>
          <w:sz w:val="20"/>
          <w:szCs w:val="20"/>
        </w:rPr>
      </w:pPr>
    </w:p>
    <w:p w:rsidR="0079336F" w:rsidRPr="0079336F" w:rsidRDefault="0079336F" w:rsidP="0079336F">
      <w:pPr>
        <w:pStyle w:val="10"/>
        <w:jc w:val="left"/>
        <w:rPr>
          <w:sz w:val="20"/>
          <w:szCs w:val="20"/>
        </w:rPr>
      </w:pPr>
      <w:bookmarkStart w:id="8" w:name="_Toc185064677"/>
      <w:bookmarkStart w:id="9" w:name="_Toc185064824"/>
      <w:bookmarkEnd w:id="4"/>
      <w:bookmarkEnd w:id="5"/>
      <w:r w:rsidRPr="0079336F">
        <w:rPr>
          <w:sz w:val="20"/>
          <w:szCs w:val="20"/>
        </w:rPr>
        <w:t>IV. Требования к оборудованию, инвентарю, посуде и таре</w:t>
      </w:r>
      <w:bookmarkEnd w:id="8"/>
      <w:bookmarkEnd w:id="9"/>
    </w:p>
    <w:p w:rsidR="0079336F" w:rsidRPr="0079336F" w:rsidRDefault="0079336F" w:rsidP="0079336F">
      <w:pPr>
        <w:pStyle w:val="20"/>
        <w:jc w:val="left"/>
        <w:rPr>
          <w:sz w:val="20"/>
          <w:szCs w:val="20"/>
        </w:rPr>
      </w:pPr>
    </w:p>
    <w:p w:rsidR="0079336F" w:rsidRPr="0079336F" w:rsidRDefault="0079336F" w:rsidP="0079336F">
      <w:pPr>
        <w:pStyle w:val="20"/>
        <w:jc w:val="left"/>
        <w:rPr>
          <w:sz w:val="20"/>
          <w:szCs w:val="20"/>
        </w:rPr>
      </w:pPr>
      <w:r w:rsidRPr="0079336F">
        <w:rPr>
          <w:sz w:val="20"/>
          <w:szCs w:val="20"/>
        </w:rPr>
        <w:t>4.1. Оборудование, инвентарь, посуда, тара, являющиеся  предметами производственного окружения, должны соответствовать санитарно-эпидемиологическим требованиям, предъявляемым к организациям общественного питания, и выполнены из материалов, допущенных для контакта с пищевыми продуктами в установленном порядке.</w:t>
      </w:r>
    </w:p>
    <w:p w:rsidR="0079336F" w:rsidRPr="0079336F" w:rsidRDefault="0079336F" w:rsidP="0079336F">
      <w:pPr>
        <w:pStyle w:val="20"/>
        <w:jc w:val="left"/>
        <w:rPr>
          <w:sz w:val="20"/>
          <w:szCs w:val="20"/>
        </w:rPr>
      </w:pPr>
      <w:r w:rsidRPr="0079336F">
        <w:rPr>
          <w:sz w:val="20"/>
          <w:szCs w:val="20"/>
        </w:rPr>
        <w:t xml:space="preserve">Производственные, складские и административно-бытовые помещения рекомендуется  оснащать оборудованием в соответствии с приложением 1 настоящих санитарных правил. </w:t>
      </w:r>
    </w:p>
    <w:p w:rsidR="0079336F" w:rsidRPr="0079336F" w:rsidRDefault="0079336F" w:rsidP="0079336F">
      <w:pPr>
        <w:pStyle w:val="20"/>
        <w:jc w:val="left"/>
        <w:rPr>
          <w:sz w:val="20"/>
          <w:szCs w:val="20"/>
        </w:rPr>
      </w:pPr>
      <w:r w:rsidRPr="0079336F">
        <w:rPr>
          <w:sz w:val="20"/>
          <w:szCs w:val="20"/>
        </w:rPr>
        <w:t>4.2. При оснащении производственных помещений следует отдавать предпочтение современному холодильному и те</w:t>
      </w:r>
      <w:r w:rsidRPr="0079336F">
        <w:rPr>
          <w:sz w:val="20"/>
          <w:szCs w:val="20"/>
        </w:rPr>
        <w:t>х</w:t>
      </w:r>
      <w:r w:rsidRPr="0079336F">
        <w:rPr>
          <w:sz w:val="20"/>
          <w:szCs w:val="20"/>
        </w:rPr>
        <w:t xml:space="preserve">нологическому оборудованию. </w:t>
      </w:r>
    </w:p>
    <w:p w:rsidR="0079336F" w:rsidRPr="0079336F" w:rsidRDefault="0079336F" w:rsidP="0079336F">
      <w:pPr>
        <w:pStyle w:val="20"/>
        <w:jc w:val="left"/>
        <w:rPr>
          <w:sz w:val="20"/>
          <w:szCs w:val="20"/>
        </w:rPr>
      </w:pPr>
      <w:r w:rsidRPr="0079336F">
        <w:rPr>
          <w:sz w:val="20"/>
          <w:szCs w:val="20"/>
        </w:rPr>
        <w:t>Через аппараты для автоматической выдачи пищевых продуктов в потребительской таре допускается реализация соков, нектаров, стерилизованного молока и молочных напитков емкостью упаковки не более 350 мл; бутилированной питьевой воды без газа емкостью не более 500 мл, при соблюдении условий хранения пр</w:t>
      </w:r>
      <w:r w:rsidRPr="0079336F">
        <w:rPr>
          <w:sz w:val="20"/>
          <w:szCs w:val="20"/>
        </w:rPr>
        <w:t>о</w:t>
      </w:r>
      <w:r w:rsidRPr="0079336F">
        <w:rPr>
          <w:sz w:val="20"/>
          <w:szCs w:val="20"/>
        </w:rPr>
        <w:t>дукции.</w:t>
      </w:r>
    </w:p>
    <w:p w:rsidR="0079336F" w:rsidRPr="0079336F" w:rsidRDefault="0079336F" w:rsidP="0079336F">
      <w:pPr>
        <w:pStyle w:val="20"/>
        <w:jc w:val="left"/>
        <w:rPr>
          <w:sz w:val="20"/>
          <w:szCs w:val="20"/>
        </w:rPr>
      </w:pPr>
      <w:r w:rsidRPr="0079336F">
        <w:rPr>
          <w:sz w:val="20"/>
          <w:szCs w:val="20"/>
        </w:rPr>
        <w:t>4.3. Все установленное в производственных помещениях технологическое и холодильное оборудование должно нах</w:t>
      </w:r>
      <w:r w:rsidRPr="0079336F">
        <w:rPr>
          <w:sz w:val="20"/>
          <w:szCs w:val="20"/>
        </w:rPr>
        <w:t>о</w:t>
      </w:r>
      <w:r w:rsidRPr="0079336F">
        <w:rPr>
          <w:sz w:val="20"/>
          <w:szCs w:val="20"/>
        </w:rPr>
        <w:t xml:space="preserve">диться в исправном состоянии. </w:t>
      </w:r>
    </w:p>
    <w:p w:rsidR="0079336F" w:rsidRPr="0079336F" w:rsidRDefault="0079336F" w:rsidP="0079336F">
      <w:pPr>
        <w:pStyle w:val="20"/>
        <w:jc w:val="left"/>
        <w:rPr>
          <w:sz w:val="20"/>
          <w:szCs w:val="20"/>
        </w:rPr>
      </w:pPr>
      <w:r w:rsidRPr="0079336F">
        <w:rPr>
          <w:sz w:val="20"/>
          <w:szCs w:val="20"/>
        </w:rPr>
        <w:t>В случае выхода из строя какого-либо технологического оборудования необходимо внести изменения в меню и обеспечить соблюдение требований настоящих санитарных правил при производстве готовых блюд.</w:t>
      </w:r>
    </w:p>
    <w:p w:rsidR="0079336F" w:rsidRPr="0079336F" w:rsidRDefault="0079336F" w:rsidP="0079336F">
      <w:pPr>
        <w:pStyle w:val="20"/>
        <w:jc w:val="left"/>
        <w:rPr>
          <w:sz w:val="20"/>
          <w:szCs w:val="20"/>
        </w:rPr>
      </w:pPr>
      <w:r w:rsidRPr="0079336F">
        <w:rPr>
          <w:sz w:val="20"/>
          <w:szCs w:val="20"/>
        </w:rPr>
        <w:t xml:space="preserve">Ежегодно, перед началом нового учебного года должен проводиться технический контроль соответствия оборудования паспортным характеристикам.  </w:t>
      </w:r>
    </w:p>
    <w:p w:rsidR="0079336F" w:rsidRPr="0079336F" w:rsidRDefault="0079336F" w:rsidP="0079336F">
      <w:pPr>
        <w:pStyle w:val="20"/>
        <w:jc w:val="left"/>
        <w:rPr>
          <w:sz w:val="20"/>
          <w:szCs w:val="20"/>
        </w:rPr>
      </w:pPr>
      <w:r w:rsidRPr="0079336F">
        <w:rPr>
          <w:sz w:val="20"/>
          <w:szCs w:val="20"/>
        </w:rPr>
        <w:t xml:space="preserve">4.4. Обеденные залы должны быть оборудованы столовой мебелью (столами, стульями, табуретами и другой мебелью) с покрытием, позволяющим проводить их обработку с применением моющих и дезинфицирующих средств. </w:t>
      </w:r>
    </w:p>
    <w:p w:rsidR="0079336F" w:rsidRPr="0079336F" w:rsidRDefault="0079336F" w:rsidP="0079336F">
      <w:pPr>
        <w:pStyle w:val="20"/>
        <w:jc w:val="left"/>
        <w:rPr>
          <w:sz w:val="20"/>
          <w:szCs w:val="20"/>
        </w:rPr>
      </w:pPr>
      <w:r w:rsidRPr="0079336F">
        <w:rPr>
          <w:sz w:val="20"/>
          <w:szCs w:val="20"/>
        </w:rPr>
        <w:t>4.5. Производственные столы, предназначенные для обработки пищевых продуктов, должны иметь покрытие, устойчивое к действию моющих и дезинфицирующих средств и отвечать требованиям безопасности для материалов, контактиру</w:t>
      </w:r>
      <w:r w:rsidRPr="0079336F">
        <w:rPr>
          <w:sz w:val="20"/>
          <w:szCs w:val="20"/>
        </w:rPr>
        <w:t>ю</w:t>
      </w:r>
      <w:r w:rsidRPr="0079336F">
        <w:rPr>
          <w:sz w:val="20"/>
          <w:szCs w:val="20"/>
        </w:rPr>
        <w:t xml:space="preserve">щих с пищевыми продуктами. </w:t>
      </w:r>
    </w:p>
    <w:p w:rsidR="0079336F" w:rsidRPr="0079336F" w:rsidRDefault="0079336F" w:rsidP="0079336F">
      <w:pPr>
        <w:pStyle w:val="20"/>
        <w:jc w:val="left"/>
        <w:rPr>
          <w:sz w:val="20"/>
          <w:szCs w:val="20"/>
        </w:rPr>
      </w:pPr>
      <w:r w:rsidRPr="0079336F">
        <w:rPr>
          <w:sz w:val="20"/>
          <w:szCs w:val="20"/>
        </w:rPr>
        <w:t>4.6. Стеллажи, подтоварники для хранения пищевых продуктов, посуды, инвентаря</w:t>
      </w:r>
      <w:r w:rsidRPr="0079336F">
        <w:rPr>
          <w:color w:val="0000FF"/>
          <w:sz w:val="20"/>
          <w:szCs w:val="20"/>
        </w:rPr>
        <w:t xml:space="preserve"> </w:t>
      </w:r>
      <w:r w:rsidRPr="0079336F">
        <w:rPr>
          <w:sz w:val="20"/>
          <w:szCs w:val="20"/>
        </w:rPr>
        <w:t xml:space="preserve"> должны иметь высоту от пола не менее </w:t>
      </w:r>
      <w:smartTag w:uri="urn:schemas-microsoft-com:office:smarttags" w:element="metricconverter">
        <w:smartTagPr>
          <w:attr w:name="ProductID" w:val="15 см"/>
        </w:smartTagPr>
        <w:r w:rsidRPr="0079336F">
          <w:rPr>
            <w:sz w:val="20"/>
            <w:szCs w:val="20"/>
          </w:rPr>
          <w:t>15 см</w:t>
        </w:r>
      </w:smartTag>
      <w:r w:rsidRPr="0079336F">
        <w:rPr>
          <w:sz w:val="20"/>
          <w:szCs w:val="20"/>
        </w:rPr>
        <w:t>. Конструкция и размещение стеллажей и поддонов должны позволять проводить влажную уборку. На складах базовых организаций питания рекомендуется предусматривать многоярусные стеллажи и механические погру</w:t>
      </w:r>
      <w:r w:rsidRPr="0079336F">
        <w:rPr>
          <w:sz w:val="20"/>
          <w:szCs w:val="20"/>
        </w:rPr>
        <w:t>з</w:t>
      </w:r>
      <w:r w:rsidRPr="0079336F">
        <w:rPr>
          <w:sz w:val="20"/>
          <w:szCs w:val="20"/>
        </w:rPr>
        <w:t xml:space="preserve">чики. </w:t>
      </w:r>
    </w:p>
    <w:p w:rsidR="0079336F" w:rsidRPr="0079336F" w:rsidRDefault="0079336F" w:rsidP="0079336F">
      <w:pPr>
        <w:pStyle w:val="20"/>
        <w:jc w:val="left"/>
        <w:rPr>
          <w:color w:val="0000FF"/>
          <w:sz w:val="20"/>
          <w:szCs w:val="20"/>
        </w:rPr>
      </w:pPr>
      <w:r w:rsidRPr="0079336F">
        <w:rPr>
          <w:sz w:val="20"/>
          <w:szCs w:val="20"/>
        </w:rPr>
        <w:lastRenderedPageBreak/>
        <w:t>4.7. Столовые общеобразовательных учреждений обеспечиваются достаточным количеством столовой посуды и приборами, из расчета  не менее двух ко</w:t>
      </w:r>
      <w:r w:rsidRPr="0079336F">
        <w:rPr>
          <w:sz w:val="20"/>
          <w:szCs w:val="20"/>
        </w:rPr>
        <w:t>м</w:t>
      </w:r>
      <w:r w:rsidRPr="0079336F">
        <w:rPr>
          <w:sz w:val="20"/>
          <w:szCs w:val="20"/>
        </w:rPr>
        <w:t>плектов на одно посадочное место,</w:t>
      </w:r>
      <w:r w:rsidRPr="0079336F">
        <w:rPr>
          <w:color w:val="0000FF"/>
          <w:sz w:val="20"/>
          <w:szCs w:val="20"/>
        </w:rPr>
        <w:t xml:space="preserve"> </w:t>
      </w:r>
      <w:r w:rsidRPr="0079336F">
        <w:rPr>
          <w:sz w:val="20"/>
          <w:szCs w:val="20"/>
        </w:rPr>
        <w:t>в целях соблюдения правил мытья и дезинфекции в соответствии с требованиями настоящих санитарных правил, а также шкафами для её хранения  около раздаточной л</w:t>
      </w:r>
      <w:r w:rsidRPr="0079336F">
        <w:rPr>
          <w:sz w:val="20"/>
          <w:szCs w:val="20"/>
        </w:rPr>
        <w:t>и</w:t>
      </w:r>
      <w:r w:rsidRPr="0079336F">
        <w:rPr>
          <w:sz w:val="20"/>
          <w:szCs w:val="20"/>
        </w:rPr>
        <w:t>нии.</w:t>
      </w:r>
    </w:p>
    <w:p w:rsidR="0079336F" w:rsidRPr="0079336F" w:rsidRDefault="0079336F" w:rsidP="0079336F">
      <w:pPr>
        <w:pStyle w:val="20"/>
        <w:jc w:val="left"/>
        <w:rPr>
          <w:sz w:val="20"/>
          <w:szCs w:val="20"/>
        </w:rPr>
      </w:pPr>
      <w:r w:rsidRPr="0079336F">
        <w:rPr>
          <w:sz w:val="20"/>
          <w:szCs w:val="20"/>
        </w:rPr>
        <w:t>4.8. При организации питания используют фарфоровую, фаянсовую и стеклянную посуду (тарелки, блюдца, чашки, бокалы), отвечающей требованиям безопасности для материалов, контактирующих с пищевыми продуктами. Столовые приборы (ложки, вилки, ножи), посуда для приготовления и хранения готовых блюд должны быть изготовлены из нержавеющей стали или аналогичных по гигиенич</w:t>
      </w:r>
      <w:r w:rsidRPr="0079336F">
        <w:rPr>
          <w:sz w:val="20"/>
          <w:szCs w:val="20"/>
        </w:rPr>
        <w:t>е</w:t>
      </w:r>
      <w:r w:rsidRPr="0079336F">
        <w:rPr>
          <w:sz w:val="20"/>
          <w:szCs w:val="20"/>
        </w:rPr>
        <w:t xml:space="preserve">ским свойствам материалам.  </w:t>
      </w:r>
    </w:p>
    <w:p w:rsidR="0079336F" w:rsidRPr="0079336F" w:rsidRDefault="0079336F" w:rsidP="0079336F">
      <w:pPr>
        <w:pStyle w:val="20"/>
        <w:jc w:val="left"/>
        <w:rPr>
          <w:sz w:val="20"/>
          <w:szCs w:val="20"/>
        </w:rPr>
      </w:pPr>
      <w:r w:rsidRPr="0079336F">
        <w:rPr>
          <w:sz w:val="20"/>
          <w:szCs w:val="20"/>
        </w:rPr>
        <w:t>4.9. Допускается использование одноразовых столовых приборов и посуды, отвечающих требованиям безопасности для материалов, контактирующих с пищевыми продуктами, и допущенными для использования под горячие и (или) холодные блюда и напитки. Повторное использование  одноразовой посуды не допускается.</w:t>
      </w:r>
    </w:p>
    <w:p w:rsidR="0079336F" w:rsidRPr="0079336F" w:rsidRDefault="0079336F" w:rsidP="0079336F">
      <w:pPr>
        <w:pStyle w:val="20"/>
        <w:jc w:val="left"/>
        <w:rPr>
          <w:sz w:val="20"/>
          <w:szCs w:val="20"/>
        </w:rPr>
      </w:pPr>
      <w:r w:rsidRPr="0079336F">
        <w:rPr>
          <w:sz w:val="20"/>
          <w:szCs w:val="20"/>
        </w:rPr>
        <w:t>4.10. Для раздельного хранения сырых и готовых продуктов, их технологической обработки и раздачи в обязательном порядке должны использоваться раздельные и специально промаркированные оборудования, разделочный инвентарь, к</w:t>
      </w:r>
      <w:r w:rsidRPr="0079336F">
        <w:rPr>
          <w:sz w:val="20"/>
          <w:szCs w:val="20"/>
        </w:rPr>
        <w:t>у</w:t>
      </w:r>
      <w:r w:rsidRPr="0079336F">
        <w:rPr>
          <w:sz w:val="20"/>
          <w:szCs w:val="20"/>
        </w:rPr>
        <w:t>хонная посуда:</w:t>
      </w:r>
    </w:p>
    <w:p w:rsidR="0079336F" w:rsidRPr="0079336F" w:rsidRDefault="0079336F" w:rsidP="0079336F">
      <w:pPr>
        <w:pStyle w:val="20"/>
        <w:jc w:val="left"/>
        <w:rPr>
          <w:sz w:val="20"/>
          <w:szCs w:val="20"/>
        </w:rPr>
      </w:pPr>
      <w:r w:rsidRPr="0079336F">
        <w:rPr>
          <w:sz w:val="20"/>
          <w:szCs w:val="20"/>
        </w:rPr>
        <w:t>- холодильное оборудование с маркировкой: «гастрономия», «молочные продукты», «мясо, птица», «рыба», «фрукты, ов</w:t>
      </w:r>
      <w:r w:rsidRPr="0079336F">
        <w:rPr>
          <w:sz w:val="20"/>
          <w:szCs w:val="20"/>
        </w:rPr>
        <w:t>о</w:t>
      </w:r>
      <w:r w:rsidRPr="0079336F">
        <w:rPr>
          <w:sz w:val="20"/>
          <w:szCs w:val="20"/>
        </w:rPr>
        <w:t xml:space="preserve">щи», «яйцо» и т.п.; </w:t>
      </w:r>
    </w:p>
    <w:p w:rsidR="0079336F" w:rsidRPr="0079336F" w:rsidRDefault="0079336F" w:rsidP="0079336F">
      <w:pPr>
        <w:pStyle w:val="20"/>
        <w:jc w:val="left"/>
        <w:rPr>
          <w:sz w:val="20"/>
          <w:szCs w:val="20"/>
        </w:rPr>
      </w:pPr>
      <w:r w:rsidRPr="0079336F">
        <w:rPr>
          <w:sz w:val="20"/>
          <w:szCs w:val="20"/>
        </w:rPr>
        <w:t xml:space="preserve">- производственные столы с маркировкой: «СМ» – сырое мясо, «СК» – сырые куры, «СР» – сырая рыба, «СО» - сырые овощи, «ВМ» – вареное мясо, «ВР» - вареная рыба, «ВО» – вареные овощи, «Г» – гастрономия, «З» – зелень, «Х» – хлеб и т.п.; </w:t>
      </w:r>
    </w:p>
    <w:p w:rsidR="0079336F" w:rsidRPr="0079336F" w:rsidRDefault="0079336F" w:rsidP="0079336F">
      <w:pPr>
        <w:pStyle w:val="20"/>
        <w:jc w:val="left"/>
        <w:rPr>
          <w:sz w:val="20"/>
          <w:szCs w:val="20"/>
        </w:rPr>
      </w:pPr>
      <w:r w:rsidRPr="0079336F">
        <w:rPr>
          <w:sz w:val="20"/>
          <w:szCs w:val="20"/>
        </w:rPr>
        <w:t>-  разделочный инвентарь (разделочные доски и ножи) с маркировкой: «СМ», «СК», «СР», «СО», «ВМ», «ВР», «ВК» – вареные куры, «ВО», «Г», «З», «Х», «сельдь»;</w:t>
      </w:r>
    </w:p>
    <w:p w:rsidR="0079336F" w:rsidRPr="0079336F" w:rsidRDefault="0079336F" w:rsidP="0079336F">
      <w:pPr>
        <w:pStyle w:val="20"/>
        <w:jc w:val="left"/>
        <w:rPr>
          <w:sz w:val="20"/>
          <w:szCs w:val="20"/>
        </w:rPr>
      </w:pPr>
      <w:r w:rsidRPr="0079336F">
        <w:rPr>
          <w:sz w:val="20"/>
          <w:szCs w:val="20"/>
        </w:rPr>
        <w:t>- кухонная посуда с маркировкой: «</w:t>
      </w:r>
      <w:r w:rsidRPr="0079336F">
        <w:rPr>
          <w:sz w:val="20"/>
          <w:szCs w:val="20"/>
          <w:lang w:val="en-US"/>
        </w:rPr>
        <w:t>I</w:t>
      </w:r>
      <w:r w:rsidRPr="0079336F">
        <w:rPr>
          <w:sz w:val="20"/>
          <w:szCs w:val="20"/>
        </w:rPr>
        <w:t xml:space="preserve"> блюдо», «</w:t>
      </w:r>
      <w:r w:rsidRPr="0079336F">
        <w:rPr>
          <w:sz w:val="20"/>
          <w:szCs w:val="20"/>
          <w:lang w:val="en-US"/>
        </w:rPr>
        <w:t>II</w:t>
      </w:r>
      <w:r w:rsidRPr="0079336F">
        <w:rPr>
          <w:sz w:val="20"/>
          <w:szCs w:val="20"/>
        </w:rPr>
        <w:t xml:space="preserve"> блюдо», «</w:t>
      </w:r>
      <w:r w:rsidRPr="0079336F">
        <w:rPr>
          <w:sz w:val="20"/>
          <w:szCs w:val="20"/>
          <w:lang w:val="en-US"/>
        </w:rPr>
        <w:t>III</w:t>
      </w:r>
      <w:r w:rsidRPr="0079336F">
        <w:rPr>
          <w:sz w:val="20"/>
          <w:szCs w:val="20"/>
        </w:rPr>
        <w:t xml:space="preserve"> блюдо», «молоко», «СО» «СМ», «СК», «ВО», «СР», «крупы», «сахар», «масло», «сметана», «фрукты», «яйцо чистое», «гарн</w:t>
      </w:r>
      <w:r w:rsidRPr="0079336F">
        <w:rPr>
          <w:sz w:val="20"/>
          <w:szCs w:val="20"/>
        </w:rPr>
        <w:t>и</w:t>
      </w:r>
      <w:r w:rsidRPr="0079336F">
        <w:rPr>
          <w:sz w:val="20"/>
          <w:szCs w:val="20"/>
        </w:rPr>
        <w:t>ры», «Х», «З», «Г» и т.п.</w:t>
      </w:r>
    </w:p>
    <w:p w:rsidR="0079336F" w:rsidRPr="0079336F" w:rsidRDefault="0079336F" w:rsidP="0079336F">
      <w:pPr>
        <w:pStyle w:val="20"/>
        <w:jc w:val="left"/>
        <w:rPr>
          <w:sz w:val="20"/>
          <w:szCs w:val="20"/>
        </w:rPr>
      </w:pPr>
      <w:r w:rsidRPr="0079336F">
        <w:rPr>
          <w:sz w:val="20"/>
          <w:szCs w:val="20"/>
        </w:rPr>
        <w:t xml:space="preserve">4.11. Для порционирования блюд используют инвентарь с мерной меткой объема в литрах и миллилитрах. </w:t>
      </w:r>
    </w:p>
    <w:p w:rsidR="0079336F" w:rsidRPr="0079336F" w:rsidRDefault="0079336F" w:rsidP="0079336F">
      <w:pPr>
        <w:pStyle w:val="20"/>
        <w:jc w:val="left"/>
        <w:rPr>
          <w:sz w:val="20"/>
          <w:szCs w:val="20"/>
        </w:rPr>
      </w:pPr>
      <w:r w:rsidRPr="0079336F">
        <w:rPr>
          <w:sz w:val="20"/>
          <w:szCs w:val="20"/>
        </w:rPr>
        <w:t>4.12. Не допускается использование кухонной и столовой посуды деформированной, с отбитыми краями, трещинами, сколами, с поврежденной эмалью; столовые приборы из алюминия; разделочные доски из пластмассы и прессованной фанеры; разделочные доски и мелкий деревянный инвентаря с трещинами и механическими поврежд</w:t>
      </w:r>
      <w:r w:rsidRPr="0079336F">
        <w:rPr>
          <w:sz w:val="20"/>
          <w:szCs w:val="20"/>
        </w:rPr>
        <w:t>е</w:t>
      </w:r>
      <w:r w:rsidRPr="0079336F">
        <w:rPr>
          <w:sz w:val="20"/>
          <w:szCs w:val="20"/>
        </w:rPr>
        <w:t xml:space="preserve">ниями. </w:t>
      </w:r>
    </w:p>
    <w:p w:rsidR="0079336F" w:rsidRPr="0079336F" w:rsidRDefault="0079336F" w:rsidP="0079336F">
      <w:pPr>
        <w:pStyle w:val="20"/>
        <w:jc w:val="left"/>
        <w:rPr>
          <w:sz w:val="20"/>
          <w:szCs w:val="20"/>
        </w:rPr>
      </w:pPr>
      <w:r w:rsidRPr="0079336F">
        <w:rPr>
          <w:sz w:val="20"/>
          <w:szCs w:val="20"/>
        </w:rPr>
        <w:t>4.13. При доставке горячих готовых блюд и холодных закусок должны использоваться специальные изотермические емкости, внутренняя поверхность которых  должна быть выполнена из материалов, отвечающим требованиям санитарных правил, предъявляемых  к материалам, разрешенных для контакта с пищевыми продуктами.</w:t>
      </w:r>
    </w:p>
    <w:p w:rsidR="0079336F" w:rsidRPr="0079336F" w:rsidRDefault="0079336F" w:rsidP="0079336F">
      <w:pPr>
        <w:pStyle w:val="20"/>
        <w:jc w:val="left"/>
        <w:rPr>
          <w:sz w:val="20"/>
          <w:szCs w:val="20"/>
        </w:rPr>
      </w:pPr>
      <w:r w:rsidRPr="0079336F">
        <w:rPr>
          <w:sz w:val="20"/>
          <w:szCs w:val="20"/>
        </w:rPr>
        <w:t>4.14. Складские помещения для хранения продуктов оборудуют приборами для измерения относительной влажности и температуры воздуха, холодильное оборудование – контрольными термометрами. Использование ртутных термометров не допускается.</w:t>
      </w:r>
    </w:p>
    <w:p w:rsidR="0079336F" w:rsidRPr="0079336F" w:rsidRDefault="0079336F" w:rsidP="0079336F">
      <w:pPr>
        <w:bidi/>
        <w:ind w:firstLine="709"/>
        <w:rPr>
          <w:b/>
        </w:rPr>
      </w:pPr>
    </w:p>
    <w:p w:rsidR="0079336F" w:rsidRPr="0079336F" w:rsidRDefault="0079336F" w:rsidP="0079336F">
      <w:pPr>
        <w:pStyle w:val="10"/>
        <w:jc w:val="left"/>
        <w:rPr>
          <w:sz w:val="20"/>
          <w:szCs w:val="20"/>
        </w:rPr>
      </w:pPr>
      <w:bookmarkStart w:id="10" w:name="_Toc185064675"/>
      <w:bookmarkStart w:id="11" w:name="_Toc185064822"/>
      <w:r w:rsidRPr="0079336F">
        <w:rPr>
          <w:sz w:val="20"/>
          <w:szCs w:val="20"/>
        </w:rPr>
        <w:t>V. Требования к санитарному состоянию и содержанию помещений</w:t>
      </w:r>
      <w:bookmarkEnd w:id="10"/>
      <w:bookmarkEnd w:id="11"/>
      <w:r w:rsidRPr="0079336F">
        <w:rPr>
          <w:sz w:val="20"/>
          <w:szCs w:val="20"/>
        </w:rPr>
        <w:t xml:space="preserve"> и</w:t>
      </w:r>
    </w:p>
    <w:p w:rsidR="0079336F" w:rsidRPr="0079336F" w:rsidRDefault="0079336F" w:rsidP="0079336F">
      <w:pPr>
        <w:pStyle w:val="10"/>
        <w:jc w:val="left"/>
        <w:rPr>
          <w:sz w:val="20"/>
          <w:szCs w:val="20"/>
        </w:rPr>
      </w:pPr>
      <w:r w:rsidRPr="0079336F">
        <w:rPr>
          <w:sz w:val="20"/>
          <w:szCs w:val="20"/>
        </w:rPr>
        <w:t xml:space="preserve">  мытью посуды </w:t>
      </w:r>
    </w:p>
    <w:p w:rsidR="0079336F" w:rsidRPr="0079336F" w:rsidRDefault="0079336F" w:rsidP="0079336F">
      <w:pPr>
        <w:pStyle w:val="20"/>
        <w:jc w:val="left"/>
        <w:rPr>
          <w:sz w:val="20"/>
          <w:szCs w:val="20"/>
        </w:rPr>
      </w:pPr>
    </w:p>
    <w:p w:rsidR="0079336F" w:rsidRPr="0079336F" w:rsidRDefault="0079336F" w:rsidP="0079336F">
      <w:pPr>
        <w:pStyle w:val="20"/>
        <w:jc w:val="left"/>
        <w:rPr>
          <w:sz w:val="20"/>
          <w:szCs w:val="20"/>
        </w:rPr>
      </w:pPr>
      <w:r w:rsidRPr="0079336F">
        <w:rPr>
          <w:sz w:val="20"/>
          <w:szCs w:val="20"/>
        </w:rPr>
        <w:t>5.1. Санитарное состояние и содержание производственных помещений должны соответствовать санитарно-эпидемиологическим требованиям, предъявляемым к организациям общественного п</w:t>
      </w:r>
      <w:r w:rsidRPr="0079336F">
        <w:rPr>
          <w:sz w:val="20"/>
          <w:szCs w:val="20"/>
        </w:rPr>
        <w:t>и</w:t>
      </w:r>
      <w:r w:rsidRPr="0079336F">
        <w:rPr>
          <w:sz w:val="20"/>
          <w:szCs w:val="20"/>
        </w:rPr>
        <w:t xml:space="preserve">тания. </w:t>
      </w:r>
    </w:p>
    <w:p w:rsidR="0079336F" w:rsidRPr="0079336F" w:rsidRDefault="0079336F" w:rsidP="0079336F">
      <w:pPr>
        <w:pStyle w:val="20"/>
        <w:jc w:val="left"/>
        <w:rPr>
          <w:sz w:val="20"/>
          <w:szCs w:val="20"/>
        </w:rPr>
      </w:pPr>
      <w:r w:rsidRPr="0079336F">
        <w:rPr>
          <w:sz w:val="20"/>
          <w:szCs w:val="20"/>
        </w:rPr>
        <w:t>5.2. Производственные и другие помещения организаций общественного питания должны содержаться в порядке и чистоте. Хранение пищевых продуктов на полу не допуск</w:t>
      </w:r>
      <w:r w:rsidRPr="0079336F">
        <w:rPr>
          <w:sz w:val="20"/>
          <w:szCs w:val="20"/>
        </w:rPr>
        <w:t>а</w:t>
      </w:r>
      <w:r w:rsidRPr="0079336F">
        <w:rPr>
          <w:sz w:val="20"/>
          <w:szCs w:val="20"/>
        </w:rPr>
        <w:t>ется.</w:t>
      </w:r>
    </w:p>
    <w:p w:rsidR="0079336F" w:rsidRPr="0079336F" w:rsidRDefault="0079336F" w:rsidP="0079336F">
      <w:pPr>
        <w:pStyle w:val="20"/>
        <w:jc w:val="left"/>
        <w:rPr>
          <w:sz w:val="20"/>
          <w:szCs w:val="20"/>
        </w:rPr>
      </w:pPr>
      <w:r w:rsidRPr="0079336F">
        <w:rPr>
          <w:sz w:val="20"/>
          <w:szCs w:val="20"/>
        </w:rPr>
        <w:t>5.3. Уборка обеденных залов должна проводиться после каждого приема пищи. Обеденные столы моют горячей водой с добавлением моющих средств, используя специально выделенную ветошь и промаркированную тару для чистой и испол</w:t>
      </w:r>
      <w:r w:rsidRPr="0079336F">
        <w:rPr>
          <w:sz w:val="20"/>
          <w:szCs w:val="20"/>
        </w:rPr>
        <w:t>ь</w:t>
      </w:r>
      <w:r w:rsidRPr="0079336F">
        <w:rPr>
          <w:sz w:val="20"/>
          <w:szCs w:val="20"/>
        </w:rPr>
        <w:t>зованной ветоши.</w:t>
      </w:r>
    </w:p>
    <w:p w:rsidR="0079336F" w:rsidRPr="0079336F" w:rsidRDefault="0079336F" w:rsidP="0079336F">
      <w:pPr>
        <w:pStyle w:val="20"/>
        <w:jc w:val="left"/>
        <w:rPr>
          <w:sz w:val="20"/>
          <w:szCs w:val="20"/>
        </w:rPr>
      </w:pPr>
      <w:r w:rsidRPr="0079336F">
        <w:rPr>
          <w:sz w:val="20"/>
          <w:szCs w:val="20"/>
        </w:rPr>
        <w:t>Ветошь в конце работы замачивают в воде при температуре не ниже 45°С, с добавлением моющих средств, дезинфицируют или кипятят, ополаскивают,  просушивают и хр</w:t>
      </w:r>
      <w:r w:rsidRPr="0079336F">
        <w:rPr>
          <w:sz w:val="20"/>
          <w:szCs w:val="20"/>
        </w:rPr>
        <w:t>а</w:t>
      </w:r>
      <w:r w:rsidRPr="0079336F">
        <w:rPr>
          <w:sz w:val="20"/>
          <w:szCs w:val="20"/>
        </w:rPr>
        <w:t xml:space="preserve">нят в таре для чистой ветоши. </w:t>
      </w:r>
    </w:p>
    <w:p w:rsidR="0079336F" w:rsidRPr="0079336F" w:rsidRDefault="0079336F" w:rsidP="0079336F">
      <w:pPr>
        <w:pStyle w:val="20"/>
        <w:jc w:val="left"/>
        <w:rPr>
          <w:sz w:val="20"/>
          <w:szCs w:val="20"/>
        </w:rPr>
      </w:pPr>
      <w:r w:rsidRPr="0079336F">
        <w:rPr>
          <w:sz w:val="20"/>
          <w:szCs w:val="20"/>
        </w:rPr>
        <w:t xml:space="preserve">5.4. Мытье кухонной посуды должно быть предусмотрено отдельно от столовой посуды. </w:t>
      </w:r>
    </w:p>
    <w:p w:rsidR="0079336F" w:rsidRPr="0079336F" w:rsidRDefault="0079336F" w:rsidP="0079336F">
      <w:pPr>
        <w:pStyle w:val="20"/>
        <w:jc w:val="left"/>
        <w:rPr>
          <w:sz w:val="20"/>
          <w:szCs w:val="20"/>
        </w:rPr>
      </w:pPr>
      <w:r w:rsidRPr="0079336F">
        <w:rPr>
          <w:sz w:val="20"/>
          <w:szCs w:val="20"/>
        </w:rPr>
        <w:t>В моечных помещениях вывешивают инструкцию о правилах мытья посуды и инвентаря с указанием концентрации и объемов применяемых моющих средств, согласно инструкции по применению этих средств, и температурных режимах воды в м</w:t>
      </w:r>
      <w:r w:rsidRPr="0079336F">
        <w:rPr>
          <w:sz w:val="20"/>
          <w:szCs w:val="20"/>
        </w:rPr>
        <w:t>о</w:t>
      </w:r>
      <w:r w:rsidRPr="0079336F">
        <w:rPr>
          <w:sz w:val="20"/>
          <w:szCs w:val="20"/>
        </w:rPr>
        <w:t xml:space="preserve">ечных ваннах. </w:t>
      </w:r>
    </w:p>
    <w:p w:rsidR="0079336F" w:rsidRPr="0079336F" w:rsidRDefault="0079336F" w:rsidP="0079336F">
      <w:pPr>
        <w:pStyle w:val="20"/>
        <w:jc w:val="left"/>
        <w:rPr>
          <w:sz w:val="20"/>
          <w:szCs w:val="20"/>
        </w:rPr>
      </w:pPr>
      <w:r w:rsidRPr="0079336F">
        <w:rPr>
          <w:sz w:val="20"/>
          <w:szCs w:val="20"/>
        </w:rPr>
        <w:t xml:space="preserve">5.5. Моющие и дезинфицирующие средства хранят в таре изготовителя в специально отведенных местах, недоступных для обучающихся, отдельно от пищевых продуктов.  </w:t>
      </w:r>
    </w:p>
    <w:p w:rsidR="0079336F" w:rsidRPr="0079336F" w:rsidRDefault="0079336F" w:rsidP="0079336F">
      <w:pPr>
        <w:pStyle w:val="20"/>
        <w:jc w:val="left"/>
        <w:rPr>
          <w:sz w:val="20"/>
          <w:szCs w:val="20"/>
        </w:rPr>
      </w:pPr>
      <w:r w:rsidRPr="0079336F">
        <w:rPr>
          <w:sz w:val="20"/>
          <w:szCs w:val="20"/>
        </w:rPr>
        <w:t>5.6. Для обработки посуды, проведения уборки и санитарной обработки предметов производственного окружения используют разрешенные к применению в установленном порядке моющие, чистящие и дезинфицирующие средства, с</w:t>
      </w:r>
      <w:r w:rsidRPr="0079336F">
        <w:rPr>
          <w:sz w:val="20"/>
          <w:szCs w:val="20"/>
        </w:rPr>
        <w:t>о</w:t>
      </w:r>
      <w:r w:rsidRPr="0079336F">
        <w:rPr>
          <w:sz w:val="20"/>
          <w:szCs w:val="20"/>
        </w:rPr>
        <w:t xml:space="preserve">гласно инструкциям по их применению. </w:t>
      </w:r>
    </w:p>
    <w:p w:rsidR="0079336F" w:rsidRPr="0079336F" w:rsidRDefault="0079336F" w:rsidP="0079336F">
      <w:pPr>
        <w:pStyle w:val="20"/>
        <w:jc w:val="left"/>
        <w:rPr>
          <w:sz w:val="20"/>
          <w:szCs w:val="20"/>
        </w:rPr>
      </w:pPr>
      <w:r w:rsidRPr="0079336F">
        <w:rPr>
          <w:sz w:val="20"/>
          <w:szCs w:val="20"/>
        </w:rPr>
        <w:t>5.7. Моечные ванны для мытья столовой посуды должны иметь маркировку объемной вместимости и обеспечиваться пробками из полимерных и резиновых м</w:t>
      </w:r>
      <w:r w:rsidRPr="0079336F">
        <w:rPr>
          <w:sz w:val="20"/>
          <w:szCs w:val="20"/>
        </w:rPr>
        <w:t>а</w:t>
      </w:r>
      <w:r w:rsidRPr="0079336F">
        <w:rPr>
          <w:sz w:val="20"/>
          <w:szCs w:val="20"/>
        </w:rPr>
        <w:t xml:space="preserve">териалов. </w:t>
      </w:r>
    </w:p>
    <w:p w:rsidR="0079336F" w:rsidRPr="0079336F" w:rsidRDefault="0079336F" w:rsidP="0079336F">
      <w:pPr>
        <w:pStyle w:val="20"/>
        <w:jc w:val="left"/>
        <w:rPr>
          <w:sz w:val="20"/>
          <w:szCs w:val="20"/>
        </w:rPr>
      </w:pPr>
      <w:r w:rsidRPr="0079336F">
        <w:rPr>
          <w:sz w:val="20"/>
          <w:szCs w:val="20"/>
        </w:rPr>
        <w:t>Для дозирования моющих и обеззараживающих средств используют ме</w:t>
      </w:r>
      <w:r w:rsidRPr="0079336F">
        <w:rPr>
          <w:sz w:val="20"/>
          <w:szCs w:val="20"/>
        </w:rPr>
        <w:t>р</w:t>
      </w:r>
      <w:r w:rsidRPr="0079336F">
        <w:rPr>
          <w:sz w:val="20"/>
          <w:szCs w:val="20"/>
        </w:rPr>
        <w:t>ные емкости.</w:t>
      </w:r>
    </w:p>
    <w:p w:rsidR="0079336F" w:rsidRPr="0079336F" w:rsidRDefault="0079336F" w:rsidP="0079336F">
      <w:pPr>
        <w:pStyle w:val="20"/>
        <w:jc w:val="left"/>
        <w:rPr>
          <w:sz w:val="20"/>
          <w:szCs w:val="20"/>
        </w:rPr>
      </w:pPr>
      <w:r w:rsidRPr="0079336F">
        <w:rPr>
          <w:sz w:val="20"/>
          <w:szCs w:val="20"/>
        </w:rPr>
        <w:t xml:space="preserve">5.8. При мытье кухонной посуды в двухсекционных ваннах должен соблюдаться следующий порядок: </w:t>
      </w:r>
    </w:p>
    <w:p w:rsidR="0079336F" w:rsidRPr="0079336F" w:rsidRDefault="0079336F" w:rsidP="0079336F">
      <w:pPr>
        <w:pStyle w:val="20"/>
        <w:jc w:val="left"/>
        <w:rPr>
          <w:sz w:val="20"/>
          <w:szCs w:val="20"/>
        </w:rPr>
      </w:pPr>
      <w:r w:rsidRPr="0079336F">
        <w:rPr>
          <w:sz w:val="20"/>
          <w:szCs w:val="20"/>
        </w:rPr>
        <w:t>- м</w:t>
      </w:r>
      <w:r w:rsidRPr="0079336F">
        <w:rPr>
          <w:sz w:val="20"/>
          <w:szCs w:val="20"/>
        </w:rPr>
        <w:t>е</w:t>
      </w:r>
      <w:r w:rsidRPr="0079336F">
        <w:rPr>
          <w:sz w:val="20"/>
          <w:szCs w:val="20"/>
        </w:rPr>
        <w:t>ханическое удаление остатков пищи;</w:t>
      </w:r>
    </w:p>
    <w:p w:rsidR="0079336F" w:rsidRPr="0079336F" w:rsidRDefault="0079336F" w:rsidP="0079336F">
      <w:pPr>
        <w:pStyle w:val="20"/>
        <w:jc w:val="left"/>
        <w:rPr>
          <w:sz w:val="20"/>
          <w:szCs w:val="20"/>
        </w:rPr>
      </w:pPr>
      <w:r w:rsidRPr="0079336F">
        <w:rPr>
          <w:sz w:val="20"/>
          <w:szCs w:val="20"/>
        </w:rPr>
        <w:t>- мытье щетками в воде при температуре не ниже 45°С и с добавлением моющих средств;</w:t>
      </w:r>
    </w:p>
    <w:p w:rsidR="0079336F" w:rsidRPr="0079336F" w:rsidRDefault="0079336F" w:rsidP="0079336F">
      <w:pPr>
        <w:pStyle w:val="20"/>
        <w:jc w:val="left"/>
        <w:rPr>
          <w:sz w:val="20"/>
          <w:szCs w:val="20"/>
        </w:rPr>
      </w:pPr>
      <w:r w:rsidRPr="0079336F">
        <w:rPr>
          <w:sz w:val="20"/>
          <w:szCs w:val="20"/>
        </w:rPr>
        <w:t>- оп</w:t>
      </w:r>
      <w:r w:rsidRPr="0079336F">
        <w:rPr>
          <w:sz w:val="20"/>
          <w:szCs w:val="20"/>
        </w:rPr>
        <w:t>о</w:t>
      </w:r>
      <w:r w:rsidRPr="0079336F">
        <w:rPr>
          <w:sz w:val="20"/>
          <w:szCs w:val="20"/>
        </w:rPr>
        <w:t>ласкивание горячей проточной водой с температурой не ниже 65°С;</w:t>
      </w:r>
    </w:p>
    <w:p w:rsidR="0079336F" w:rsidRPr="0079336F" w:rsidRDefault="0079336F" w:rsidP="0079336F">
      <w:pPr>
        <w:pStyle w:val="20"/>
        <w:jc w:val="left"/>
        <w:rPr>
          <w:sz w:val="20"/>
          <w:szCs w:val="20"/>
        </w:rPr>
      </w:pPr>
      <w:r w:rsidRPr="0079336F">
        <w:rPr>
          <w:sz w:val="20"/>
          <w:szCs w:val="20"/>
        </w:rPr>
        <w:t>- просушивание  в опрокинутом виде на решетчатых полках и стелл</w:t>
      </w:r>
      <w:r w:rsidRPr="0079336F">
        <w:rPr>
          <w:sz w:val="20"/>
          <w:szCs w:val="20"/>
        </w:rPr>
        <w:t>а</w:t>
      </w:r>
      <w:r w:rsidRPr="0079336F">
        <w:rPr>
          <w:sz w:val="20"/>
          <w:szCs w:val="20"/>
        </w:rPr>
        <w:t>жах.</w:t>
      </w:r>
    </w:p>
    <w:p w:rsidR="0079336F" w:rsidRPr="0079336F" w:rsidRDefault="0079336F" w:rsidP="0079336F">
      <w:pPr>
        <w:pStyle w:val="20"/>
        <w:jc w:val="left"/>
        <w:rPr>
          <w:sz w:val="20"/>
          <w:szCs w:val="20"/>
        </w:rPr>
      </w:pPr>
      <w:r w:rsidRPr="0079336F">
        <w:rPr>
          <w:sz w:val="20"/>
          <w:szCs w:val="20"/>
        </w:rPr>
        <w:lastRenderedPageBreak/>
        <w:t xml:space="preserve">5.9. Мытье столовой посуды на специализированных моечных машинах проводят в соответствии с инструкциями по их эксплуатации. </w:t>
      </w:r>
    </w:p>
    <w:p w:rsidR="0079336F" w:rsidRPr="0079336F" w:rsidRDefault="0079336F" w:rsidP="0079336F">
      <w:pPr>
        <w:pStyle w:val="20"/>
        <w:jc w:val="left"/>
        <w:rPr>
          <w:sz w:val="20"/>
          <w:szCs w:val="20"/>
        </w:rPr>
      </w:pPr>
      <w:r w:rsidRPr="0079336F">
        <w:rPr>
          <w:sz w:val="20"/>
          <w:szCs w:val="20"/>
        </w:rPr>
        <w:t>5.10. При мытье столовой посуды ручным способом в трехсекционных ваннах должен соблюдаться следующий п</w:t>
      </w:r>
      <w:r w:rsidRPr="0079336F">
        <w:rPr>
          <w:sz w:val="20"/>
          <w:szCs w:val="20"/>
        </w:rPr>
        <w:t>о</w:t>
      </w:r>
      <w:r w:rsidRPr="0079336F">
        <w:rPr>
          <w:sz w:val="20"/>
          <w:szCs w:val="20"/>
        </w:rPr>
        <w:t xml:space="preserve">рядок: </w:t>
      </w:r>
    </w:p>
    <w:p w:rsidR="0079336F" w:rsidRPr="0079336F" w:rsidRDefault="0079336F" w:rsidP="0079336F">
      <w:pPr>
        <w:pStyle w:val="20"/>
        <w:jc w:val="left"/>
        <w:rPr>
          <w:sz w:val="20"/>
          <w:szCs w:val="20"/>
        </w:rPr>
      </w:pPr>
      <w:r w:rsidRPr="0079336F">
        <w:rPr>
          <w:sz w:val="20"/>
          <w:szCs w:val="20"/>
        </w:rPr>
        <w:t>- механическое удаление остатков пищи;</w:t>
      </w:r>
    </w:p>
    <w:p w:rsidR="0079336F" w:rsidRPr="0079336F" w:rsidRDefault="0079336F" w:rsidP="0079336F">
      <w:pPr>
        <w:pStyle w:val="20"/>
        <w:jc w:val="left"/>
        <w:rPr>
          <w:sz w:val="20"/>
          <w:szCs w:val="20"/>
        </w:rPr>
      </w:pPr>
      <w:r w:rsidRPr="0079336F">
        <w:rPr>
          <w:sz w:val="20"/>
          <w:szCs w:val="20"/>
        </w:rPr>
        <w:t>- мытье в воде с добавлением моющих средств в первой секции ванны при температуре не ниже 45°С;</w:t>
      </w:r>
    </w:p>
    <w:p w:rsidR="0079336F" w:rsidRPr="0079336F" w:rsidRDefault="0079336F" w:rsidP="0079336F">
      <w:pPr>
        <w:pStyle w:val="20"/>
        <w:jc w:val="left"/>
        <w:rPr>
          <w:sz w:val="20"/>
          <w:szCs w:val="20"/>
        </w:rPr>
      </w:pPr>
      <w:r w:rsidRPr="0079336F">
        <w:rPr>
          <w:sz w:val="20"/>
          <w:szCs w:val="20"/>
        </w:rPr>
        <w:t>- мытье во второй секции ванны в воде с температурой не ниже 45°С и добавлением моющих средств в количестве в 2 раза меньше, чем в первой секции ва</w:t>
      </w:r>
      <w:r w:rsidRPr="0079336F">
        <w:rPr>
          <w:sz w:val="20"/>
          <w:szCs w:val="20"/>
        </w:rPr>
        <w:t>н</w:t>
      </w:r>
      <w:r w:rsidRPr="0079336F">
        <w:rPr>
          <w:sz w:val="20"/>
          <w:szCs w:val="20"/>
        </w:rPr>
        <w:t>ны;</w:t>
      </w:r>
    </w:p>
    <w:p w:rsidR="0079336F" w:rsidRPr="0079336F" w:rsidRDefault="0079336F" w:rsidP="0079336F">
      <w:pPr>
        <w:pStyle w:val="20"/>
        <w:jc w:val="left"/>
        <w:rPr>
          <w:sz w:val="20"/>
          <w:szCs w:val="20"/>
        </w:rPr>
      </w:pPr>
      <w:r w:rsidRPr="0079336F">
        <w:rPr>
          <w:sz w:val="20"/>
          <w:szCs w:val="20"/>
        </w:rPr>
        <w:t>- ополаскивание посуды в третьей секции ванны горячей проточной водой с температурой не ниже 65°С, с использованием металлической сетки с ручками и гибкого шла</w:t>
      </w:r>
      <w:r w:rsidRPr="0079336F">
        <w:rPr>
          <w:sz w:val="20"/>
          <w:szCs w:val="20"/>
        </w:rPr>
        <w:t>н</w:t>
      </w:r>
      <w:r w:rsidRPr="0079336F">
        <w:rPr>
          <w:sz w:val="20"/>
          <w:szCs w:val="20"/>
        </w:rPr>
        <w:t>га с душевой насадкой;</w:t>
      </w:r>
    </w:p>
    <w:p w:rsidR="0079336F" w:rsidRPr="0079336F" w:rsidRDefault="0079336F" w:rsidP="0079336F">
      <w:pPr>
        <w:pStyle w:val="20"/>
        <w:jc w:val="left"/>
        <w:rPr>
          <w:sz w:val="20"/>
          <w:szCs w:val="20"/>
        </w:rPr>
      </w:pPr>
      <w:r w:rsidRPr="0079336F">
        <w:rPr>
          <w:sz w:val="20"/>
          <w:szCs w:val="20"/>
        </w:rPr>
        <w:t>- просушивание посуды на решетках, полках, стеллажах (на ребре).</w:t>
      </w:r>
    </w:p>
    <w:p w:rsidR="0079336F" w:rsidRPr="0079336F" w:rsidRDefault="0079336F" w:rsidP="0079336F">
      <w:pPr>
        <w:pStyle w:val="20"/>
        <w:jc w:val="left"/>
        <w:rPr>
          <w:sz w:val="20"/>
          <w:szCs w:val="20"/>
        </w:rPr>
      </w:pPr>
      <w:r w:rsidRPr="0079336F">
        <w:rPr>
          <w:sz w:val="20"/>
          <w:szCs w:val="20"/>
        </w:rPr>
        <w:t>5.11. Чашки, стаканы, бокалы промывают в первой ванне горячей водой, при температуре не ниже 45°С,  с применением моющих средств; во второй ванне ополаскивают горячей проточной водой не ниже 65°С, с использованием металлической сетки с ручками и гибкого шла</w:t>
      </w:r>
      <w:r w:rsidRPr="0079336F">
        <w:rPr>
          <w:sz w:val="20"/>
          <w:szCs w:val="20"/>
        </w:rPr>
        <w:t>н</w:t>
      </w:r>
      <w:r w:rsidRPr="0079336F">
        <w:rPr>
          <w:sz w:val="20"/>
          <w:szCs w:val="20"/>
        </w:rPr>
        <w:t>га с душевой насадкой.</w:t>
      </w:r>
    </w:p>
    <w:p w:rsidR="0079336F" w:rsidRPr="0079336F" w:rsidRDefault="0079336F" w:rsidP="0079336F">
      <w:pPr>
        <w:pStyle w:val="20"/>
        <w:jc w:val="left"/>
        <w:rPr>
          <w:sz w:val="20"/>
          <w:szCs w:val="20"/>
        </w:rPr>
      </w:pPr>
      <w:r w:rsidRPr="0079336F">
        <w:rPr>
          <w:sz w:val="20"/>
          <w:szCs w:val="20"/>
        </w:rPr>
        <w:t xml:space="preserve">5.12. Столовые приборы подвергают мытью в горячей воде при температуре не ниже 45°С, с применением моющих средств, с последующим ополаскиванием в проточной воде и прокаливанием в духовых (или сухожаровых) шкафах в течение 10 минут. </w:t>
      </w:r>
    </w:p>
    <w:p w:rsidR="0079336F" w:rsidRPr="0079336F" w:rsidRDefault="0079336F" w:rsidP="0079336F">
      <w:pPr>
        <w:pStyle w:val="20"/>
        <w:jc w:val="left"/>
        <w:rPr>
          <w:sz w:val="20"/>
          <w:szCs w:val="20"/>
        </w:rPr>
      </w:pPr>
      <w:r w:rsidRPr="0079336F">
        <w:rPr>
          <w:sz w:val="20"/>
          <w:szCs w:val="20"/>
        </w:rPr>
        <w:t>Кассеты для хранения столовых приборов ежедневно подвергают обработке с применением моющих средств, посл</w:t>
      </w:r>
      <w:r w:rsidRPr="0079336F">
        <w:rPr>
          <w:sz w:val="20"/>
          <w:szCs w:val="20"/>
        </w:rPr>
        <w:t>е</w:t>
      </w:r>
      <w:r w:rsidRPr="0079336F">
        <w:rPr>
          <w:sz w:val="20"/>
          <w:szCs w:val="20"/>
        </w:rPr>
        <w:t>дующим ополаскиванием и прокаливанием в духовом шкафу.</w:t>
      </w:r>
    </w:p>
    <w:p w:rsidR="0079336F" w:rsidRPr="0079336F" w:rsidRDefault="0079336F" w:rsidP="0079336F">
      <w:pPr>
        <w:pStyle w:val="20"/>
        <w:jc w:val="left"/>
        <w:rPr>
          <w:sz w:val="20"/>
          <w:szCs w:val="20"/>
        </w:rPr>
      </w:pPr>
      <w:r w:rsidRPr="0079336F">
        <w:rPr>
          <w:sz w:val="20"/>
          <w:szCs w:val="20"/>
        </w:rPr>
        <w:t xml:space="preserve">5.13. Чистую кухонную посуду и инвентарь хранят на стеллажах на высоте не менее </w:t>
      </w:r>
      <w:smartTag w:uri="urn:schemas-microsoft-com:office:smarttags" w:element="metricconverter">
        <w:smartTagPr>
          <w:attr w:name="ProductID" w:val="0,5 м"/>
        </w:smartTagPr>
        <w:r w:rsidRPr="0079336F">
          <w:rPr>
            <w:sz w:val="20"/>
            <w:szCs w:val="20"/>
          </w:rPr>
          <w:t>0,5 м</w:t>
        </w:r>
      </w:smartTag>
      <w:r w:rsidRPr="0079336F">
        <w:rPr>
          <w:sz w:val="20"/>
          <w:szCs w:val="20"/>
        </w:rPr>
        <w:t xml:space="preserve"> от пола; столовую посуду – в шкафах или на решетках; столовые приборы – в специальных ящиках-кассетах ручками вверх, хранение их на подносах россыпью не допускается.</w:t>
      </w:r>
    </w:p>
    <w:p w:rsidR="0079336F" w:rsidRPr="0079336F" w:rsidRDefault="0079336F" w:rsidP="0079336F">
      <w:pPr>
        <w:pStyle w:val="20"/>
        <w:jc w:val="left"/>
        <w:rPr>
          <w:sz w:val="20"/>
          <w:szCs w:val="20"/>
        </w:rPr>
      </w:pPr>
      <w:r w:rsidRPr="0079336F">
        <w:rPr>
          <w:sz w:val="20"/>
          <w:szCs w:val="20"/>
        </w:rPr>
        <w:t>5.14. Санитарную обработку технологического оборудования проводят ежедневно по мере его загрязнения и по окончании работы. Производственные столы в конце работы моют с использованием моющих и дезинфицирующих средств, промывают  горячей водой температуры не ниже 45° С и насухо вытирают сухой, чистой тканью. Для моющих и дезинфицирующих средств, применяемых для обработки столов, выделяют специальную промаркированную е</w:t>
      </w:r>
      <w:r w:rsidRPr="0079336F">
        <w:rPr>
          <w:sz w:val="20"/>
          <w:szCs w:val="20"/>
        </w:rPr>
        <w:t>м</w:t>
      </w:r>
      <w:r w:rsidRPr="0079336F">
        <w:rPr>
          <w:sz w:val="20"/>
          <w:szCs w:val="20"/>
        </w:rPr>
        <w:t>кость.</w:t>
      </w:r>
    </w:p>
    <w:p w:rsidR="0079336F" w:rsidRPr="0079336F" w:rsidRDefault="0079336F" w:rsidP="0079336F">
      <w:pPr>
        <w:pStyle w:val="20"/>
        <w:jc w:val="left"/>
        <w:rPr>
          <w:sz w:val="20"/>
          <w:szCs w:val="20"/>
        </w:rPr>
      </w:pPr>
      <w:r w:rsidRPr="0079336F">
        <w:rPr>
          <w:sz w:val="20"/>
          <w:szCs w:val="20"/>
        </w:rPr>
        <w:t>5.15. Мытье разделочных досок и мелкого деревянного инвентаря производится в моечном отделении (цехе)</w:t>
      </w:r>
      <w:r w:rsidRPr="0079336F">
        <w:rPr>
          <w:color w:val="0000FF"/>
          <w:sz w:val="20"/>
          <w:szCs w:val="20"/>
        </w:rPr>
        <w:t xml:space="preserve"> </w:t>
      </w:r>
      <w:r w:rsidRPr="0079336F">
        <w:rPr>
          <w:sz w:val="20"/>
          <w:szCs w:val="20"/>
        </w:rPr>
        <w:t xml:space="preserve"> для кухонной посуды горячей водой при температуре не ниже 45°С,  с добавлением моющих средств, ополаскивают горячей водой при температуре не ниже 65°С и ошпаривают кипятком, а затем просушивают на стеллажах на ребре. После обработки и просушивания разделочные доски хранят непосредственно на рабочих местах на ре</w:t>
      </w:r>
      <w:r w:rsidRPr="0079336F">
        <w:rPr>
          <w:sz w:val="20"/>
          <w:szCs w:val="20"/>
        </w:rPr>
        <w:t>б</w:t>
      </w:r>
      <w:r w:rsidRPr="0079336F">
        <w:rPr>
          <w:sz w:val="20"/>
          <w:szCs w:val="20"/>
        </w:rPr>
        <w:t xml:space="preserve">ре. </w:t>
      </w:r>
    </w:p>
    <w:p w:rsidR="0079336F" w:rsidRPr="0079336F" w:rsidRDefault="0079336F" w:rsidP="0079336F">
      <w:pPr>
        <w:pStyle w:val="20"/>
        <w:jc w:val="left"/>
        <w:rPr>
          <w:sz w:val="20"/>
          <w:szCs w:val="20"/>
        </w:rPr>
      </w:pPr>
      <w:r w:rsidRPr="0079336F">
        <w:rPr>
          <w:sz w:val="20"/>
          <w:szCs w:val="20"/>
        </w:rPr>
        <w:t>5.16. Щетки для мытья посуды после использования очищают, замачивают в горячей воде при температуре не ниже 45°С с добавлением моющих средств, дезинфицируют (или кипятят в течение 15 мин.), промывают проточной водой, просушивают и хранят в специальной таре. Щетки с наличием плесени и видимых з</w:t>
      </w:r>
      <w:r w:rsidRPr="0079336F">
        <w:rPr>
          <w:sz w:val="20"/>
          <w:szCs w:val="20"/>
        </w:rPr>
        <w:t>а</w:t>
      </w:r>
      <w:r w:rsidRPr="0079336F">
        <w:rPr>
          <w:sz w:val="20"/>
          <w:szCs w:val="20"/>
        </w:rPr>
        <w:t>грязнений не используют.</w:t>
      </w:r>
    </w:p>
    <w:p w:rsidR="0079336F" w:rsidRPr="0079336F" w:rsidRDefault="0079336F" w:rsidP="0079336F">
      <w:pPr>
        <w:pStyle w:val="20"/>
        <w:jc w:val="left"/>
        <w:rPr>
          <w:sz w:val="20"/>
          <w:szCs w:val="20"/>
        </w:rPr>
      </w:pPr>
      <w:r w:rsidRPr="0079336F">
        <w:rPr>
          <w:sz w:val="20"/>
          <w:szCs w:val="20"/>
        </w:rPr>
        <w:t xml:space="preserve">Для мытья посуды не допускается использование мочалок, а также губчатого материала, качественная обработка которого не возможна. </w:t>
      </w:r>
    </w:p>
    <w:p w:rsidR="0079336F" w:rsidRPr="0079336F" w:rsidRDefault="0079336F" w:rsidP="0079336F">
      <w:pPr>
        <w:pStyle w:val="20"/>
        <w:jc w:val="left"/>
        <w:rPr>
          <w:sz w:val="20"/>
          <w:szCs w:val="20"/>
        </w:rPr>
      </w:pPr>
      <w:r w:rsidRPr="0079336F">
        <w:rPr>
          <w:sz w:val="20"/>
          <w:szCs w:val="20"/>
        </w:rPr>
        <w:t>5.17. Дезинфекцию посуды и инвентаря проводят по эпидемиологическим показаниям в соответствии с инструкцией по применению дезинфицирующих средств.</w:t>
      </w:r>
    </w:p>
    <w:p w:rsidR="0079336F" w:rsidRPr="0079336F" w:rsidRDefault="0079336F" w:rsidP="0079336F">
      <w:pPr>
        <w:pStyle w:val="20"/>
        <w:jc w:val="left"/>
        <w:rPr>
          <w:sz w:val="20"/>
          <w:szCs w:val="20"/>
        </w:rPr>
      </w:pPr>
      <w:r w:rsidRPr="0079336F">
        <w:rPr>
          <w:sz w:val="20"/>
          <w:szCs w:val="20"/>
        </w:rPr>
        <w:t>5.18. Один раз в месяц проводят генеральную уборку всех помещений, оборудования и инвентаря с последующей дезинфекцией. Рекомендуется использовать дезинфицирующие средства с вирулицидным эффектом.</w:t>
      </w:r>
    </w:p>
    <w:p w:rsidR="0079336F" w:rsidRPr="0079336F" w:rsidRDefault="0079336F" w:rsidP="0079336F">
      <w:pPr>
        <w:pStyle w:val="20"/>
        <w:jc w:val="left"/>
        <w:rPr>
          <w:sz w:val="20"/>
          <w:szCs w:val="20"/>
        </w:rPr>
      </w:pPr>
      <w:r w:rsidRPr="0079336F">
        <w:rPr>
          <w:sz w:val="20"/>
          <w:szCs w:val="20"/>
        </w:rPr>
        <w:t>5.19. При уборке шкафов для хранения хлеба крошки следует сметать с полок специальными щетками и не реже 1 раза в неделю тщательно протирать с использованием 1%-го раствора уксусной кислоты.</w:t>
      </w:r>
    </w:p>
    <w:p w:rsidR="0079336F" w:rsidRPr="0079336F" w:rsidRDefault="0079336F" w:rsidP="0079336F">
      <w:pPr>
        <w:pStyle w:val="20"/>
        <w:jc w:val="left"/>
        <w:rPr>
          <w:sz w:val="20"/>
          <w:szCs w:val="20"/>
        </w:rPr>
      </w:pPr>
      <w:r w:rsidRPr="0079336F">
        <w:rPr>
          <w:sz w:val="20"/>
          <w:szCs w:val="20"/>
        </w:rPr>
        <w:t>5.20. Пищевые отходы хранят в емкостях с крышками в специально выделенном месте. Емкости освобождают по мере их заполнения не менее 2/3 объема, промываются раств</w:t>
      </w:r>
      <w:r w:rsidRPr="0079336F">
        <w:rPr>
          <w:sz w:val="20"/>
          <w:szCs w:val="20"/>
        </w:rPr>
        <w:t>о</w:t>
      </w:r>
      <w:r w:rsidRPr="0079336F">
        <w:rPr>
          <w:sz w:val="20"/>
          <w:szCs w:val="20"/>
        </w:rPr>
        <w:t xml:space="preserve">ром моющего средства. </w:t>
      </w:r>
    </w:p>
    <w:p w:rsidR="0079336F" w:rsidRPr="0079336F" w:rsidRDefault="0079336F" w:rsidP="0079336F">
      <w:pPr>
        <w:pStyle w:val="20"/>
        <w:jc w:val="left"/>
        <w:rPr>
          <w:sz w:val="20"/>
          <w:szCs w:val="20"/>
        </w:rPr>
      </w:pPr>
      <w:r w:rsidRPr="0079336F">
        <w:rPr>
          <w:sz w:val="20"/>
          <w:szCs w:val="20"/>
        </w:rPr>
        <w:t>Пищевые отходы не допускается выносить через раздаточные или производственные помещения пищеблока.</w:t>
      </w:r>
    </w:p>
    <w:p w:rsidR="0079336F" w:rsidRPr="0079336F" w:rsidRDefault="0079336F" w:rsidP="0079336F">
      <w:pPr>
        <w:pStyle w:val="20"/>
        <w:jc w:val="left"/>
        <w:rPr>
          <w:sz w:val="20"/>
          <w:szCs w:val="20"/>
        </w:rPr>
      </w:pPr>
      <w:r w:rsidRPr="0079336F">
        <w:rPr>
          <w:sz w:val="20"/>
          <w:szCs w:val="20"/>
        </w:rPr>
        <w:t>5.21. Для уборки каждой группы помещений  (сырьевых цехов; горячего и холодного цехов; неохлаждаемых складских помещений; холодильных камер; вспомогательных помещений; санитарных узлов) выделяют отдельный промаркированный уборочный инвентарь. Инвентарь для мытья туалетов должен иметь сигнал</w:t>
      </w:r>
      <w:r w:rsidRPr="0079336F">
        <w:rPr>
          <w:sz w:val="20"/>
          <w:szCs w:val="20"/>
        </w:rPr>
        <w:t>ь</w:t>
      </w:r>
      <w:r w:rsidRPr="0079336F">
        <w:rPr>
          <w:sz w:val="20"/>
          <w:szCs w:val="20"/>
        </w:rPr>
        <w:t>ную (красную) маркировку.</w:t>
      </w:r>
    </w:p>
    <w:p w:rsidR="0079336F" w:rsidRPr="0079336F" w:rsidRDefault="0079336F" w:rsidP="0079336F">
      <w:pPr>
        <w:pStyle w:val="20"/>
        <w:jc w:val="left"/>
        <w:rPr>
          <w:sz w:val="20"/>
          <w:szCs w:val="20"/>
        </w:rPr>
      </w:pPr>
      <w:r w:rsidRPr="0079336F">
        <w:rPr>
          <w:sz w:val="20"/>
          <w:szCs w:val="20"/>
        </w:rPr>
        <w:t>По окончании уборки, в конце смены весь уборочный инвентарь должен промываться с использованием моющих и дезинфицирующих средств, просушиваться и храни</w:t>
      </w:r>
      <w:r w:rsidRPr="0079336F">
        <w:rPr>
          <w:sz w:val="20"/>
          <w:szCs w:val="20"/>
        </w:rPr>
        <w:t>т</w:t>
      </w:r>
      <w:r w:rsidRPr="0079336F">
        <w:rPr>
          <w:sz w:val="20"/>
          <w:szCs w:val="20"/>
        </w:rPr>
        <w:t>ься в чистом виде.</w:t>
      </w:r>
    </w:p>
    <w:p w:rsidR="0079336F" w:rsidRPr="0079336F" w:rsidRDefault="0079336F" w:rsidP="0079336F">
      <w:pPr>
        <w:pStyle w:val="20"/>
        <w:jc w:val="left"/>
        <w:rPr>
          <w:sz w:val="20"/>
          <w:szCs w:val="20"/>
        </w:rPr>
      </w:pPr>
      <w:r w:rsidRPr="0079336F">
        <w:rPr>
          <w:sz w:val="20"/>
          <w:szCs w:val="20"/>
        </w:rPr>
        <w:t>5.22. Для хранения уборочного инвентаря выделяют отдельное помещение, оборудованное душевым поддоном и умывальной раковиной с подводкой к ним холодной и горячей воды. При отсутствии такого помещения хранение уборочного инвентаря допускается в специально отведенном месте. Хранение уборочного инвентаря в производственных помещениях не допускается. Инвентарь для мытья туалетов должен храниться отдельно от  другого уборочного инвентаря.</w:t>
      </w:r>
    </w:p>
    <w:p w:rsidR="0079336F" w:rsidRPr="0079336F" w:rsidRDefault="0079336F" w:rsidP="0079336F">
      <w:pPr>
        <w:pStyle w:val="20"/>
        <w:jc w:val="left"/>
        <w:rPr>
          <w:sz w:val="20"/>
          <w:szCs w:val="20"/>
        </w:rPr>
      </w:pPr>
      <w:r w:rsidRPr="0079336F">
        <w:rPr>
          <w:sz w:val="20"/>
          <w:szCs w:val="20"/>
        </w:rPr>
        <w:t>5.23. Проведение мероприятий по борьбе с насекомыми и грызунами должно осуществляться специализированными организациями в соответствии с гигиеническими требованиями, предъявляемыми к проведению дератизационных и д</w:t>
      </w:r>
      <w:r w:rsidRPr="0079336F">
        <w:rPr>
          <w:sz w:val="20"/>
          <w:szCs w:val="20"/>
        </w:rPr>
        <w:t>е</w:t>
      </w:r>
      <w:r w:rsidRPr="0079336F">
        <w:rPr>
          <w:sz w:val="20"/>
          <w:szCs w:val="20"/>
        </w:rPr>
        <w:t xml:space="preserve">зинсекционных работ. </w:t>
      </w:r>
    </w:p>
    <w:p w:rsidR="0079336F" w:rsidRPr="0079336F" w:rsidRDefault="0079336F" w:rsidP="0079336F">
      <w:pPr>
        <w:pStyle w:val="20"/>
        <w:jc w:val="left"/>
        <w:rPr>
          <w:color w:val="0000FF"/>
          <w:sz w:val="20"/>
          <w:szCs w:val="20"/>
        </w:rPr>
      </w:pPr>
      <w:r w:rsidRPr="0079336F">
        <w:rPr>
          <w:sz w:val="20"/>
          <w:szCs w:val="20"/>
        </w:rPr>
        <w:t>Для предупреждения залета насекомых следует проводить засетчивание оконных и дверных проемов в помещениях ст</w:t>
      </w:r>
      <w:r w:rsidRPr="0079336F">
        <w:rPr>
          <w:sz w:val="20"/>
          <w:szCs w:val="20"/>
        </w:rPr>
        <w:t>о</w:t>
      </w:r>
      <w:r w:rsidRPr="0079336F">
        <w:rPr>
          <w:sz w:val="20"/>
          <w:szCs w:val="20"/>
        </w:rPr>
        <w:t>ловой.</w:t>
      </w:r>
    </w:p>
    <w:p w:rsidR="0079336F" w:rsidRPr="0079336F" w:rsidRDefault="0079336F" w:rsidP="0079336F">
      <w:pPr>
        <w:pStyle w:val="20"/>
        <w:jc w:val="left"/>
        <w:rPr>
          <w:sz w:val="20"/>
          <w:szCs w:val="20"/>
        </w:rPr>
      </w:pPr>
      <w:r w:rsidRPr="0079336F">
        <w:rPr>
          <w:sz w:val="20"/>
          <w:szCs w:val="20"/>
        </w:rPr>
        <w:lastRenderedPageBreak/>
        <w:t>5.24. Не допускается проведение дератизационных и дезинсекционных работ непосредственно персоналом образовательного учреждения.</w:t>
      </w:r>
    </w:p>
    <w:p w:rsidR="0079336F" w:rsidRPr="0079336F" w:rsidRDefault="0079336F" w:rsidP="0079336F">
      <w:pPr>
        <w:pStyle w:val="20"/>
        <w:jc w:val="left"/>
        <w:rPr>
          <w:sz w:val="20"/>
          <w:szCs w:val="20"/>
        </w:rPr>
      </w:pPr>
      <w:r w:rsidRPr="0079336F">
        <w:rPr>
          <w:sz w:val="20"/>
          <w:szCs w:val="20"/>
        </w:rPr>
        <w:t>5.25. Не допускается проведение ремонтных работ (косметического ремонта помещений, ремонта санитарно-технического и технологического оборудования) при эксплуатации пищеблока в период обслуживания обучающихся образовательного учреждения.</w:t>
      </w:r>
    </w:p>
    <w:p w:rsidR="0079336F" w:rsidRPr="0079336F" w:rsidRDefault="0079336F" w:rsidP="0079336F">
      <w:pPr>
        <w:pStyle w:val="20"/>
        <w:jc w:val="left"/>
        <w:rPr>
          <w:sz w:val="20"/>
          <w:szCs w:val="20"/>
        </w:rPr>
      </w:pPr>
    </w:p>
    <w:p w:rsidR="0079336F" w:rsidRPr="0079336F" w:rsidRDefault="0079336F" w:rsidP="0079336F">
      <w:pPr>
        <w:pStyle w:val="10"/>
        <w:jc w:val="left"/>
        <w:rPr>
          <w:sz w:val="20"/>
          <w:szCs w:val="20"/>
        </w:rPr>
      </w:pPr>
      <w:r w:rsidRPr="0079336F">
        <w:rPr>
          <w:sz w:val="20"/>
          <w:szCs w:val="20"/>
        </w:rPr>
        <w:t xml:space="preserve">VI. Требования к организации здорового питания и формированию </w:t>
      </w:r>
    </w:p>
    <w:p w:rsidR="0079336F" w:rsidRPr="0079336F" w:rsidRDefault="0079336F" w:rsidP="0079336F">
      <w:pPr>
        <w:pStyle w:val="10"/>
        <w:jc w:val="left"/>
        <w:rPr>
          <w:sz w:val="20"/>
          <w:szCs w:val="20"/>
        </w:rPr>
      </w:pPr>
      <w:r w:rsidRPr="0079336F">
        <w:rPr>
          <w:sz w:val="20"/>
          <w:szCs w:val="20"/>
        </w:rPr>
        <w:t>приме</w:t>
      </w:r>
      <w:r w:rsidRPr="0079336F">
        <w:rPr>
          <w:sz w:val="20"/>
          <w:szCs w:val="20"/>
        </w:rPr>
        <w:t>р</w:t>
      </w:r>
      <w:r w:rsidRPr="0079336F">
        <w:rPr>
          <w:sz w:val="20"/>
          <w:szCs w:val="20"/>
        </w:rPr>
        <w:t>ного меню</w:t>
      </w:r>
    </w:p>
    <w:p w:rsidR="0079336F" w:rsidRPr="0079336F" w:rsidRDefault="0079336F" w:rsidP="0079336F"/>
    <w:p w:rsidR="0079336F" w:rsidRPr="0079336F" w:rsidRDefault="0079336F" w:rsidP="0079336F">
      <w:pPr>
        <w:ind w:firstLine="567"/>
      </w:pPr>
      <w:r w:rsidRPr="0079336F">
        <w:t>6.1. Для обеспечения обучающихся здоровым питанием, составными частями которого являются оптимал</w:t>
      </w:r>
      <w:r w:rsidRPr="0079336F">
        <w:t>ь</w:t>
      </w:r>
      <w:r w:rsidRPr="0079336F">
        <w:t>ная количественная и качественная структура питания, гарантированная безопасность, физиологически технолог</w:t>
      </w:r>
      <w:r w:rsidRPr="0079336F">
        <w:t>и</w:t>
      </w:r>
      <w:r w:rsidRPr="0079336F">
        <w:t>ческая и кулинарная обработка продуктов и блюд, физиологически обоснованный режим питания, следует разр</w:t>
      </w:r>
      <w:r w:rsidRPr="0079336F">
        <w:t>а</w:t>
      </w:r>
      <w:r w:rsidRPr="0079336F">
        <w:t>батывать рацион питания.</w:t>
      </w:r>
    </w:p>
    <w:p w:rsidR="0079336F" w:rsidRPr="0079336F" w:rsidRDefault="0079336F" w:rsidP="0079336F">
      <w:pPr>
        <w:ind w:firstLine="567"/>
      </w:pPr>
      <w:r w:rsidRPr="0079336F">
        <w:t>6.2.  Рацион питания</w:t>
      </w:r>
      <w:r w:rsidRPr="0079336F">
        <w:rPr>
          <w:b/>
          <w:bCs/>
        </w:rPr>
        <w:t xml:space="preserve"> </w:t>
      </w:r>
      <w:r w:rsidRPr="0079336F">
        <w:t>обучающихся</w:t>
      </w:r>
      <w:r w:rsidRPr="0079336F">
        <w:rPr>
          <w:b/>
          <w:bCs/>
        </w:rPr>
        <w:t xml:space="preserve"> </w:t>
      </w:r>
      <w:r w:rsidRPr="0079336F">
        <w:t>предусматривает формирование набора продуктов, предназн</w:t>
      </w:r>
      <w:r w:rsidRPr="0079336F">
        <w:t>а</w:t>
      </w:r>
      <w:r w:rsidRPr="0079336F">
        <w:t>ченных для питания детей в течение суток или иного фикс</w:t>
      </w:r>
      <w:r w:rsidRPr="0079336F">
        <w:t>и</w:t>
      </w:r>
      <w:r w:rsidRPr="0079336F">
        <w:t xml:space="preserve">рованного отрезка времени. </w:t>
      </w:r>
    </w:p>
    <w:p w:rsidR="0079336F" w:rsidRPr="0079336F" w:rsidRDefault="0079336F" w:rsidP="0079336F">
      <w:pPr>
        <w:ind w:firstLine="567"/>
      </w:pPr>
      <w:r w:rsidRPr="0079336F">
        <w:t>6.3. На основании сформированного рациона питания  разрабатывается меню, включающее распределение перечня блюд, кулинарных, мучных, кондитерских и хлебобулочных изделий по отдельным приемам пищи (за</w:t>
      </w:r>
      <w:r w:rsidRPr="0079336F">
        <w:t>в</w:t>
      </w:r>
      <w:r w:rsidRPr="0079336F">
        <w:t>трак, обед, полдник, ужин).</w:t>
      </w:r>
    </w:p>
    <w:p w:rsidR="0079336F" w:rsidRPr="0079336F" w:rsidRDefault="0079336F" w:rsidP="0079336F">
      <w:pPr>
        <w:ind w:firstLine="567"/>
        <w:rPr>
          <w:color w:val="0000FF"/>
        </w:rPr>
      </w:pPr>
      <w:r w:rsidRPr="0079336F">
        <w:t>6.4. Для обеспечения здоровым питанием всех обучающихся образовательного учреждения, необходимо с</w:t>
      </w:r>
      <w:r w:rsidRPr="0079336F">
        <w:t>о</w:t>
      </w:r>
      <w:r w:rsidRPr="0079336F">
        <w:t>ставление примерного меню на период не менее двух недель (10-14 дней), в соответствии с  рекомендуемой фо</w:t>
      </w:r>
      <w:r w:rsidRPr="0079336F">
        <w:t>р</w:t>
      </w:r>
      <w:r w:rsidRPr="0079336F">
        <w:t>мой составления примерного меню (приложение 2 настоящих санитарных правил), а также меню-раскладок, с</w:t>
      </w:r>
      <w:r w:rsidRPr="0079336F">
        <w:t>о</w:t>
      </w:r>
      <w:r w:rsidRPr="0079336F">
        <w:t>держащих количественные данные о рецептуре блюд.</w:t>
      </w:r>
    </w:p>
    <w:p w:rsidR="0079336F" w:rsidRPr="0079336F" w:rsidRDefault="0079336F" w:rsidP="0079336F">
      <w:pPr>
        <w:ind w:firstLine="567"/>
      </w:pPr>
      <w:r w:rsidRPr="0079336F">
        <w:t>6.5. Примерное меню разрабатывается юридическим лицом или индивидуальным предпринимателем, обе</w:t>
      </w:r>
      <w:r w:rsidRPr="0079336F">
        <w:t>с</w:t>
      </w:r>
      <w:r w:rsidRPr="0079336F">
        <w:t>печивающим питание в образовательном учреждении и согласовывается    руководителями образовательного у</w:t>
      </w:r>
      <w:r w:rsidRPr="0079336F">
        <w:t>ч</w:t>
      </w:r>
      <w:r w:rsidRPr="0079336F">
        <w:t>реждения и территориального органа исполнительной власти, уполномоченным ос</w:t>
      </w:r>
      <w:r w:rsidRPr="0079336F">
        <w:t>у</w:t>
      </w:r>
      <w:r w:rsidRPr="0079336F">
        <w:t>ществлять государственный сан</w:t>
      </w:r>
      <w:r w:rsidRPr="0079336F">
        <w:t>и</w:t>
      </w:r>
      <w:r w:rsidRPr="0079336F">
        <w:t>тарно-эпидемиологический надзор.</w:t>
      </w:r>
      <w:r w:rsidRPr="0079336F">
        <w:rPr>
          <w:color w:val="0000FF"/>
        </w:rPr>
        <w:t xml:space="preserve"> </w:t>
      </w:r>
    </w:p>
    <w:p w:rsidR="0079336F" w:rsidRPr="0079336F" w:rsidRDefault="0079336F" w:rsidP="0079336F">
      <w:pPr>
        <w:ind w:firstLine="567"/>
        <w:rPr>
          <w:color w:val="000000"/>
        </w:rPr>
      </w:pPr>
      <w:r w:rsidRPr="0079336F">
        <w:t xml:space="preserve">6.6. </w:t>
      </w:r>
      <w:r w:rsidRPr="0079336F">
        <w:rPr>
          <w:color w:val="000000"/>
        </w:rPr>
        <w:t>Примерное меню разрабатывается с учетом сезонности, необходимого количества основных пищевых веществ и требуемой калорийности суточного рациона, дифференцированного по возрастным группам обуча</w:t>
      </w:r>
      <w:r w:rsidRPr="0079336F">
        <w:rPr>
          <w:color w:val="000000"/>
        </w:rPr>
        <w:t>ю</w:t>
      </w:r>
      <w:r w:rsidRPr="0079336F">
        <w:rPr>
          <w:color w:val="000000"/>
        </w:rPr>
        <w:t>щихся (7-11 и 12-18 лет).</w:t>
      </w:r>
    </w:p>
    <w:p w:rsidR="0079336F" w:rsidRPr="0079336F" w:rsidRDefault="0079336F" w:rsidP="0079336F">
      <w:pPr>
        <w:ind w:firstLine="567"/>
      </w:pPr>
      <w:r w:rsidRPr="0079336F">
        <w:rPr>
          <w:color w:val="000000"/>
        </w:rPr>
        <w:t>Примерное меню при его практическом использовании может корректироваться с учетом соц</w:t>
      </w:r>
      <w:r w:rsidRPr="0079336F">
        <w:rPr>
          <w:color w:val="000000"/>
        </w:rPr>
        <w:t>и</w:t>
      </w:r>
      <w:r w:rsidRPr="0079336F">
        <w:rPr>
          <w:color w:val="000000"/>
        </w:rPr>
        <w:t xml:space="preserve">ально-демографических факторов, национальных, </w:t>
      </w:r>
      <w:r w:rsidRPr="0079336F">
        <w:t>конфессиональных</w:t>
      </w:r>
      <w:r w:rsidRPr="0079336F">
        <w:rPr>
          <w:color w:val="FF0000"/>
        </w:rPr>
        <w:t xml:space="preserve"> </w:t>
      </w:r>
      <w:r w:rsidRPr="0079336F">
        <w:rPr>
          <w:color w:val="000000"/>
        </w:rPr>
        <w:t>и территориальных особенностей питания насел</w:t>
      </w:r>
      <w:r w:rsidRPr="0079336F">
        <w:rPr>
          <w:color w:val="000000"/>
        </w:rPr>
        <w:t>е</w:t>
      </w:r>
      <w:r w:rsidRPr="0079336F">
        <w:rPr>
          <w:color w:val="000000"/>
        </w:rPr>
        <w:t xml:space="preserve">ния, </w:t>
      </w:r>
      <w:r w:rsidRPr="0079336F">
        <w:t>при условии соблюдения требований к содержанию и соотношению в рационе питания основных пищевых в</w:t>
      </w:r>
      <w:r w:rsidRPr="0079336F">
        <w:t>е</w:t>
      </w:r>
      <w:r w:rsidRPr="0079336F">
        <w:t xml:space="preserve">ществ. </w:t>
      </w:r>
    </w:p>
    <w:p w:rsidR="0079336F" w:rsidRPr="0079336F" w:rsidRDefault="0079336F" w:rsidP="0079336F">
      <w:pPr>
        <w:ind w:firstLine="567"/>
      </w:pPr>
      <w:r w:rsidRPr="0079336F">
        <w:t>6.7. При разработке примерного меню учитывают: продолжительность пребывания обучающихся в общео</w:t>
      </w:r>
      <w:r w:rsidRPr="0079336F">
        <w:t>б</w:t>
      </w:r>
      <w:r w:rsidRPr="0079336F">
        <w:t xml:space="preserve">разовательном учреждении, возрастная категория </w:t>
      </w:r>
      <w:r w:rsidRPr="0079336F">
        <w:rPr>
          <w:color w:val="000000"/>
        </w:rPr>
        <w:t>и физические н</w:t>
      </w:r>
      <w:r w:rsidRPr="0079336F">
        <w:rPr>
          <w:color w:val="000000"/>
        </w:rPr>
        <w:t>а</w:t>
      </w:r>
      <w:r w:rsidRPr="0079336F">
        <w:rPr>
          <w:color w:val="000000"/>
        </w:rPr>
        <w:t>грузки</w:t>
      </w:r>
      <w:r w:rsidRPr="0079336F">
        <w:t xml:space="preserve"> обучающихся</w:t>
      </w:r>
      <w:r w:rsidRPr="0079336F">
        <w:rPr>
          <w:color w:val="000000"/>
        </w:rPr>
        <w:t>.</w:t>
      </w:r>
    </w:p>
    <w:p w:rsidR="0079336F" w:rsidRPr="0079336F" w:rsidRDefault="0079336F" w:rsidP="0079336F">
      <w:pPr>
        <w:ind w:firstLine="567"/>
      </w:pPr>
      <w:r w:rsidRPr="0079336F">
        <w:t>6.8. Для обучающихся образовательных учреждений необходимо организовать двухразовое гор</w:t>
      </w:r>
      <w:r w:rsidRPr="0079336F">
        <w:t>я</w:t>
      </w:r>
      <w:r w:rsidRPr="0079336F">
        <w:t>чее питание (завтрак и обед). Для детей посещающих группу продленного дня должен быть организован дополнительно пол</w:t>
      </w:r>
      <w:r w:rsidRPr="0079336F">
        <w:t>д</w:t>
      </w:r>
      <w:r w:rsidRPr="0079336F">
        <w:t xml:space="preserve">ник. </w:t>
      </w:r>
    </w:p>
    <w:p w:rsidR="0079336F" w:rsidRPr="0079336F" w:rsidRDefault="0079336F" w:rsidP="0079336F">
      <w:pPr>
        <w:ind w:firstLine="567"/>
      </w:pPr>
      <w:r w:rsidRPr="0079336F">
        <w:t>При круглосуточном пребывании должен быть предусмотрен не менее, чем пяти кратный прием пищи. За 1 час перед сном в качестве второго ужина детям дают стакан  кисломолочного продукта (к</w:t>
      </w:r>
      <w:r w:rsidRPr="0079336F">
        <w:t>е</w:t>
      </w:r>
      <w:r w:rsidRPr="0079336F">
        <w:t xml:space="preserve">фир, ряженка, йогурт и др.). </w:t>
      </w:r>
    </w:p>
    <w:p w:rsidR="0079336F" w:rsidRPr="0079336F" w:rsidRDefault="0079336F" w:rsidP="0079336F">
      <w:pPr>
        <w:ind w:firstLine="567"/>
      </w:pPr>
      <w:r w:rsidRPr="0079336F">
        <w:t>Интервалы между приемами пищи не должны прев</w:t>
      </w:r>
      <w:r w:rsidRPr="0079336F">
        <w:t>ы</w:t>
      </w:r>
      <w:r w:rsidRPr="0079336F">
        <w:t>шать 3,5- 4-х часов.</w:t>
      </w:r>
    </w:p>
    <w:p w:rsidR="0079336F" w:rsidRPr="0079336F" w:rsidRDefault="0079336F" w:rsidP="0079336F">
      <w:pPr>
        <w:ind w:firstLine="567"/>
      </w:pPr>
      <w:r w:rsidRPr="0079336F">
        <w:t>6.9. С учетом возраста обучающихся в примерном меню должны быть соблюдены требования настоящих санитарных правил по массе порций блюд (приложение 3 настоящих санитарных правил), их пищевой и энергет</w:t>
      </w:r>
      <w:r w:rsidRPr="0079336F">
        <w:t>и</w:t>
      </w:r>
      <w:r w:rsidRPr="0079336F">
        <w:t>ческой ценности, суточной потребности в основных витаминах и микроэлементах для различных групп обуча</w:t>
      </w:r>
      <w:r w:rsidRPr="0079336F">
        <w:t>ю</w:t>
      </w:r>
      <w:r w:rsidRPr="0079336F">
        <w:t>щихся в общеобразовательных учреждениях (таблицы 1, 3 и 4 приложения  4 настоящих санитарных правил) и учреждениях начального и среднего профессионального образования (таблица 2 приложения  4 настоящих сан</w:t>
      </w:r>
      <w:r w:rsidRPr="0079336F">
        <w:t>и</w:t>
      </w:r>
      <w:r w:rsidRPr="0079336F">
        <w:t xml:space="preserve">тарных правил). </w:t>
      </w:r>
    </w:p>
    <w:p w:rsidR="0079336F" w:rsidRPr="0079336F" w:rsidRDefault="0079336F" w:rsidP="0079336F">
      <w:pPr>
        <w:ind w:firstLine="567"/>
      </w:pPr>
      <w:r w:rsidRPr="0079336F">
        <w:rPr>
          <w:color w:val="0000FF"/>
        </w:rPr>
        <w:t xml:space="preserve"> </w:t>
      </w:r>
      <w:r w:rsidRPr="0079336F">
        <w:t>6.10. Примерное меню должно содержать информацию о количественном составе блюд, энергетической и пищевой ценности, включая содержание витаминов и минеральных веществ  в каждом блюде. Обязательно прив</w:t>
      </w:r>
      <w:r w:rsidRPr="0079336F">
        <w:t>о</w:t>
      </w:r>
      <w:r w:rsidRPr="0079336F">
        <w:t>дятся ссылки на рецептуры используемых блюд и кулинарных изделий, в соотве</w:t>
      </w:r>
      <w:r w:rsidRPr="0079336F">
        <w:t>т</w:t>
      </w:r>
      <w:r w:rsidRPr="0079336F">
        <w:t>ствии со сборниками рецептур. Наименования блюд и кулинарных изделий, указываемых в примерном меню, должны соответствовать их наим</w:t>
      </w:r>
      <w:r w:rsidRPr="0079336F">
        <w:t>е</w:t>
      </w:r>
      <w:r w:rsidRPr="0079336F">
        <w:t>нованиям, указанным в использованных сборниках реце</w:t>
      </w:r>
      <w:r w:rsidRPr="0079336F">
        <w:t>п</w:t>
      </w:r>
      <w:r w:rsidRPr="0079336F">
        <w:t>тур.</w:t>
      </w:r>
    </w:p>
    <w:p w:rsidR="0079336F" w:rsidRPr="0079336F" w:rsidRDefault="0079336F" w:rsidP="0079336F">
      <w:pPr>
        <w:ind w:firstLine="567"/>
      </w:pPr>
      <w:r w:rsidRPr="0079336F">
        <w:t>6.11. 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в соответствии с рекомендациями (приложение 5 настоящих с</w:t>
      </w:r>
      <w:r w:rsidRPr="0079336F">
        <w:t>а</w:t>
      </w:r>
      <w:r w:rsidRPr="0079336F">
        <w:t xml:space="preserve">нитарных правил). </w:t>
      </w:r>
    </w:p>
    <w:p w:rsidR="0079336F" w:rsidRPr="0079336F" w:rsidRDefault="0079336F" w:rsidP="0079336F">
      <w:pPr>
        <w:ind w:firstLine="567"/>
      </w:pPr>
      <w:r w:rsidRPr="0079336F">
        <w:t>Описание технологического процесса приготовления блюд, в т.ч. вновь разрабатываемых блюд, должно с</w:t>
      </w:r>
      <w:r w:rsidRPr="0079336F">
        <w:t>о</w:t>
      </w:r>
      <w:r w:rsidRPr="0079336F">
        <w:t>держать в себе рецептуру и технологию, обеспечивающую безопасность приготавлива</w:t>
      </w:r>
      <w:r w:rsidRPr="0079336F">
        <w:t>е</w:t>
      </w:r>
      <w:r w:rsidRPr="0079336F">
        <w:t>мых блюд и их пищевую ценность.</w:t>
      </w:r>
    </w:p>
    <w:p w:rsidR="0079336F" w:rsidRPr="0079336F" w:rsidRDefault="0079336F" w:rsidP="0079336F">
      <w:pPr>
        <w:ind w:firstLine="567"/>
      </w:pPr>
      <w:r w:rsidRPr="0079336F">
        <w:t>6.12. При разработке меню для питания учащихся предпочтение следует отдавать свежеприготовленным блюдам, не подвергающимся повторной термической обработке, включая разогрев замороже</w:t>
      </w:r>
      <w:r w:rsidRPr="0079336F">
        <w:t>н</w:t>
      </w:r>
      <w:r w:rsidRPr="0079336F">
        <w:t xml:space="preserve">ных блюд. </w:t>
      </w:r>
    </w:p>
    <w:p w:rsidR="0079336F" w:rsidRPr="0079336F" w:rsidRDefault="0079336F" w:rsidP="0079336F">
      <w:pPr>
        <w:ind w:firstLine="567"/>
      </w:pPr>
      <w:r w:rsidRPr="0079336F">
        <w:t>6.13. В примерном меню не допускается повторение одних и тех же блюд или кулинарных изд</w:t>
      </w:r>
      <w:r w:rsidRPr="0079336F">
        <w:t>е</w:t>
      </w:r>
      <w:r w:rsidRPr="0079336F">
        <w:t>лий в один и тот же день или в последующие 2-3 дня.</w:t>
      </w:r>
    </w:p>
    <w:p w:rsidR="0079336F" w:rsidRPr="0079336F" w:rsidRDefault="0079336F" w:rsidP="0079336F">
      <w:pPr>
        <w:ind w:firstLine="567"/>
      </w:pPr>
      <w:r w:rsidRPr="0079336F">
        <w:t>6.14. В примерном меню должно учитываться рациональное распределение энергетической ценности по о</w:t>
      </w:r>
      <w:r w:rsidRPr="0079336F">
        <w:t>т</w:t>
      </w:r>
      <w:r w:rsidRPr="0079336F">
        <w:t>дельным приемам пищи. При одно-, двух-, трех- и четырехразовом питании распределение калорийности по при</w:t>
      </w:r>
      <w:r w:rsidRPr="0079336F">
        <w:t>е</w:t>
      </w:r>
      <w:r w:rsidRPr="0079336F">
        <w:lastRenderedPageBreak/>
        <w:t>мам пищи в процентном отношении должно составлять: завтрак – 25 %, обед – 35 %, полдник – 15 % (для об</w:t>
      </w:r>
      <w:r w:rsidRPr="0079336F">
        <w:t>у</w:t>
      </w:r>
      <w:r w:rsidRPr="0079336F">
        <w:t>чающихся во вторую смену – до 20-25 %), ужин – 25 %. При круглосуточном пребывании обучающихся, при пят</w:t>
      </w:r>
      <w:r w:rsidRPr="0079336F">
        <w:t>и</w:t>
      </w:r>
      <w:r w:rsidRPr="0079336F">
        <w:t>разовом питании: завтрак – 20 %, обед – 30-35 %, полдник – 15 %, ужин – 25 %, второй ужин – 5-10 %. При орг</w:t>
      </w:r>
      <w:r w:rsidRPr="0079336F">
        <w:t>а</w:t>
      </w:r>
      <w:r w:rsidRPr="0079336F">
        <w:t>низации шестиразового п</w:t>
      </w:r>
      <w:r w:rsidRPr="0079336F">
        <w:t>и</w:t>
      </w:r>
      <w:r w:rsidRPr="0079336F">
        <w:t>тания: завтрак – 20 %, второй завтрак – 10 %, обед – 30 %, полдник – 15 %,  ужин – 20 %, второй ужин – 5 %. Допускается в течение дня отступления от норм калорийности по отдельным приемам пищи в пределах ± 5 %, при условии, что средний процент пищевой ценности за неделю будет соответствовать вышеп</w:t>
      </w:r>
      <w:r w:rsidRPr="0079336F">
        <w:t>е</w:t>
      </w:r>
      <w:r w:rsidRPr="0079336F">
        <w:t>речисленным требованиям по к</w:t>
      </w:r>
      <w:r w:rsidRPr="0079336F">
        <w:t>а</w:t>
      </w:r>
      <w:r w:rsidRPr="0079336F">
        <w:t>ждому приему пищи.</w:t>
      </w:r>
    </w:p>
    <w:p w:rsidR="0079336F" w:rsidRPr="0079336F" w:rsidRDefault="0079336F" w:rsidP="0079336F">
      <w:pPr>
        <w:ind w:firstLine="567"/>
      </w:pPr>
      <w:r w:rsidRPr="0079336F">
        <w:t>6.15. В суточном рационе питания оптимальное соотношение пищевых веществ: белков, жиров и углеводов, должна составлять 1:1:4 или в процентном отношении от калорийности, как 10-15%, 30-32% и 55-60%, соответс</w:t>
      </w:r>
      <w:r w:rsidRPr="0079336F">
        <w:t>т</w:t>
      </w:r>
      <w:r w:rsidRPr="0079336F">
        <w:t>венно, а соотношения кал</w:t>
      </w:r>
      <w:r w:rsidRPr="0079336F">
        <w:t>ь</w:t>
      </w:r>
      <w:r w:rsidRPr="0079336F">
        <w:t>ция к фосфору, как 1:1,5.</w:t>
      </w:r>
    </w:p>
    <w:p w:rsidR="0079336F" w:rsidRPr="0079336F" w:rsidRDefault="0079336F" w:rsidP="0079336F">
      <w:pPr>
        <w:ind w:firstLine="567"/>
      </w:pPr>
      <w:r w:rsidRPr="0079336F">
        <w:t>6.16. Питание обучающихся должно соответствовать принципам щадящего питания, предусматривающее использование  определенных способов пригото</w:t>
      </w:r>
      <w:r w:rsidRPr="0079336F">
        <w:t>в</w:t>
      </w:r>
      <w:r w:rsidRPr="0079336F">
        <w:t>ления блюд, таких  как варка, приготовление на пару, тушение, запекание,  и и</w:t>
      </w:r>
      <w:r w:rsidRPr="0079336F">
        <w:t>с</w:t>
      </w:r>
      <w:r w:rsidRPr="0079336F">
        <w:t>ключать продукты с раздражающими свойствами.</w:t>
      </w:r>
    </w:p>
    <w:p w:rsidR="0079336F" w:rsidRPr="0079336F" w:rsidRDefault="0079336F" w:rsidP="0079336F">
      <w:pPr>
        <w:ind w:firstLine="567"/>
      </w:pPr>
      <w:r w:rsidRPr="0079336F">
        <w:t>6.17. Ежедневно в рационах 2-6-разового питания следует включать мясо, молоко, сливочное и растительное масло, хлеб ржаной и пшеничный (с каждым приемом пищи). Рыбу, яйца, сыр, творог, к</w:t>
      </w:r>
      <w:r w:rsidRPr="0079336F">
        <w:t>и</w:t>
      </w:r>
      <w:r w:rsidRPr="0079336F">
        <w:t>сломолочные продукты рекомендуе</w:t>
      </w:r>
      <w:r w:rsidRPr="0079336F">
        <w:t>т</w:t>
      </w:r>
      <w:r w:rsidRPr="0079336F">
        <w:t xml:space="preserve">ся включать 1 раз в 2-3 дня. </w:t>
      </w:r>
    </w:p>
    <w:p w:rsidR="0079336F" w:rsidRPr="0079336F" w:rsidRDefault="0079336F" w:rsidP="0079336F">
      <w:pPr>
        <w:ind w:firstLine="567"/>
      </w:pPr>
      <w:r w:rsidRPr="0079336F">
        <w:t>6.18. Завтрак должен состоять из закуски, горячего блюда и горячего напитка, рекомендуется включать овощи и фрукты.</w:t>
      </w:r>
    </w:p>
    <w:p w:rsidR="0079336F" w:rsidRPr="0079336F" w:rsidRDefault="0079336F" w:rsidP="0079336F">
      <w:pPr>
        <w:ind w:firstLine="567"/>
      </w:pPr>
      <w:r w:rsidRPr="0079336F">
        <w:t>6.19. Обед должен включать закуску, первое, второе (основное горячее блюдо из мяса, рыбы или птицы) и сладкое блюдо. В качестве закуски следует использовать салат из огурцов, помидоров, свежей или квашеной к</w:t>
      </w:r>
      <w:r w:rsidRPr="0079336F">
        <w:t>а</w:t>
      </w:r>
      <w:r w:rsidRPr="0079336F">
        <w:t>пусты, моркови, свеклы и т.п.,  с добавлением свежей зелени. В качестве закуски допускается использовать по</w:t>
      </w:r>
      <w:r w:rsidRPr="0079336F">
        <w:t>р</w:t>
      </w:r>
      <w:r w:rsidRPr="0079336F">
        <w:t>ционированные овощи (дополнительный гарнир). Для улучш</w:t>
      </w:r>
      <w:r w:rsidRPr="0079336F">
        <w:t>е</w:t>
      </w:r>
      <w:r w:rsidRPr="0079336F">
        <w:t xml:space="preserve">ния вкуса в салат можно добавлять свежие или сухие фрукты: яблоки, чернослив, изюм и орехи. </w:t>
      </w:r>
    </w:p>
    <w:p w:rsidR="0079336F" w:rsidRPr="0079336F" w:rsidRDefault="0079336F" w:rsidP="0079336F">
      <w:pPr>
        <w:ind w:firstLine="567"/>
      </w:pPr>
      <w:r w:rsidRPr="0079336F">
        <w:t>6.20. В полдник рекомендуется включать в меню напиток (молоко, кисломолочные продукты, к</w:t>
      </w:r>
      <w:r w:rsidRPr="0079336F">
        <w:t>и</w:t>
      </w:r>
      <w:r w:rsidRPr="0079336F">
        <w:t>сели, соки) с булочными или кондитерскими изделиями без крема.</w:t>
      </w:r>
    </w:p>
    <w:p w:rsidR="0079336F" w:rsidRPr="0079336F" w:rsidRDefault="0079336F" w:rsidP="0079336F">
      <w:pPr>
        <w:ind w:firstLine="567"/>
      </w:pPr>
      <w:r w:rsidRPr="0079336F">
        <w:t>6.21. Ужин должен состоять из овощного (творожного) блюда или каши; основного второго блюда (мясо, рыба или птица), напитка (чай, сок, кисель). Д</w:t>
      </w:r>
      <w:r w:rsidRPr="0079336F">
        <w:t>о</w:t>
      </w:r>
      <w:r w:rsidRPr="0079336F">
        <w:t>полнительно рекомендуется включать, в качестве второго ужина,  фрукты или к</w:t>
      </w:r>
      <w:r w:rsidRPr="0079336F">
        <w:t>и</w:t>
      </w:r>
      <w:r w:rsidRPr="0079336F">
        <w:t xml:space="preserve">сломолочные продукты и булочные или кондитерские изделия без крема. </w:t>
      </w:r>
    </w:p>
    <w:p w:rsidR="0079336F" w:rsidRPr="0079336F" w:rsidRDefault="0079336F" w:rsidP="0079336F">
      <w:pPr>
        <w:ind w:firstLine="567"/>
      </w:pPr>
      <w:r w:rsidRPr="0079336F">
        <w:t>6.22. Фактический рацион питания должен соответствовать утвержденному примерному меню. В исключ</w:t>
      </w:r>
      <w:r w:rsidRPr="0079336F">
        <w:t>и</w:t>
      </w:r>
      <w:r w:rsidRPr="0079336F">
        <w:t>тельных случаях допускается замена одних продуктов, блюд и кулинарных изделий на другие при условии их с</w:t>
      </w:r>
      <w:r w:rsidRPr="0079336F">
        <w:t>о</w:t>
      </w:r>
      <w:r w:rsidRPr="0079336F">
        <w:t>ответствия по пищевой ценности, и в соответствии с таблицей замены пищевых продуктов (приложение 6 насто</w:t>
      </w:r>
      <w:r w:rsidRPr="0079336F">
        <w:t>я</w:t>
      </w:r>
      <w:r w:rsidRPr="0079336F">
        <w:t>щих санитарных правил), что должно подтверждаться необходимыми ра</w:t>
      </w:r>
      <w:r w:rsidRPr="0079336F">
        <w:t>с</w:t>
      </w:r>
      <w:r w:rsidRPr="0079336F">
        <w:t xml:space="preserve">четами. </w:t>
      </w:r>
    </w:p>
    <w:p w:rsidR="0079336F" w:rsidRPr="0079336F" w:rsidRDefault="0079336F" w:rsidP="0079336F">
      <w:pPr>
        <w:ind w:firstLine="567"/>
      </w:pPr>
      <w:r w:rsidRPr="0079336F">
        <w:t>6.24. Ежедневно в обеденном зале вывешивают, утвержденное руководителем образовательного учрежд</w:t>
      </w:r>
      <w:r w:rsidRPr="0079336F">
        <w:t>е</w:t>
      </w:r>
      <w:r w:rsidRPr="0079336F">
        <w:t>ния, меню, в котором указываются сведения об объемах блюд  и названия к</w:t>
      </w:r>
      <w:r w:rsidRPr="0079336F">
        <w:t>у</w:t>
      </w:r>
      <w:r w:rsidRPr="0079336F">
        <w:t>линарных изделий.</w:t>
      </w:r>
    </w:p>
    <w:p w:rsidR="0079336F" w:rsidRPr="0079336F" w:rsidRDefault="0079336F" w:rsidP="0079336F">
      <w:pPr>
        <w:ind w:firstLine="567"/>
      </w:pPr>
      <w:r w:rsidRPr="0079336F">
        <w:t>6.25. Для предотвращения возникновения и распространения инфекционных и массовых неинфекционных заболеваний (отравлений) и в соответствии с принципами щадящего питания не допускается использовать пищ</w:t>
      </w:r>
      <w:r w:rsidRPr="0079336F">
        <w:t>е</w:t>
      </w:r>
      <w:r w:rsidRPr="0079336F">
        <w:t>вые продукты и изготавливать блюда и кулинарные изделия, в соответствии с требованиями настоящих санита</w:t>
      </w:r>
      <w:r w:rsidRPr="0079336F">
        <w:t>р</w:t>
      </w:r>
      <w:r w:rsidRPr="0079336F">
        <w:t xml:space="preserve">ных правил указанных в приложении 7. </w:t>
      </w:r>
    </w:p>
    <w:p w:rsidR="0079336F" w:rsidRPr="0079336F" w:rsidRDefault="0079336F" w:rsidP="0079336F">
      <w:pPr>
        <w:ind w:firstLine="567"/>
      </w:pPr>
      <w:r w:rsidRPr="0079336F">
        <w:t>6.26. Прием пищевых продуктов и продовольственного сырья в организации общественного питания обр</w:t>
      </w:r>
      <w:r w:rsidRPr="0079336F">
        <w:t>а</w:t>
      </w:r>
      <w:r w:rsidRPr="0079336F">
        <w:t>зовательных учреждений должен осуществляться при наличии соответствующих документов (например, удостов</w:t>
      </w:r>
      <w:r w:rsidRPr="0079336F">
        <w:t>е</w:t>
      </w:r>
      <w:r w:rsidRPr="0079336F">
        <w:t>рения качества и безопасности пищевых продуктов, документов  ветеринарно-санитарной экспертизы, документов изготовителя, поставщика пищевых продуктов, подтвержда</w:t>
      </w:r>
      <w:r w:rsidRPr="0079336F">
        <w:t>ю</w:t>
      </w:r>
      <w:r w:rsidRPr="0079336F">
        <w:t>щих их происхождение, сертификата соответствия, декларации о соответствии),  подтверждающих их качество и безопасность, а также принадлежность к определе</w:t>
      </w:r>
      <w:r w:rsidRPr="0079336F">
        <w:t>н</w:t>
      </w:r>
      <w:r w:rsidRPr="0079336F">
        <w:t>ной партии пищевых продуктов, в соответствии с законодательством Российской Ф</w:t>
      </w:r>
      <w:r w:rsidRPr="0079336F">
        <w:t>е</w:t>
      </w:r>
      <w:r w:rsidRPr="0079336F">
        <w:t xml:space="preserve">дерации. </w:t>
      </w:r>
    </w:p>
    <w:p w:rsidR="0079336F" w:rsidRPr="0079336F" w:rsidRDefault="0079336F" w:rsidP="0079336F">
      <w:pPr>
        <w:ind w:firstLine="567"/>
      </w:pPr>
      <w:r w:rsidRPr="0079336F">
        <w:t>Документация, удостоверяющая качество и безопасность продукции, а также результаты лабораторных и</w:t>
      </w:r>
      <w:r w:rsidRPr="0079336F">
        <w:t>с</w:t>
      </w:r>
      <w:r w:rsidRPr="0079336F">
        <w:t>следований сельскохозяйственной продукции должна сохраняться в организации общественного питания образ</w:t>
      </w:r>
      <w:r w:rsidRPr="0079336F">
        <w:t>о</w:t>
      </w:r>
      <w:r w:rsidRPr="0079336F">
        <w:t>вательного учреждения до окончания использования сельскохозяйственной проду</w:t>
      </w:r>
      <w:r w:rsidRPr="0079336F">
        <w:t>к</w:t>
      </w:r>
      <w:r w:rsidRPr="0079336F">
        <w:t>ции.</w:t>
      </w:r>
    </w:p>
    <w:p w:rsidR="0079336F" w:rsidRPr="0079336F" w:rsidRDefault="0079336F" w:rsidP="0079336F">
      <w:pPr>
        <w:ind w:firstLine="567"/>
      </w:pPr>
      <w:r w:rsidRPr="0079336F">
        <w:t>Не допускается к реализации пищевая продукция, не имеющая маркировки, в случае, если  наличие такой маркировки предусмотрено законодательством Ро</w:t>
      </w:r>
      <w:r w:rsidRPr="0079336F">
        <w:t>с</w:t>
      </w:r>
      <w:r w:rsidRPr="0079336F">
        <w:t>сийской Федерации.</w:t>
      </w:r>
    </w:p>
    <w:p w:rsidR="0079336F" w:rsidRPr="0079336F" w:rsidRDefault="0079336F" w:rsidP="0079336F">
      <w:pPr>
        <w:ind w:firstLine="567"/>
        <w:rPr>
          <w:color w:val="0000FF"/>
        </w:rPr>
      </w:pPr>
      <w:r w:rsidRPr="0079336F">
        <w:t>6.27. Доставка пищевых продуктов осуществляется специализированным транспортом, имеющий офор</w:t>
      </w:r>
      <w:r w:rsidRPr="0079336F">
        <w:t>м</w:t>
      </w:r>
      <w:r w:rsidRPr="0079336F">
        <w:t>ленный  в установленном порядке санитарный па</w:t>
      </w:r>
      <w:r w:rsidRPr="0079336F">
        <w:t>с</w:t>
      </w:r>
      <w:r w:rsidRPr="0079336F">
        <w:t>порт,</w:t>
      </w:r>
      <w:r w:rsidRPr="0079336F">
        <w:rPr>
          <w:color w:val="0000FF"/>
        </w:rPr>
        <w:t xml:space="preserve"> </w:t>
      </w:r>
      <w:r w:rsidRPr="0079336F">
        <w:t>при условии обеспечения раздельной транспортировки продовольственного сырья и готовых пищевых продуктов, не требующих тепловой обработки. Допускается и</w:t>
      </w:r>
      <w:r w:rsidRPr="0079336F">
        <w:t>с</w:t>
      </w:r>
      <w:r w:rsidRPr="0079336F">
        <w:t>пользование одного транспортного средства для перевозки разнородных пищевых продуктов при условии пров</w:t>
      </w:r>
      <w:r w:rsidRPr="0079336F">
        <w:t>е</w:t>
      </w:r>
      <w:r w:rsidRPr="0079336F">
        <w:t>дения между рейсами санитарной обработки транспорта с применением дезинф</w:t>
      </w:r>
      <w:r w:rsidRPr="0079336F">
        <w:t>и</w:t>
      </w:r>
      <w:r w:rsidRPr="0079336F">
        <w:t>цирующих средств</w:t>
      </w:r>
      <w:r w:rsidRPr="0079336F">
        <w:rPr>
          <w:color w:val="0000FF"/>
        </w:rPr>
        <w:t>.</w:t>
      </w:r>
    </w:p>
    <w:p w:rsidR="0079336F" w:rsidRPr="0079336F" w:rsidRDefault="0079336F" w:rsidP="0079336F">
      <w:pPr>
        <w:ind w:firstLine="567"/>
      </w:pPr>
      <w:r w:rsidRPr="0079336F">
        <w:t>6.28. В питании обучающихся допускается использование продовольственного сырья растительного прои</w:t>
      </w:r>
      <w:r w:rsidRPr="0079336F">
        <w:t>с</w:t>
      </w:r>
      <w:r w:rsidRPr="0079336F">
        <w:t>хождения, выращенного в организациях сельскохозяйственного назначения, на учебно-опытных и садовых учас</w:t>
      </w:r>
      <w:r w:rsidRPr="0079336F">
        <w:t>т</w:t>
      </w:r>
      <w:r w:rsidRPr="0079336F">
        <w:t>ках, в теплицах образовательных учреждений, при наличии результатов лабораторно-инструментальных исслед</w:t>
      </w:r>
      <w:r w:rsidRPr="0079336F">
        <w:t>о</w:t>
      </w:r>
      <w:r w:rsidRPr="0079336F">
        <w:t>ваний указанной продукции, подтверждающих ее качество и без</w:t>
      </w:r>
      <w:r w:rsidRPr="0079336F">
        <w:t>о</w:t>
      </w:r>
      <w:r w:rsidRPr="0079336F">
        <w:t xml:space="preserve">пасность. </w:t>
      </w:r>
    </w:p>
    <w:p w:rsidR="0079336F" w:rsidRPr="0079336F" w:rsidRDefault="0079336F" w:rsidP="0079336F">
      <w:pPr>
        <w:ind w:firstLine="567"/>
      </w:pPr>
      <w:r w:rsidRPr="0079336F">
        <w:t>6.29. Овощи урожая прошлого года (капусту, репчатый лук, корнеплоды и др.) в период после 1 марта д</w:t>
      </w:r>
      <w:r w:rsidRPr="0079336F">
        <w:t>о</w:t>
      </w:r>
      <w:r w:rsidRPr="0079336F">
        <w:t>пускается использовать только после термической о</w:t>
      </w:r>
      <w:r w:rsidRPr="0079336F">
        <w:t>б</w:t>
      </w:r>
      <w:r w:rsidRPr="0079336F">
        <w:t xml:space="preserve">работки.  </w:t>
      </w:r>
    </w:p>
    <w:p w:rsidR="0079336F" w:rsidRPr="0079336F" w:rsidRDefault="0079336F" w:rsidP="0079336F">
      <w:pPr>
        <w:ind w:firstLine="567"/>
      </w:pPr>
      <w:r w:rsidRPr="0079336F">
        <w:t>6.30. В течение двух недель (10-14 дней) обучающихся общеобразовательных учреждений  и учреждений начального и среднего профессионального образов</w:t>
      </w:r>
      <w:r w:rsidRPr="0079336F">
        <w:t>а</w:t>
      </w:r>
      <w:r w:rsidRPr="0079336F">
        <w:t>ния рекомендуется обеспечить набором пищевых продуктов в полном объеме, предусмотренных в суточных наборах, из расчета в один день на одного человека для различных групп обучающихся (таблицы 1 и 2 приложения 8 настоящих санита</w:t>
      </w:r>
      <w:r w:rsidRPr="0079336F">
        <w:t>р</w:t>
      </w:r>
      <w:r w:rsidRPr="0079336F">
        <w:t>ных правил).</w:t>
      </w:r>
    </w:p>
    <w:p w:rsidR="0079336F" w:rsidRPr="0079336F" w:rsidRDefault="0079336F" w:rsidP="0079336F">
      <w:pPr>
        <w:ind w:firstLine="567"/>
      </w:pPr>
      <w:r w:rsidRPr="0079336F">
        <w:lastRenderedPageBreak/>
        <w:t>Приведенные в приложении 8 настоящих санитарных правил рекомендуемые наборы продуктов не распр</w:t>
      </w:r>
      <w:r w:rsidRPr="0079336F">
        <w:t>о</w:t>
      </w:r>
      <w:r w:rsidRPr="0079336F">
        <w:t>страняются на социально незащищенные группы обучающихся (детей-сирот, детей оставшихся без попечения р</w:t>
      </w:r>
      <w:r w:rsidRPr="0079336F">
        <w:t>о</w:t>
      </w:r>
      <w:r w:rsidRPr="0079336F">
        <w:t>дителей, обучающихся и воспитывающихся в федеральных государственных образовательных учреждениях и др</w:t>
      </w:r>
      <w:r w:rsidRPr="0079336F">
        <w:t>у</w:t>
      </w:r>
      <w:r w:rsidRPr="0079336F">
        <w:t>гих организациях), при организации питания которых, следует руководствоваться нормами питания, утвержде</w:t>
      </w:r>
      <w:r w:rsidRPr="0079336F">
        <w:t>н</w:t>
      </w:r>
      <w:r w:rsidRPr="0079336F">
        <w:t>ными соответствующими актами з</w:t>
      </w:r>
      <w:r w:rsidRPr="0079336F">
        <w:t>а</w:t>
      </w:r>
      <w:r w:rsidRPr="0079336F">
        <w:t>конодательства Российской Федерации.</w:t>
      </w:r>
    </w:p>
    <w:p w:rsidR="0079336F" w:rsidRPr="0079336F" w:rsidRDefault="0079336F" w:rsidP="0079336F">
      <w:pPr>
        <w:ind w:firstLine="567"/>
      </w:pPr>
      <w:r w:rsidRPr="0079336F">
        <w:t>6.31. Наряду с основным питанием    возможна организация дополнительного питания обучающихся через буфеты образовательных учреждений,  которые предназначены для реализации мучных кондитерских и булочных изделий, пищевых продуктов в потребительской упаковке,</w:t>
      </w:r>
      <w:r w:rsidRPr="0079336F">
        <w:rPr>
          <w:color w:val="FF0000"/>
        </w:rPr>
        <w:t xml:space="preserve"> </w:t>
      </w:r>
      <w:r w:rsidRPr="0079336F">
        <w:t xml:space="preserve"> в условиях свободного выбора, и в соответствии, с р</w:t>
      </w:r>
      <w:r w:rsidRPr="0079336F">
        <w:t>е</w:t>
      </w:r>
      <w:r w:rsidRPr="0079336F">
        <w:t>комендуемым  настоящими санитарными правилами, ассортиме</w:t>
      </w:r>
      <w:r w:rsidRPr="0079336F">
        <w:t>н</w:t>
      </w:r>
      <w:r w:rsidRPr="0079336F">
        <w:t>том дополнительного питания  (приложение 9). Ассортимент дополнительного питания утверждается руководителем образовательного учреждения и (или) рук</w:t>
      </w:r>
      <w:r w:rsidRPr="0079336F">
        <w:t>о</w:t>
      </w:r>
      <w:r w:rsidRPr="0079336F">
        <w:t>водителем организации общественного пит</w:t>
      </w:r>
      <w:r w:rsidRPr="0079336F">
        <w:t>а</w:t>
      </w:r>
      <w:r w:rsidRPr="0079336F">
        <w:t>ния образовательного учреждения ежегодно, перед началом учебного года,  и согласовывается с территориальным органом исполнительной власти, уполномоченным осуществлять г</w:t>
      </w:r>
      <w:r w:rsidRPr="0079336F">
        <w:t>о</w:t>
      </w:r>
      <w:r w:rsidRPr="0079336F">
        <w:t>сударственный санитарно-эпидемиологический на</w:t>
      </w:r>
      <w:r w:rsidRPr="0079336F">
        <w:t>д</w:t>
      </w:r>
      <w:r w:rsidRPr="0079336F">
        <w:t xml:space="preserve">зор. </w:t>
      </w:r>
    </w:p>
    <w:p w:rsidR="0079336F" w:rsidRPr="0079336F" w:rsidRDefault="0079336F" w:rsidP="0079336F">
      <w:pPr>
        <w:ind w:firstLine="567"/>
      </w:pPr>
      <w:r w:rsidRPr="0079336F">
        <w:t>6.32. Реализация кислородных коктейлей может осуществляться только по медицинским показаниям и при условии ежедневного контроля медицинским работником о</w:t>
      </w:r>
      <w:r w:rsidRPr="0079336F">
        <w:t>б</w:t>
      </w:r>
      <w:r w:rsidRPr="0079336F">
        <w:t>разовательного учреждения.</w:t>
      </w:r>
    </w:p>
    <w:p w:rsidR="0079336F" w:rsidRPr="0079336F" w:rsidRDefault="0079336F" w:rsidP="0079336F">
      <w:pPr>
        <w:ind w:firstLine="567"/>
      </w:pPr>
      <w:r w:rsidRPr="0079336F">
        <w:t>6.33. Реализация напитков, воды через буфеты должна осуществляться в потребительской таре, емкостью не более 500 мл. Разливать напитки в буфете не допуск</w:t>
      </w:r>
      <w:r w:rsidRPr="0079336F">
        <w:t>а</w:t>
      </w:r>
      <w:r w:rsidRPr="0079336F">
        <w:t xml:space="preserve">ется. </w:t>
      </w:r>
    </w:p>
    <w:p w:rsidR="0079336F" w:rsidRPr="0079336F" w:rsidRDefault="0079336F" w:rsidP="0079336F">
      <w:pPr>
        <w:ind w:firstLine="567"/>
      </w:pPr>
      <w:r w:rsidRPr="0079336F">
        <w:t>6.34. Не допускается замена горячего питания выдачей продуктов в потреб</w:t>
      </w:r>
      <w:r w:rsidRPr="0079336F">
        <w:t>и</w:t>
      </w:r>
      <w:r w:rsidRPr="0079336F">
        <w:t>тельской таре.</w:t>
      </w:r>
    </w:p>
    <w:p w:rsidR="0079336F" w:rsidRPr="0079336F" w:rsidRDefault="0079336F" w:rsidP="0079336F">
      <w:pPr>
        <w:pStyle w:val="20"/>
        <w:jc w:val="left"/>
        <w:rPr>
          <w:sz w:val="20"/>
          <w:szCs w:val="20"/>
        </w:rPr>
      </w:pPr>
    </w:p>
    <w:p w:rsidR="0079336F" w:rsidRPr="0079336F" w:rsidRDefault="0079336F" w:rsidP="0079336F">
      <w:pPr>
        <w:pStyle w:val="10"/>
        <w:jc w:val="left"/>
        <w:rPr>
          <w:sz w:val="20"/>
          <w:szCs w:val="20"/>
        </w:rPr>
      </w:pPr>
      <w:bookmarkStart w:id="12" w:name="_Toc185064673"/>
      <w:bookmarkStart w:id="13" w:name="_Toc185064820"/>
      <w:r w:rsidRPr="0079336F">
        <w:rPr>
          <w:sz w:val="20"/>
          <w:szCs w:val="20"/>
        </w:rPr>
        <w:t xml:space="preserve">VII. Организация обслуживания обучающихся горячим питанием </w:t>
      </w:r>
    </w:p>
    <w:bookmarkEnd w:id="12"/>
    <w:bookmarkEnd w:id="13"/>
    <w:p w:rsidR="0079336F" w:rsidRPr="0079336F" w:rsidRDefault="0079336F" w:rsidP="0079336F">
      <w:pPr>
        <w:pStyle w:val="10"/>
        <w:jc w:val="left"/>
        <w:rPr>
          <w:sz w:val="20"/>
          <w:szCs w:val="20"/>
        </w:rPr>
      </w:pPr>
    </w:p>
    <w:p w:rsidR="0079336F" w:rsidRPr="0079336F" w:rsidRDefault="0079336F" w:rsidP="0079336F">
      <w:pPr>
        <w:ind w:firstLine="567"/>
      </w:pPr>
      <w:r w:rsidRPr="0079336F">
        <w:t>7.1. Горячее питание  предусматривает наличие горячего первого и (или) второго блюда, доведенных до к</w:t>
      </w:r>
      <w:r w:rsidRPr="0079336F">
        <w:t>у</w:t>
      </w:r>
      <w:r w:rsidRPr="0079336F">
        <w:t>линарной готовности, порционированных и офор</w:t>
      </w:r>
      <w:r w:rsidRPr="0079336F">
        <w:t>м</w:t>
      </w:r>
      <w:r w:rsidRPr="0079336F">
        <w:t>ленных.</w:t>
      </w:r>
    </w:p>
    <w:p w:rsidR="0079336F" w:rsidRPr="0079336F" w:rsidRDefault="0079336F" w:rsidP="0079336F">
      <w:pPr>
        <w:pStyle w:val="20"/>
        <w:jc w:val="left"/>
        <w:rPr>
          <w:sz w:val="20"/>
          <w:szCs w:val="20"/>
        </w:rPr>
      </w:pPr>
      <w:r w:rsidRPr="0079336F">
        <w:rPr>
          <w:sz w:val="20"/>
          <w:szCs w:val="20"/>
        </w:rPr>
        <w:t>7.2. Отпуск горячего питания обучающимся необходимо организовывать по классам (группам) на переменах, продолжительностью не менее 20 минут, в соответствии с режимом учебных занятий. В учреждениях интернатного типа питание обучающихся организуется в соответствии с режимом дня. За каждым классом (группой) в столовой должны быть закреплены определенные обеденные ст</w:t>
      </w:r>
      <w:r w:rsidRPr="0079336F">
        <w:rPr>
          <w:sz w:val="20"/>
          <w:szCs w:val="20"/>
        </w:rPr>
        <w:t>о</w:t>
      </w:r>
      <w:r w:rsidRPr="0079336F">
        <w:rPr>
          <w:sz w:val="20"/>
          <w:szCs w:val="20"/>
        </w:rPr>
        <w:t>лы.</w:t>
      </w:r>
    </w:p>
    <w:p w:rsidR="0079336F" w:rsidRPr="0079336F" w:rsidRDefault="0079336F" w:rsidP="0079336F">
      <w:pPr>
        <w:pStyle w:val="20"/>
        <w:jc w:val="left"/>
        <w:rPr>
          <w:sz w:val="20"/>
          <w:szCs w:val="20"/>
        </w:rPr>
      </w:pPr>
      <w:r w:rsidRPr="0079336F">
        <w:rPr>
          <w:sz w:val="20"/>
          <w:szCs w:val="20"/>
        </w:rPr>
        <w:t>7.3. Организацию обслуживания обучающихся горячим питанием рекомендуется осуществлять путем предварительного накрытия столов и (или) с испол</w:t>
      </w:r>
      <w:r w:rsidRPr="0079336F">
        <w:rPr>
          <w:sz w:val="20"/>
          <w:szCs w:val="20"/>
        </w:rPr>
        <w:t>ь</w:t>
      </w:r>
      <w:r w:rsidRPr="0079336F">
        <w:rPr>
          <w:sz w:val="20"/>
          <w:szCs w:val="20"/>
        </w:rPr>
        <w:t xml:space="preserve">зованием линий раздачи. </w:t>
      </w:r>
    </w:p>
    <w:p w:rsidR="0079336F" w:rsidRPr="0079336F" w:rsidRDefault="0079336F" w:rsidP="0079336F">
      <w:pPr>
        <w:pStyle w:val="20"/>
        <w:jc w:val="left"/>
        <w:rPr>
          <w:sz w:val="20"/>
          <w:szCs w:val="20"/>
        </w:rPr>
      </w:pPr>
      <w:r w:rsidRPr="0079336F">
        <w:rPr>
          <w:sz w:val="20"/>
          <w:szCs w:val="20"/>
        </w:rPr>
        <w:t>Предварительное накрытие столов (сервировка) может осуществляться дежурными детьми старше 14 лет под руководством д</w:t>
      </w:r>
      <w:r w:rsidRPr="0079336F">
        <w:rPr>
          <w:sz w:val="20"/>
          <w:szCs w:val="20"/>
        </w:rPr>
        <w:t>е</w:t>
      </w:r>
      <w:r w:rsidRPr="0079336F">
        <w:rPr>
          <w:sz w:val="20"/>
          <w:szCs w:val="20"/>
        </w:rPr>
        <w:t>журного преподавателя.</w:t>
      </w:r>
    </w:p>
    <w:p w:rsidR="0079336F" w:rsidRPr="0079336F" w:rsidRDefault="0079336F" w:rsidP="0079336F">
      <w:pPr>
        <w:pStyle w:val="20"/>
        <w:jc w:val="left"/>
        <w:rPr>
          <w:sz w:val="20"/>
          <w:szCs w:val="20"/>
        </w:rPr>
      </w:pPr>
      <w:r w:rsidRPr="0079336F">
        <w:rPr>
          <w:sz w:val="20"/>
          <w:szCs w:val="20"/>
        </w:rPr>
        <w:t>7.4. Не допускается присутствие обучающихся в производственных помещениях столовой. Не разрешается привлекать обучающихся к работам, связанным с приготовлением пищи, чистке овощей, раздаче готовой пищи, резке хлеба, мытью п</w:t>
      </w:r>
      <w:r w:rsidRPr="0079336F">
        <w:rPr>
          <w:sz w:val="20"/>
          <w:szCs w:val="20"/>
        </w:rPr>
        <w:t>о</w:t>
      </w:r>
      <w:r w:rsidRPr="0079336F">
        <w:rPr>
          <w:sz w:val="20"/>
          <w:szCs w:val="20"/>
        </w:rPr>
        <w:t>суды, уборке помещений.</w:t>
      </w:r>
    </w:p>
    <w:p w:rsidR="0079336F" w:rsidRPr="0079336F" w:rsidRDefault="0079336F" w:rsidP="0079336F">
      <w:pPr>
        <w:pStyle w:val="20"/>
        <w:jc w:val="left"/>
        <w:rPr>
          <w:sz w:val="20"/>
          <w:szCs w:val="20"/>
        </w:rPr>
      </w:pPr>
      <w:r w:rsidRPr="0079336F">
        <w:rPr>
          <w:sz w:val="20"/>
          <w:szCs w:val="20"/>
        </w:rPr>
        <w:t>7.5. Не допускается привлекать к приготовлению, порционированию и раздаче кулинарных изделий, проведению санитарной обработки и дезинфекции оборудования, посуды и инвентаря персонал, в должностные обязанности которого не входят указанные виды деятельности.</w:t>
      </w:r>
    </w:p>
    <w:p w:rsidR="0079336F" w:rsidRPr="0079336F" w:rsidRDefault="0079336F" w:rsidP="0079336F">
      <w:pPr>
        <w:pStyle w:val="20"/>
        <w:jc w:val="left"/>
        <w:rPr>
          <w:sz w:val="20"/>
          <w:szCs w:val="20"/>
        </w:rPr>
      </w:pPr>
    </w:p>
    <w:p w:rsidR="0079336F" w:rsidRPr="0079336F" w:rsidRDefault="0079336F" w:rsidP="0079336F">
      <w:pPr>
        <w:pStyle w:val="10"/>
        <w:jc w:val="left"/>
        <w:rPr>
          <w:sz w:val="20"/>
          <w:szCs w:val="20"/>
        </w:rPr>
      </w:pPr>
      <w:bookmarkStart w:id="14" w:name="_Toc185064669"/>
      <w:bookmarkStart w:id="15" w:name="_Toc185064816"/>
      <w:r w:rsidRPr="0079336F">
        <w:rPr>
          <w:sz w:val="20"/>
          <w:szCs w:val="20"/>
        </w:rPr>
        <w:t>VIII. Требования к условиям и технологии изготовления</w:t>
      </w:r>
      <w:r w:rsidRPr="0079336F">
        <w:rPr>
          <w:sz w:val="20"/>
          <w:szCs w:val="20"/>
        </w:rPr>
        <w:br/>
        <w:t xml:space="preserve"> кулинарной продукции</w:t>
      </w:r>
      <w:bookmarkEnd w:id="14"/>
      <w:bookmarkEnd w:id="15"/>
    </w:p>
    <w:p w:rsidR="0079336F" w:rsidRPr="0079336F" w:rsidRDefault="0079336F" w:rsidP="0079336F">
      <w:pPr>
        <w:ind w:firstLine="567"/>
      </w:pPr>
    </w:p>
    <w:p w:rsidR="0079336F" w:rsidRPr="0079336F" w:rsidRDefault="0079336F" w:rsidP="0079336F">
      <w:pPr>
        <w:ind w:firstLine="567"/>
      </w:pPr>
      <w:r w:rsidRPr="0079336F">
        <w:t>8.1. В организациях питания обработка продовольственного сырья и осуществление всех прои</w:t>
      </w:r>
      <w:r w:rsidRPr="0079336F">
        <w:t>з</w:t>
      </w:r>
      <w:r w:rsidRPr="0079336F">
        <w:t>водственных процессов по приготовлению кулинарной пр</w:t>
      </w:r>
      <w:r w:rsidRPr="0079336F">
        <w:t>о</w:t>
      </w:r>
      <w:r w:rsidRPr="0079336F">
        <w:t>дукции должны выполняться в соответствии с санитарно-эпидемиологическими требованиями к организациям общественного питания и с учетом требований настоящих санита</w:t>
      </w:r>
      <w:r w:rsidRPr="0079336F">
        <w:t>р</w:t>
      </w:r>
      <w:r w:rsidRPr="0079336F">
        <w:t>ных правил.</w:t>
      </w:r>
    </w:p>
    <w:p w:rsidR="0079336F" w:rsidRPr="0079336F" w:rsidRDefault="0079336F" w:rsidP="0079336F">
      <w:pPr>
        <w:ind w:firstLine="567"/>
      </w:pPr>
      <w:r w:rsidRPr="0079336F">
        <w:t>8.2. При приготовлении кулинарной продукции, которая включает в себя совокупность блюд, кулинарных изделий и кулинарных полуфабрикатов, должны использоваться приемы кулинарной обработки пищевых проду</w:t>
      </w:r>
      <w:r w:rsidRPr="0079336F">
        <w:t>к</w:t>
      </w:r>
      <w:r w:rsidRPr="0079336F">
        <w:t>тов, сохраняющие пищевую ценность готовых блюд и их безопасность. Готовые блюда и кулинарные изделия должны отвечать гигиеническим требованиям безопасности и пищевой ценности, предъявляемых к пищевым пр</w:t>
      </w:r>
      <w:r w:rsidRPr="0079336F">
        <w:t>о</w:t>
      </w:r>
      <w:r w:rsidRPr="0079336F">
        <w:t>дуктам.</w:t>
      </w:r>
    </w:p>
    <w:p w:rsidR="0079336F" w:rsidRPr="0079336F" w:rsidRDefault="0079336F" w:rsidP="0079336F">
      <w:pPr>
        <w:ind w:firstLine="567"/>
      </w:pPr>
      <w:r w:rsidRPr="0079336F">
        <w:t xml:space="preserve">8.3. </w:t>
      </w:r>
      <w:r w:rsidRPr="0079336F">
        <w:rPr>
          <w:color w:val="000000"/>
        </w:rPr>
        <w:t xml:space="preserve">Столовая </w:t>
      </w:r>
      <w:r w:rsidRPr="0079336F">
        <w:t>образовательного учреждения</w:t>
      </w:r>
      <w:r w:rsidRPr="0079336F">
        <w:rPr>
          <w:color w:val="000000"/>
        </w:rPr>
        <w:t>, работающая на полуфабрикатах (доготовочная), должна пол</w:t>
      </w:r>
      <w:r w:rsidRPr="0079336F">
        <w:rPr>
          <w:color w:val="000000"/>
        </w:rPr>
        <w:t>у</w:t>
      </w:r>
      <w:r w:rsidRPr="0079336F">
        <w:rPr>
          <w:color w:val="000000"/>
        </w:rPr>
        <w:t xml:space="preserve">чать полуфабрикаты высокой степени готовности, в том числе очищенные овощи, </w:t>
      </w:r>
      <w:r w:rsidRPr="0079336F">
        <w:t>из которых в результате мин</w:t>
      </w:r>
      <w:r w:rsidRPr="0079336F">
        <w:t>и</w:t>
      </w:r>
      <w:r w:rsidRPr="0079336F">
        <w:t>мально необходимых технологических операций получают блюда или кулина</w:t>
      </w:r>
      <w:r w:rsidRPr="0079336F">
        <w:t>р</w:t>
      </w:r>
      <w:r w:rsidRPr="0079336F">
        <w:t>ные изделия.</w:t>
      </w:r>
    </w:p>
    <w:p w:rsidR="0079336F" w:rsidRPr="0079336F" w:rsidRDefault="0079336F" w:rsidP="0079336F">
      <w:pPr>
        <w:ind w:firstLine="567"/>
      </w:pPr>
      <w:r w:rsidRPr="0079336F">
        <w:t>8.4. Кулинарный полуфабрикат, приготовленный из пищевого продукта или сочетания пищевых продуктов, прошедших одну или несколько стадий обработки без доведения до готовности,  подвергается необходимым те</w:t>
      </w:r>
      <w:r w:rsidRPr="0079336F">
        <w:t>х</w:t>
      </w:r>
      <w:r w:rsidRPr="0079336F">
        <w:t>нологическим операциям для получения блюда или кулинарного изделия, отвечающего требован</w:t>
      </w:r>
      <w:r w:rsidRPr="0079336F">
        <w:t>и</w:t>
      </w:r>
      <w:r w:rsidRPr="0079336F">
        <w:t>ям безопасности и пищевой ценности пищевых продуктов.</w:t>
      </w:r>
    </w:p>
    <w:p w:rsidR="0079336F" w:rsidRPr="0079336F" w:rsidRDefault="0079336F" w:rsidP="0079336F">
      <w:pPr>
        <w:ind w:firstLine="567"/>
      </w:pPr>
      <w:r w:rsidRPr="0079336F">
        <w:t>8.5. Для сохранения пищевой ценности кулинарных изделий и их безопасности необходимо выполнение с</w:t>
      </w:r>
      <w:r w:rsidRPr="0079336F">
        <w:t>а</w:t>
      </w:r>
      <w:r w:rsidRPr="0079336F">
        <w:t>нитарно-эпидемиологических требований санитарных правил для организаций общественного питания и насто</w:t>
      </w:r>
      <w:r w:rsidRPr="0079336F">
        <w:t>я</w:t>
      </w:r>
      <w:r w:rsidRPr="0079336F">
        <w:t>щих санитарных правил.</w:t>
      </w:r>
    </w:p>
    <w:p w:rsidR="0079336F" w:rsidRPr="0079336F" w:rsidRDefault="0079336F" w:rsidP="0079336F">
      <w:pPr>
        <w:ind w:firstLine="567"/>
      </w:pPr>
      <w:r w:rsidRPr="0079336F">
        <w:t>8.6. Для сырых продуктов и продуктов, прошедших технологическую обработку, должно быть предусмо</w:t>
      </w:r>
      <w:r w:rsidRPr="0079336F">
        <w:t>т</w:t>
      </w:r>
      <w:r w:rsidRPr="0079336F">
        <w:t>рено разное механическое оборудование и инве</w:t>
      </w:r>
      <w:r w:rsidRPr="0079336F">
        <w:t>н</w:t>
      </w:r>
      <w:r w:rsidRPr="0079336F">
        <w:t>тарь, который маркируют в соответствии с его назначением. Не допускается и</w:t>
      </w:r>
      <w:r w:rsidRPr="0079336F">
        <w:t>с</w:t>
      </w:r>
      <w:r w:rsidRPr="0079336F">
        <w:t>пользование механического оборудования (мясорубок, протирочных машин и т.п.) для обработки разных видов продуктов (сырья и продуктов, прошедших тепловую обработку), оборудования, моечных, прои</w:t>
      </w:r>
      <w:r w:rsidRPr="0079336F">
        <w:t>з</w:t>
      </w:r>
      <w:r w:rsidRPr="0079336F">
        <w:t>водственных ванн и инвентаря не по назначению.</w:t>
      </w:r>
    </w:p>
    <w:p w:rsidR="0079336F" w:rsidRPr="0079336F" w:rsidRDefault="0079336F" w:rsidP="0079336F">
      <w:pPr>
        <w:pStyle w:val="20"/>
        <w:jc w:val="left"/>
        <w:rPr>
          <w:sz w:val="20"/>
          <w:szCs w:val="20"/>
        </w:rPr>
      </w:pPr>
      <w:r w:rsidRPr="0079336F">
        <w:rPr>
          <w:sz w:val="20"/>
          <w:szCs w:val="20"/>
        </w:rPr>
        <w:lastRenderedPageBreak/>
        <w:t>8.7. Не используют для обработки сырой продукции (неочищенных овощей, мяса, рыбы и т.п.) и полуфабрикатов моечные ванны, предназначенные для мытья кухонной или столовой посуды, оборотной тары, раковины для м</w:t>
      </w:r>
      <w:r w:rsidRPr="0079336F">
        <w:rPr>
          <w:sz w:val="20"/>
          <w:szCs w:val="20"/>
        </w:rPr>
        <w:t>ы</w:t>
      </w:r>
      <w:r w:rsidRPr="0079336F">
        <w:rPr>
          <w:sz w:val="20"/>
          <w:szCs w:val="20"/>
        </w:rPr>
        <w:t xml:space="preserve">тья рук. </w:t>
      </w:r>
    </w:p>
    <w:p w:rsidR="0079336F" w:rsidRPr="0079336F" w:rsidRDefault="0079336F" w:rsidP="0079336F">
      <w:pPr>
        <w:ind w:firstLine="567"/>
      </w:pPr>
      <w:r w:rsidRPr="0079336F">
        <w:t>8.8. Размораживание (дефростацию) и первичную обработку мяса и мяса птицы проводят в соответствии с требованиями санитарных правил для организ</w:t>
      </w:r>
      <w:r w:rsidRPr="0079336F">
        <w:t>а</w:t>
      </w:r>
      <w:r w:rsidRPr="0079336F">
        <w:t xml:space="preserve">ций общественного питания. </w:t>
      </w:r>
    </w:p>
    <w:p w:rsidR="0079336F" w:rsidRPr="0079336F" w:rsidRDefault="0079336F" w:rsidP="0079336F">
      <w:pPr>
        <w:ind w:firstLine="567"/>
      </w:pPr>
      <w:r w:rsidRPr="0079336F">
        <w:t>8.9. Для обработки сырой птицы выделяют отдельные столы, разделочный и производственный инве</w:t>
      </w:r>
      <w:r w:rsidRPr="0079336F">
        <w:t>н</w:t>
      </w:r>
      <w:r w:rsidRPr="0079336F">
        <w:t>тарь.</w:t>
      </w:r>
    </w:p>
    <w:p w:rsidR="0079336F" w:rsidRPr="0079336F" w:rsidRDefault="0079336F" w:rsidP="0079336F">
      <w:pPr>
        <w:ind w:firstLine="567"/>
      </w:pPr>
      <w:r w:rsidRPr="0079336F">
        <w:t>8.10. Рыбу размораживают на производственных столах или в воде при температуре не выше + 12</w:t>
      </w:r>
      <w:r w:rsidRPr="0079336F">
        <w:rPr>
          <w:vertAlign w:val="superscript"/>
        </w:rPr>
        <w:t>0</w:t>
      </w:r>
      <w:r w:rsidRPr="0079336F">
        <w:t xml:space="preserve"> С,  с д</w:t>
      </w:r>
      <w:r w:rsidRPr="0079336F">
        <w:t>о</w:t>
      </w:r>
      <w:r w:rsidRPr="0079336F">
        <w:t>бавлением соли из расчета 7-</w:t>
      </w:r>
      <w:smartTag w:uri="urn:schemas-microsoft-com:office:smarttags" w:element="metricconverter">
        <w:smartTagPr>
          <w:attr w:name="ProductID" w:val="10 г"/>
        </w:smartTagPr>
        <w:r w:rsidRPr="0079336F">
          <w:t>10 г</w:t>
        </w:r>
      </w:smartTag>
      <w:r w:rsidRPr="0079336F">
        <w:t xml:space="preserve"> на </w:t>
      </w:r>
      <w:smartTag w:uri="urn:schemas-microsoft-com:office:smarttags" w:element="metricconverter">
        <w:smartTagPr>
          <w:attr w:name="ProductID" w:val="1 л"/>
        </w:smartTagPr>
        <w:r w:rsidRPr="0079336F">
          <w:t>1 л</w:t>
        </w:r>
      </w:smartTag>
      <w:r w:rsidRPr="0079336F">
        <w:t>. Не рекомендуется дефростировать в воде рыбу осетровых п</w:t>
      </w:r>
      <w:r w:rsidRPr="0079336F">
        <w:t>о</w:t>
      </w:r>
      <w:r w:rsidRPr="0079336F">
        <w:t>род и филе.</w:t>
      </w:r>
    </w:p>
    <w:p w:rsidR="0079336F" w:rsidRPr="0079336F" w:rsidRDefault="0079336F" w:rsidP="0079336F">
      <w:pPr>
        <w:ind w:firstLine="567"/>
      </w:pPr>
      <w:r w:rsidRPr="0079336F">
        <w:t>8.11. Мясо, полуфабрикаты, рыба и другие продукты не подлежат вторичному замораживанию, и после пе</w:t>
      </w:r>
      <w:r w:rsidRPr="0079336F">
        <w:t>р</w:t>
      </w:r>
      <w:r w:rsidRPr="0079336F">
        <w:t>вичной обработки должны поступать на тепловую обработку. Хранение дефростированной продукции не допуск</w:t>
      </w:r>
      <w:r w:rsidRPr="0079336F">
        <w:t>а</w:t>
      </w:r>
      <w:r w:rsidRPr="0079336F">
        <w:t xml:space="preserve">ется. </w:t>
      </w:r>
    </w:p>
    <w:p w:rsidR="0079336F" w:rsidRPr="0079336F" w:rsidRDefault="0079336F" w:rsidP="0079336F">
      <w:pPr>
        <w:ind w:firstLine="567"/>
      </w:pPr>
      <w:r w:rsidRPr="0079336F">
        <w:t>8.12. Первичная обработка овощей включает сортировку, мытье и очистку. Очищенные овощи повторно промывают в проточной питьевой воде не менее 5 минут небольшими партиями, с использован</w:t>
      </w:r>
      <w:r w:rsidRPr="0079336F">
        <w:t>и</w:t>
      </w:r>
      <w:r w:rsidRPr="0079336F">
        <w:t>ем дуршлагов, сеток. При обработке белокочанной капусты необходимо обязательно удалить 3-4 наружных ли</w:t>
      </w:r>
      <w:r w:rsidRPr="0079336F">
        <w:t>с</w:t>
      </w:r>
      <w:r w:rsidRPr="0079336F">
        <w:t xml:space="preserve">та. </w:t>
      </w:r>
    </w:p>
    <w:p w:rsidR="0079336F" w:rsidRPr="0079336F" w:rsidRDefault="0079336F" w:rsidP="0079336F">
      <w:pPr>
        <w:ind w:firstLine="567"/>
      </w:pPr>
      <w:r w:rsidRPr="0079336F">
        <w:t>8.13. Фрукты, включая цитрусовые, промывают в условиях цеха первичной обработки овощей (овощного цеха), а затем вторично в условиях холодн</w:t>
      </w:r>
      <w:r w:rsidRPr="0079336F">
        <w:t>о</w:t>
      </w:r>
      <w:r w:rsidRPr="0079336F">
        <w:t>го цеха в моечных ваннах.</w:t>
      </w:r>
    </w:p>
    <w:p w:rsidR="0079336F" w:rsidRPr="0079336F" w:rsidRDefault="0079336F" w:rsidP="0079336F">
      <w:pPr>
        <w:pStyle w:val="20"/>
        <w:jc w:val="left"/>
        <w:rPr>
          <w:sz w:val="20"/>
          <w:szCs w:val="20"/>
        </w:rPr>
      </w:pPr>
      <w:r w:rsidRPr="0079336F">
        <w:rPr>
          <w:sz w:val="20"/>
          <w:szCs w:val="20"/>
        </w:rPr>
        <w:t>8.14. Обработку яиц проводят в отдельном помещении либо в специально отведенном месте мясо-рыбного цеха. Для этих целей используются промаркированные ванны и (или) емкости; возможно использование перфорированных емк</w:t>
      </w:r>
      <w:r w:rsidRPr="0079336F">
        <w:rPr>
          <w:sz w:val="20"/>
          <w:szCs w:val="20"/>
        </w:rPr>
        <w:t>о</w:t>
      </w:r>
      <w:r w:rsidRPr="0079336F">
        <w:rPr>
          <w:sz w:val="20"/>
          <w:szCs w:val="20"/>
        </w:rPr>
        <w:t xml:space="preserve">стей. </w:t>
      </w:r>
    </w:p>
    <w:p w:rsidR="0079336F" w:rsidRPr="0079336F" w:rsidRDefault="0079336F" w:rsidP="0079336F">
      <w:pPr>
        <w:pStyle w:val="20"/>
        <w:jc w:val="left"/>
        <w:rPr>
          <w:sz w:val="20"/>
          <w:szCs w:val="20"/>
        </w:rPr>
      </w:pPr>
      <w:r w:rsidRPr="0079336F">
        <w:rPr>
          <w:sz w:val="20"/>
          <w:szCs w:val="20"/>
        </w:rPr>
        <w:t>Обработка яиц проводится при условии полного их погружения в раствор в следующем п</w:t>
      </w:r>
      <w:r w:rsidRPr="0079336F">
        <w:rPr>
          <w:sz w:val="20"/>
          <w:szCs w:val="20"/>
        </w:rPr>
        <w:t>о</w:t>
      </w:r>
      <w:r w:rsidRPr="0079336F">
        <w:rPr>
          <w:sz w:val="20"/>
          <w:szCs w:val="20"/>
        </w:rPr>
        <w:t xml:space="preserve">рядке: </w:t>
      </w:r>
    </w:p>
    <w:p w:rsidR="0079336F" w:rsidRPr="0079336F" w:rsidRDefault="0079336F" w:rsidP="0079336F">
      <w:pPr>
        <w:pStyle w:val="BodyTextIndent2"/>
        <w:numPr>
          <w:ilvl w:val="0"/>
          <w:numId w:val="23"/>
        </w:numPr>
        <w:tabs>
          <w:tab w:val="clear" w:pos="720"/>
          <w:tab w:val="num" w:pos="567"/>
        </w:tabs>
        <w:spacing w:line="240" w:lineRule="auto"/>
        <w:ind w:firstLine="709"/>
        <w:jc w:val="left"/>
        <w:rPr>
          <w:rFonts w:ascii="Times New Roman" w:hAnsi="Times New Roman"/>
          <w:bCs/>
          <w:sz w:val="20"/>
        </w:rPr>
      </w:pPr>
      <w:r w:rsidRPr="0079336F">
        <w:rPr>
          <w:rFonts w:ascii="Times New Roman" w:hAnsi="Times New Roman"/>
          <w:bCs/>
          <w:sz w:val="20"/>
          <w:lang w:val="en-US"/>
        </w:rPr>
        <w:t>I</w:t>
      </w:r>
      <w:r w:rsidRPr="0079336F">
        <w:rPr>
          <w:rFonts w:ascii="Times New Roman" w:hAnsi="Times New Roman"/>
          <w:bCs/>
          <w:sz w:val="20"/>
        </w:rPr>
        <w:t xml:space="preserve"> – обработка в 1-2 %  теплом растворе кальцинирова</w:t>
      </w:r>
      <w:r w:rsidRPr="0079336F">
        <w:rPr>
          <w:rFonts w:ascii="Times New Roman" w:hAnsi="Times New Roman"/>
          <w:bCs/>
          <w:sz w:val="20"/>
        </w:rPr>
        <w:t>н</w:t>
      </w:r>
      <w:r w:rsidRPr="0079336F">
        <w:rPr>
          <w:rFonts w:ascii="Times New Roman" w:hAnsi="Times New Roman"/>
          <w:bCs/>
          <w:sz w:val="20"/>
        </w:rPr>
        <w:t>ной соды;</w:t>
      </w:r>
    </w:p>
    <w:p w:rsidR="0079336F" w:rsidRPr="0079336F" w:rsidRDefault="0079336F" w:rsidP="0079336F">
      <w:pPr>
        <w:pStyle w:val="BodyTextIndent2"/>
        <w:numPr>
          <w:ilvl w:val="0"/>
          <w:numId w:val="23"/>
        </w:numPr>
        <w:tabs>
          <w:tab w:val="clear" w:pos="720"/>
          <w:tab w:val="num" w:pos="567"/>
        </w:tabs>
        <w:spacing w:line="240" w:lineRule="auto"/>
        <w:ind w:firstLine="709"/>
        <w:jc w:val="left"/>
        <w:rPr>
          <w:rFonts w:ascii="Times New Roman" w:hAnsi="Times New Roman"/>
          <w:bCs/>
          <w:sz w:val="20"/>
        </w:rPr>
      </w:pPr>
      <w:r w:rsidRPr="0079336F">
        <w:rPr>
          <w:rFonts w:ascii="Times New Roman" w:hAnsi="Times New Roman"/>
          <w:bCs/>
          <w:sz w:val="20"/>
          <w:lang w:val="en-US"/>
        </w:rPr>
        <w:t>II</w:t>
      </w:r>
      <w:r w:rsidRPr="0079336F">
        <w:rPr>
          <w:rFonts w:ascii="Times New Roman" w:hAnsi="Times New Roman"/>
          <w:bCs/>
          <w:sz w:val="20"/>
        </w:rPr>
        <w:t xml:space="preserve"> – обработка в 0,5 %  растворе хлорамина или других разрешенных в             </w:t>
      </w:r>
    </w:p>
    <w:p w:rsidR="0079336F" w:rsidRPr="0079336F" w:rsidRDefault="0079336F" w:rsidP="0079336F">
      <w:pPr>
        <w:pStyle w:val="BodyTextIndent2"/>
        <w:spacing w:line="240" w:lineRule="auto"/>
        <w:ind w:left="567" w:firstLine="0"/>
        <w:jc w:val="left"/>
        <w:rPr>
          <w:rFonts w:ascii="Times New Roman" w:hAnsi="Times New Roman"/>
          <w:bCs/>
          <w:sz w:val="20"/>
        </w:rPr>
      </w:pPr>
      <w:r w:rsidRPr="0079336F">
        <w:rPr>
          <w:rFonts w:ascii="Times New Roman" w:hAnsi="Times New Roman"/>
          <w:bCs/>
          <w:sz w:val="20"/>
        </w:rPr>
        <w:t xml:space="preserve">           установленном порядке дезинфициру</w:t>
      </w:r>
      <w:r w:rsidRPr="0079336F">
        <w:rPr>
          <w:rFonts w:ascii="Times New Roman" w:hAnsi="Times New Roman"/>
          <w:bCs/>
          <w:sz w:val="20"/>
        </w:rPr>
        <w:t>ю</w:t>
      </w:r>
      <w:r w:rsidRPr="0079336F">
        <w:rPr>
          <w:rFonts w:ascii="Times New Roman" w:hAnsi="Times New Roman"/>
          <w:bCs/>
          <w:sz w:val="20"/>
        </w:rPr>
        <w:t>щих средств;</w:t>
      </w:r>
    </w:p>
    <w:p w:rsidR="0079336F" w:rsidRPr="0079336F" w:rsidRDefault="0079336F" w:rsidP="0079336F">
      <w:pPr>
        <w:ind w:firstLine="567"/>
      </w:pPr>
      <w:r w:rsidRPr="0079336F">
        <w:rPr>
          <w:bCs/>
        </w:rPr>
        <w:t xml:space="preserve">         - </w:t>
      </w:r>
      <w:r w:rsidRPr="0079336F">
        <w:rPr>
          <w:bCs/>
          <w:lang w:val="en-US"/>
        </w:rPr>
        <w:t>III</w:t>
      </w:r>
      <w:r w:rsidRPr="0079336F">
        <w:rPr>
          <w:bCs/>
        </w:rPr>
        <w:t xml:space="preserve"> – ополаскивание проточной водой в течение не менее 5 минут с последующим выкладыванием в чистую промаркированную пос</w:t>
      </w:r>
      <w:r w:rsidRPr="0079336F">
        <w:rPr>
          <w:bCs/>
        </w:rPr>
        <w:t>у</w:t>
      </w:r>
      <w:r w:rsidRPr="0079336F">
        <w:rPr>
          <w:bCs/>
        </w:rPr>
        <w:t>ду.</w:t>
      </w:r>
    </w:p>
    <w:p w:rsidR="0079336F" w:rsidRPr="0079336F" w:rsidRDefault="0079336F" w:rsidP="0079336F">
      <w:pPr>
        <w:ind w:firstLine="567"/>
      </w:pPr>
      <w:r w:rsidRPr="0079336F">
        <w:t>8.15. Крупы не должны содержать посторонних примесей. Перед использованием крупы промывают пр</w:t>
      </w:r>
      <w:r w:rsidRPr="0079336F">
        <w:t>о</w:t>
      </w:r>
      <w:r w:rsidRPr="0079336F">
        <w:t>точной водой.</w:t>
      </w:r>
    </w:p>
    <w:p w:rsidR="0079336F" w:rsidRPr="0079336F" w:rsidRDefault="0079336F" w:rsidP="0079336F">
      <w:pPr>
        <w:ind w:firstLine="567"/>
      </w:pPr>
      <w:r w:rsidRPr="0079336F">
        <w:t>8.16. Индивидуальную упаковку консервированных продуктов промывают проточной водой и протирают ветошью.</w:t>
      </w:r>
    </w:p>
    <w:p w:rsidR="0079336F" w:rsidRPr="0079336F" w:rsidRDefault="0079336F" w:rsidP="0079336F">
      <w:pPr>
        <w:ind w:firstLine="567"/>
      </w:pPr>
      <w:r w:rsidRPr="0079336F">
        <w:t>8.17. Для обеспечения сохранности витаминов в блюдах, овощи, подлежащие отвариванию в очищенном виде, чистят непосредственно перед варкой и варят в подсоленной воде (кроме свеклы). Не допускается предвар</w:t>
      </w:r>
      <w:r w:rsidRPr="0079336F">
        <w:t>и</w:t>
      </w:r>
      <w:r w:rsidRPr="0079336F">
        <w:t>тельная заготовка очищенного картофеля и других овощей с длительным замачив</w:t>
      </w:r>
      <w:r w:rsidRPr="0079336F">
        <w:t>а</w:t>
      </w:r>
      <w:r w:rsidRPr="0079336F">
        <w:t>нием их в холодной воде более 2 часов. Отваренные для салатов овощи хранят в холодил</w:t>
      </w:r>
      <w:r w:rsidRPr="0079336F">
        <w:t>ь</w:t>
      </w:r>
      <w:r w:rsidRPr="0079336F">
        <w:t>нике не более 6 часов при температуре плюс 4±2°С.</w:t>
      </w:r>
    </w:p>
    <w:p w:rsidR="0079336F" w:rsidRPr="0079336F" w:rsidRDefault="0079336F" w:rsidP="0079336F">
      <w:pPr>
        <w:ind w:firstLine="567"/>
      </w:pPr>
      <w:r w:rsidRPr="0079336F">
        <w:t>8.18. Очищенные картофель, корнеплоды и другие овощи во избежание их потемнения и высушивания р</w:t>
      </w:r>
      <w:r w:rsidRPr="0079336F">
        <w:t>е</w:t>
      </w:r>
      <w:r w:rsidRPr="0079336F">
        <w:t>комендуется хранить в холодной воде не более 2 ч</w:t>
      </w:r>
      <w:r w:rsidRPr="0079336F">
        <w:t>а</w:t>
      </w:r>
      <w:r w:rsidRPr="0079336F">
        <w:t xml:space="preserve">сов. </w:t>
      </w:r>
    </w:p>
    <w:p w:rsidR="0079336F" w:rsidRPr="0079336F" w:rsidRDefault="0079336F" w:rsidP="0079336F">
      <w:pPr>
        <w:ind w:firstLine="567"/>
      </w:pPr>
      <w:r w:rsidRPr="0079336F">
        <w:t>8.19. Сырые овощи и зелень, предназначенные для приготовления холодных закусок без последующей те</w:t>
      </w:r>
      <w:r w:rsidRPr="0079336F">
        <w:t>р</w:t>
      </w:r>
      <w:r w:rsidRPr="0079336F">
        <w:t xml:space="preserve">мической обработки, рекомендуется выдерживать в </w:t>
      </w:r>
      <w:r w:rsidRPr="0079336F">
        <w:rPr>
          <w:color w:val="333333"/>
        </w:rPr>
        <w:t>3%-ном растворе уксусной кислоты</w:t>
      </w:r>
      <w:r w:rsidRPr="0079336F">
        <w:t xml:space="preserve"> или в 10% растворе пов</w:t>
      </w:r>
      <w:r w:rsidRPr="0079336F">
        <w:t>а</w:t>
      </w:r>
      <w:r w:rsidRPr="0079336F">
        <w:t>ренной соли в теч</w:t>
      </w:r>
      <w:r w:rsidRPr="0079336F">
        <w:t>е</w:t>
      </w:r>
      <w:r w:rsidRPr="0079336F">
        <w:t xml:space="preserve">ние 10 минут с последующим ополаскиванием проточной водой. </w:t>
      </w:r>
    </w:p>
    <w:p w:rsidR="0079336F" w:rsidRPr="0079336F" w:rsidRDefault="0079336F" w:rsidP="0079336F">
      <w:pPr>
        <w:ind w:firstLine="567"/>
      </w:pPr>
      <w:r w:rsidRPr="0079336F">
        <w:t>8.20. Быстрозамороженные блюда допускается использовать только при гарантированном обеспечении н</w:t>
      </w:r>
      <w:r w:rsidRPr="0079336F">
        <w:t>е</w:t>
      </w:r>
      <w:r w:rsidRPr="0079336F">
        <w:t>прерывности холодовой цепи (соблюдение температурного режима хранения пищевых проду</w:t>
      </w:r>
      <w:r w:rsidRPr="0079336F">
        <w:t>к</w:t>
      </w:r>
      <w:r w:rsidRPr="0079336F">
        <w:t>тов, установленного производителем, от момента замораживания блюд до их разогрева). Необходимо предусмотреть документирова</w:t>
      </w:r>
      <w:r w:rsidRPr="0079336F">
        <w:t>н</w:t>
      </w:r>
      <w:r w:rsidRPr="0079336F">
        <w:t>ный контроль соблюдения температурного режима на всех этапах его оборота, в т.ч. включая контроль темпер</w:t>
      </w:r>
      <w:r w:rsidRPr="0079336F">
        <w:t>а</w:t>
      </w:r>
      <w:r w:rsidRPr="0079336F">
        <w:t>турного режима в массе гот</w:t>
      </w:r>
      <w:r w:rsidRPr="0079336F">
        <w:t>о</w:t>
      </w:r>
      <w:r w:rsidRPr="0079336F">
        <w:t xml:space="preserve">вого блюда. </w:t>
      </w:r>
    </w:p>
    <w:p w:rsidR="0079336F" w:rsidRPr="0079336F" w:rsidRDefault="0079336F" w:rsidP="0079336F">
      <w:pPr>
        <w:ind w:firstLine="567"/>
      </w:pPr>
      <w:r w:rsidRPr="0079336F">
        <w:t xml:space="preserve">Не допускается реализация быстрозамороженных блюд после установленного производителем продукции срока годности.   </w:t>
      </w:r>
    </w:p>
    <w:p w:rsidR="0079336F" w:rsidRPr="0079336F" w:rsidRDefault="0079336F" w:rsidP="0079336F">
      <w:pPr>
        <w:ind w:firstLine="709"/>
      </w:pPr>
      <w:r w:rsidRPr="0079336F">
        <w:t>8.21. Не допускается обжаривание во фритюре отдельных ингредиентов для приготовления блюд и кул</w:t>
      </w:r>
      <w:r w:rsidRPr="0079336F">
        <w:t>и</w:t>
      </w:r>
      <w:r w:rsidRPr="0079336F">
        <w:t>нарных полуфабрикатов. Для обжаривания полуфабрикатов следует  использовать противни со специальным п</w:t>
      </w:r>
      <w:r w:rsidRPr="0079336F">
        <w:t>о</w:t>
      </w:r>
      <w:r w:rsidRPr="0079336F">
        <w:t>крытием, отвеча</w:t>
      </w:r>
      <w:r w:rsidRPr="0079336F">
        <w:t>ю</w:t>
      </w:r>
      <w:r w:rsidRPr="0079336F">
        <w:t>щим требованиям безопасности для материалов, контактирующих с пищевыми продуктами, и не требующим смазывания жиром (ма</w:t>
      </w:r>
      <w:r w:rsidRPr="0079336F">
        <w:t>с</w:t>
      </w:r>
      <w:r w:rsidRPr="0079336F">
        <w:t>лом).</w:t>
      </w:r>
    </w:p>
    <w:p w:rsidR="0079336F" w:rsidRPr="0079336F" w:rsidRDefault="0079336F" w:rsidP="0079336F">
      <w:pPr>
        <w:ind w:firstLine="709"/>
      </w:pPr>
      <w:r w:rsidRPr="0079336F">
        <w:t>8.22. При приготовлении кулинарного изделия, представляющего собой пищевой продукт или сочетание продуктов, доведенного до кулинарной готовности, должны соблюдаться следующие треб</w:t>
      </w:r>
      <w:r w:rsidRPr="0079336F">
        <w:t>о</w:t>
      </w:r>
      <w:r w:rsidRPr="0079336F">
        <w:t>вания:</w:t>
      </w:r>
    </w:p>
    <w:p w:rsidR="0079336F" w:rsidRPr="0079336F" w:rsidRDefault="0079336F" w:rsidP="0079336F">
      <w:pPr>
        <w:numPr>
          <w:ilvl w:val="0"/>
          <w:numId w:val="21"/>
        </w:numPr>
        <w:tabs>
          <w:tab w:val="clear" w:pos="720"/>
          <w:tab w:val="num" w:pos="567"/>
        </w:tabs>
        <w:ind w:hanging="283"/>
      </w:pPr>
      <w:r w:rsidRPr="0079336F">
        <w:t xml:space="preserve">при изготовлении вторых блюд из вареного мяса, птицы, рыбы или отпуске вареного мяса (птицы) к первым блюдам, порционированное мясо обязательно подвергают вторичному кипячению в бульоне в течение 5-7 минут; </w:t>
      </w:r>
    </w:p>
    <w:p w:rsidR="0079336F" w:rsidRPr="0079336F" w:rsidRDefault="0079336F" w:rsidP="0079336F">
      <w:pPr>
        <w:numPr>
          <w:ilvl w:val="0"/>
          <w:numId w:val="21"/>
        </w:numPr>
        <w:tabs>
          <w:tab w:val="clear" w:pos="720"/>
          <w:tab w:val="num" w:pos="567"/>
        </w:tabs>
        <w:ind w:hanging="283"/>
      </w:pPr>
      <w:r w:rsidRPr="0079336F">
        <w:t>порционированное для первых блюд мясо может до раздачи храниться в бульоне на горячей плите или ма</w:t>
      </w:r>
      <w:r w:rsidRPr="0079336F">
        <w:t>р</w:t>
      </w:r>
      <w:r w:rsidRPr="0079336F">
        <w:t>мите (не б</w:t>
      </w:r>
      <w:r w:rsidRPr="0079336F">
        <w:t>о</w:t>
      </w:r>
      <w:r w:rsidRPr="0079336F">
        <w:t>лее 1 часа);</w:t>
      </w:r>
    </w:p>
    <w:p w:rsidR="0079336F" w:rsidRPr="0079336F" w:rsidRDefault="0079336F" w:rsidP="0079336F">
      <w:pPr>
        <w:numPr>
          <w:ilvl w:val="0"/>
          <w:numId w:val="21"/>
        </w:numPr>
        <w:tabs>
          <w:tab w:val="clear" w:pos="720"/>
          <w:tab w:val="num" w:pos="567"/>
        </w:tabs>
        <w:ind w:hanging="283"/>
        <w:rPr>
          <w:color w:val="0000FF"/>
        </w:rPr>
      </w:pPr>
      <w:r w:rsidRPr="0079336F">
        <w:t>при перемешивании ингредиентов, входящих в состав блюд, необходимо пользоваться кухонным инвент</w:t>
      </w:r>
      <w:r w:rsidRPr="0079336F">
        <w:t>а</w:t>
      </w:r>
      <w:r w:rsidRPr="0079336F">
        <w:t>рем, не касаясь продукта р</w:t>
      </w:r>
      <w:r w:rsidRPr="0079336F">
        <w:t>у</w:t>
      </w:r>
      <w:r w:rsidRPr="0079336F">
        <w:t>ками;</w:t>
      </w:r>
      <w:r w:rsidRPr="0079336F">
        <w:rPr>
          <w:color w:val="0000FF"/>
        </w:rPr>
        <w:t xml:space="preserve"> </w:t>
      </w:r>
    </w:p>
    <w:p w:rsidR="0079336F" w:rsidRPr="0079336F" w:rsidRDefault="0079336F" w:rsidP="0079336F">
      <w:pPr>
        <w:numPr>
          <w:ilvl w:val="0"/>
          <w:numId w:val="21"/>
        </w:numPr>
        <w:tabs>
          <w:tab w:val="clear" w:pos="720"/>
          <w:tab w:val="num" w:pos="567"/>
        </w:tabs>
        <w:ind w:hanging="283"/>
      </w:pPr>
      <w:r w:rsidRPr="0079336F">
        <w:t>при изготовлении картофельного (овощного) пюре следует использовать механическое оборуд</w:t>
      </w:r>
      <w:r w:rsidRPr="0079336F">
        <w:t>о</w:t>
      </w:r>
      <w:r w:rsidRPr="0079336F">
        <w:t xml:space="preserve">вание; </w:t>
      </w:r>
    </w:p>
    <w:p w:rsidR="0079336F" w:rsidRPr="0079336F" w:rsidRDefault="0079336F" w:rsidP="0079336F">
      <w:pPr>
        <w:numPr>
          <w:ilvl w:val="0"/>
          <w:numId w:val="21"/>
        </w:numPr>
        <w:tabs>
          <w:tab w:val="clear" w:pos="720"/>
          <w:tab w:val="num" w:pos="567"/>
        </w:tabs>
        <w:ind w:hanging="283"/>
      </w:pPr>
      <w:r w:rsidRPr="0079336F"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кипения);</w:t>
      </w:r>
    </w:p>
    <w:p w:rsidR="0079336F" w:rsidRPr="0079336F" w:rsidRDefault="0079336F" w:rsidP="0079336F">
      <w:pPr>
        <w:numPr>
          <w:ilvl w:val="0"/>
          <w:numId w:val="21"/>
        </w:numPr>
        <w:tabs>
          <w:tab w:val="clear" w:pos="720"/>
          <w:tab w:val="num" w:pos="567"/>
        </w:tabs>
        <w:ind w:hanging="283"/>
      </w:pPr>
      <w:r w:rsidRPr="0079336F">
        <w:t>яйцо варят в течение 10 минут после закипания воды;</w:t>
      </w:r>
    </w:p>
    <w:p w:rsidR="0079336F" w:rsidRPr="0079336F" w:rsidRDefault="0079336F" w:rsidP="0079336F">
      <w:pPr>
        <w:numPr>
          <w:ilvl w:val="0"/>
          <w:numId w:val="21"/>
        </w:numPr>
        <w:tabs>
          <w:tab w:val="clear" w:pos="720"/>
          <w:tab w:val="num" w:pos="567"/>
        </w:tabs>
        <w:ind w:hanging="283"/>
      </w:pPr>
      <w:r w:rsidRPr="0079336F">
        <w:t>яйцо рекомендуется использовать для приготовления блюд из яиц, а также в качестве компонента в составе блюд;</w:t>
      </w:r>
    </w:p>
    <w:p w:rsidR="0079336F" w:rsidRPr="0079336F" w:rsidRDefault="0079336F" w:rsidP="0079336F">
      <w:pPr>
        <w:numPr>
          <w:ilvl w:val="0"/>
          <w:numId w:val="21"/>
        </w:numPr>
        <w:tabs>
          <w:tab w:val="clear" w:pos="720"/>
          <w:tab w:val="num" w:pos="567"/>
        </w:tabs>
        <w:ind w:hanging="283"/>
      </w:pPr>
      <w:r w:rsidRPr="0079336F">
        <w:lastRenderedPageBreak/>
        <w:t>омлеты и запеканки, в рецептуру которых входит яйцо, готовят в жарочном шкафу, омлеты – в т</w:t>
      </w:r>
      <w:r w:rsidRPr="0079336F">
        <w:t>е</w:t>
      </w:r>
      <w:r w:rsidRPr="0079336F">
        <w:t>чение 8-10 минут при температуре 180-200 С, слоем не более 2,5-</w:t>
      </w:r>
      <w:smartTag w:uri="urn:schemas-microsoft-com:office:smarttags" w:element="metricconverter">
        <w:smartTagPr>
          <w:attr w:name="ProductID" w:val="3 см"/>
        </w:smartTagPr>
        <w:r w:rsidRPr="0079336F">
          <w:t>3 см</w:t>
        </w:r>
      </w:smartTag>
      <w:r w:rsidRPr="0079336F">
        <w:t>; запеканки – 20-30 минут при температуре 220-280 С, слоем не более 3-</w:t>
      </w:r>
      <w:smartTag w:uri="urn:schemas-microsoft-com:office:smarttags" w:element="metricconverter">
        <w:smartTagPr>
          <w:attr w:name="ProductID" w:val="4 см"/>
        </w:smartTagPr>
        <w:r w:rsidRPr="0079336F">
          <w:t>4 см</w:t>
        </w:r>
      </w:smartTag>
      <w:r w:rsidRPr="0079336F">
        <w:t>; хранение яичной массы осуществляется не б</w:t>
      </w:r>
      <w:r w:rsidRPr="0079336F">
        <w:t>о</w:t>
      </w:r>
      <w:r w:rsidRPr="0079336F">
        <w:t>лее 30 минут при температуре не выше 4±2ºС;</w:t>
      </w:r>
    </w:p>
    <w:p w:rsidR="0079336F" w:rsidRPr="0079336F" w:rsidRDefault="0079336F" w:rsidP="0079336F">
      <w:pPr>
        <w:numPr>
          <w:ilvl w:val="0"/>
          <w:numId w:val="21"/>
        </w:numPr>
        <w:tabs>
          <w:tab w:val="clear" w:pos="720"/>
          <w:tab w:val="num" w:pos="567"/>
        </w:tabs>
        <w:ind w:hanging="283"/>
      </w:pPr>
      <w:r w:rsidRPr="0079336F">
        <w:t>вареные колбасы, сардельки и сосиски варят не менее 5 минут после закип</w:t>
      </w:r>
      <w:r w:rsidRPr="0079336F">
        <w:t>а</w:t>
      </w:r>
      <w:r w:rsidRPr="0079336F">
        <w:t>ния;</w:t>
      </w:r>
    </w:p>
    <w:p w:rsidR="0079336F" w:rsidRPr="0079336F" w:rsidRDefault="0079336F" w:rsidP="0079336F">
      <w:pPr>
        <w:numPr>
          <w:ilvl w:val="0"/>
          <w:numId w:val="21"/>
        </w:numPr>
        <w:tabs>
          <w:tab w:val="clear" w:pos="720"/>
          <w:tab w:val="num" w:pos="567"/>
        </w:tabs>
        <w:ind w:hanging="283"/>
      </w:pPr>
      <w:r w:rsidRPr="0079336F">
        <w:t>гарниры из риса и макаронных изделий варят в большом объеме воды (в соотношении не менее 1:6) без п</w:t>
      </w:r>
      <w:r w:rsidRPr="0079336F">
        <w:t>о</w:t>
      </w:r>
      <w:r w:rsidRPr="0079336F">
        <w:t>следующей промывки;</w:t>
      </w:r>
    </w:p>
    <w:p w:rsidR="0079336F" w:rsidRPr="0079336F" w:rsidRDefault="0079336F" w:rsidP="0079336F">
      <w:pPr>
        <w:numPr>
          <w:ilvl w:val="0"/>
          <w:numId w:val="21"/>
        </w:numPr>
        <w:tabs>
          <w:tab w:val="clear" w:pos="720"/>
          <w:tab w:val="num" w:pos="567"/>
        </w:tabs>
        <w:ind w:hanging="283"/>
      </w:pPr>
      <w:r w:rsidRPr="0079336F">
        <w:t>салаты заправляют непосредственно перед раздачей.</w:t>
      </w:r>
    </w:p>
    <w:p w:rsidR="0079336F" w:rsidRPr="0079336F" w:rsidRDefault="0079336F" w:rsidP="0079336F">
      <w:pPr>
        <w:ind w:firstLine="567"/>
      </w:pPr>
      <w:r w:rsidRPr="0079336F">
        <w:t>8.23. Готовые первые и вторые блюда могут находиться на мармите или г</w:t>
      </w:r>
      <w:r w:rsidRPr="0079336F">
        <w:t>о</w:t>
      </w:r>
      <w:r w:rsidRPr="0079336F">
        <w:t>рячей плите не более 2-х часов с момента изготовления, либо в изотермической таре (термосах) – в течение времени, обеспеч</w:t>
      </w:r>
      <w:r w:rsidRPr="0079336F">
        <w:t>и</w:t>
      </w:r>
      <w:r w:rsidRPr="0079336F">
        <w:t>вающем поддержание температуры не ниже температуры раздачи, но не более 2-х часов. Подогрев остывших ниже те</w:t>
      </w:r>
      <w:r w:rsidRPr="0079336F">
        <w:t>м</w:t>
      </w:r>
      <w:r w:rsidRPr="0079336F">
        <w:t xml:space="preserve">пературы раздачи готовых горячих блюд не допускается. </w:t>
      </w:r>
    </w:p>
    <w:p w:rsidR="0079336F" w:rsidRPr="0079336F" w:rsidRDefault="0079336F" w:rsidP="0079336F">
      <w:pPr>
        <w:ind w:firstLine="567"/>
      </w:pPr>
      <w:r w:rsidRPr="0079336F">
        <w:t>8.24. Горячие блюда (супы, соусы, напитки) при раздаче должны иметь температуру не ниже 75ºС, вторые блюда и гарниры – не ниже 65 ºС, холодные супы, н</w:t>
      </w:r>
      <w:r w:rsidRPr="0079336F">
        <w:t>а</w:t>
      </w:r>
      <w:r w:rsidRPr="0079336F">
        <w:t xml:space="preserve">питки – не выше 14 ºС. </w:t>
      </w:r>
    </w:p>
    <w:p w:rsidR="0079336F" w:rsidRPr="0079336F" w:rsidRDefault="0079336F" w:rsidP="0079336F">
      <w:pPr>
        <w:ind w:firstLine="567"/>
      </w:pPr>
      <w:r w:rsidRPr="0079336F">
        <w:t>8.25. Холодные закуски должны выставляться в порционированном виде в охлаждаемый прил</w:t>
      </w:r>
      <w:r w:rsidRPr="0079336F">
        <w:t>а</w:t>
      </w:r>
      <w:r w:rsidRPr="0079336F">
        <w:t>вок-витрину и реализовыват</w:t>
      </w:r>
      <w:r w:rsidRPr="0079336F">
        <w:t>ь</w:t>
      </w:r>
      <w:r w:rsidRPr="0079336F">
        <w:t>ся в течение одного часа.</w:t>
      </w:r>
    </w:p>
    <w:p w:rsidR="0079336F" w:rsidRPr="0079336F" w:rsidRDefault="0079336F" w:rsidP="0079336F">
      <w:pPr>
        <w:ind w:firstLine="567"/>
      </w:pPr>
      <w:r w:rsidRPr="0079336F">
        <w:t>8.26. Готовые к употреблению блюда из сырых овощей могут храниться в холодильнике при температуре 4±2°С не б</w:t>
      </w:r>
      <w:r w:rsidRPr="0079336F">
        <w:t>о</w:t>
      </w:r>
      <w:r w:rsidRPr="0079336F">
        <w:t xml:space="preserve">лее 30 минут. </w:t>
      </w:r>
    </w:p>
    <w:p w:rsidR="0079336F" w:rsidRPr="0079336F" w:rsidRDefault="0079336F" w:rsidP="0079336F">
      <w:pPr>
        <w:ind w:firstLine="567"/>
      </w:pPr>
      <w:r w:rsidRPr="0079336F">
        <w:t>8.27. Свежую зелень закладывают в блюда во время раздачи.</w:t>
      </w:r>
    </w:p>
    <w:p w:rsidR="0079336F" w:rsidRPr="0079336F" w:rsidRDefault="0079336F" w:rsidP="0079336F">
      <w:pPr>
        <w:ind w:firstLine="567"/>
      </w:pPr>
      <w:r w:rsidRPr="0079336F">
        <w:t>8.28. Изготовление салатов и их заправка осуществляется непосредственно перед раздачей. Не з</w:t>
      </w:r>
      <w:r w:rsidRPr="0079336F">
        <w:t>а</w:t>
      </w:r>
      <w:r w:rsidRPr="0079336F">
        <w:t xml:space="preserve">правленные салаты допускается хранить не более 3 часов при температуре плюс 4 </w:t>
      </w:r>
      <w:r w:rsidRPr="0079336F">
        <w:rPr>
          <w:u w:val="single"/>
        </w:rPr>
        <w:t>+</w:t>
      </w:r>
      <w:r w:rsidRPr="0079336F">
        <w:t xml:space="preserve"> 2 </w:t>
      </w:r>
      <w:r w:rsidRPr="0079336F">
        <w:rPr>
          <w:vertAlign w:val="superscript"/>
        </w:rPr>
        <w:t xml:space="preserve">0 </w:t>
      </w:r>
      <w:r w:rsidRPr="0079336F">
        <w:t>С. Хранение з</w:t>
      </w:r>
      <w:r w:rsidRPr="0079336F">
        <w:t>а</w:t>
      </w:r>
      <w:r w:rsidRPr="0079336F">
        <w:t>правленных салатов не допускается.</w:t>
      </w:r>
    </w:p>
    <w:p w:rsidR="0079336F" w:rsidRPr="0079336F" w:rsidRDefault="0079336F" w:rsidP="0079336F">
      <w:pPr>
        <w:ind w:firstLine="567"/>
      </w:pPr>
      <w:r w:rsidRPr="0079336F">
        <w:t>Использование сметаны и майонеза для заправки салатов не допускается. Уксус в рецептурах блюд подл</w:t>
      </w:r>
      <w:r w:rsidRPr="0079336F">
        <w:t>е</w:t>
      </w:r>
      <w:r w:rsidRPr="0079336F">
        <w:t>жит замене на л</w:t>
      </w:r>
      <w:r w:rsidRPr="0079336F">
        <w:t>и</w:t>
      </w:r>
      <w:r w:rsidRPr="0079336F">
        <w:t xml:space="preserve">монную кислоту. </w:t>
      </w:r>
    </w:p>
    <w:p w:rsidR="0079336F" w:rsidRPr="0079336F" w:rsidRDefault="0079336F" w:rsidP="0079336F">
      <w:pPr>
        <w:ind w:firstLine="567"/>
      </w:pPr>
      <w:r w:rsidRPr="0079336F">
        <w:t>8.29. В организациях общественного питания образовательных учреждений  должны соблюдаться сроки годности и условия хранения пищевых продуктов, установленные изготовителем и указанные в документах, по</w:t>
      </w:r>
      <w:r w:rsidRPr="0079336F">
        <w:t>д</w:t>
      </w:r>
      <w:r w:rsidRPr="0079336F">
        <w:t>тверждающих происхождение, качество и безопасность проду</w:t>
      </w:r>
      <w:r w:rsidRPr="0079336F">
        <w:t>к</w:t>
      </w:r>
      <w:r w:rsidRPr="0079336F">
        <w:t>тов.</w:t>
      </w:r>
    </w:p>
    <w:p w:rsidR="0079336F" w:rsidRPr="0079336F" w:rsidRDefault="0079336F" w:rsidP="0079336F">
      <w:pPr>
        <w:ind w:firstLine="567"/>
        <w:rPr>
          <w:bCs/>
        </w:rPr>
      </w:pPr>
    </w:p>
    <w:p w:rsidR="0079336F" w:rsidRPr="0079336F" w:rsidRDefault="0079336F" w:rsidP="0079336F">
      <w:pPr>
        <w:pStyle w:val="10"/>
        <w:jc w:val="left"/>
        <w:rPr>
          <w:sz w:val="20"/>
          <w:szCs w:val="20"/>
        </w:rPr>
      </w:pPr>
      <w:bookmarkStart w:id="16" w:name="_Toc185064670"/>
      <w:bookmarkStart w:id="17" w:name="_Toc185064817"/>
      <w:r w:rsidRPr="0079336F">
        <w:rPr>
          <w:sz w:val="20"/>
          <w:szCs w:val="20"/>
          <w:lang w:val="en-US"/>
        </w:rPr>
        <w:t>IX</w:t>
      </w:r>
      <w:r w:rsidRPr="0079336F">
        <w:rPr>
          <w:sz w:val="20"/>
          <w:szCs w:val="20"/>
        </w:rPr>
        <w:t xml:space="preserve">. Требования к профилактике витаминной и </w:t>
      </w:r>
    </w:p>
    <w:p w:rsidR="0079336F" w:rsidRPr="0079336F" w:rsidRDefault="0079336F" w:rsidP="0079336F">
      <w:pPr>
        <w:pStyle w:val="10"/>
        <w:jc w:val="left"/>
        <w:rPr>
          <w:sz w:val="20"/>
          <w:szCs w:val="20"/>
        </w:rPr>
      </w:pPr>
      <w:r w:rsidRPr="0079336F">
        <w:rPr>
          <w:sz w:val="20"/>
          <w:szCs w:val="20"/>
        </w:rPr>
        <w:t>микроэлементной недост</w:t>
      </w:r>
      <w:r w:rsidRPr="0079336F">
        <w:rPr>
          <w:sz w:val="20"/>
          <w:szCs w:val="20"/>
        </w:rPr>
        <w:t>а</w:t>
      </w:r>
      <w:r w:rsidRPr="0079336F">
        <w:rPr>
          <w:sz w:val="20"/>
          <w:szCs w:val="20"/>
        </w:rPr>
        <w:t>точности</w:t>
      </w:r>
    </w:p>
    <w:bookmarkEnd w:id="16"/>
    <w:bookmarkEnd w:id="17"/>
    <w:p w:rsidR="0079336F" w:rsidRPr="0079336F" w:rsidRDefault="0079336F" w:rsidP="0079336F">
      <w:pPr>
        <w:pStyle w:val="10"/>
        <w:jc w:val="left"/>
        <w:rPr>
          <w:sz w:val="20"/>
          <w:szCs w:val="20"/>
        </w:rPr>
      </w:pPr>
    </w:p>
    <w:p w:rsidR="0079336F" w:rsidRPr="0079336F" w:rsidRDefault="0079336F" w:rsidP="0079336F">
      <w:pPr>
        <w:pStyle w:val="20"/>
        <w:jc w:val="left"/>
        <w:rPr>
          <w:sz w:val="20"/>
          <w:szCs w:val="20"/>
        </w:rPr>
      </w:pPr>
      <w:r w:rsidRPr="0079336F">
        <w:rPr>
          <w:sz w:val="20"/>
          <w:szCs w:val="20"/>
        </w:rPr>
        <w:t xml:space="preserve">9.1. При составлении примерного меню следует обеспечивать поступление с рационами питания витаминов и минеральных солей в количествах, регламентированных приложением 4 настоящими санитарными правилами. </w:t>
      </w:r>
    </w:p>
    <w:p w:rsidR="0079336F" w:rsidRPr="0079336F" w:rsidRDefault="0079336F" w:rsidP="0079336F">
      <w:pPr>
        <w:pStyle w:val="20"/>
        <w:jc w:val="left"/>
        <w:rPr>
          <w:sz w:val="20"/>
          <w:szCs w:val="20"/>
        </w:rPr>
      </w:pPr>
      <w:r w:rsidRPr="0079336F">
        <w:rPr>
          <w:sz w:val="20"/>
          <w:szCs w:val="20"/>
        </w:rPr>
        <w:t>9.2. Для обеспечения физиологической потребности в витаминах допускается проведение дополнительного обогащения рационов питания микронутриент</w:t>
      </w:r>
      <w:r w:rsidRPr="0079336F">
        <w:rPr>
          <w:sz w:val="20"/>
          <w:szCs w:val="20"/>
        </w:rPr>
        <w:t>а</w:t>
      </w:r>
      <w:r w:rsidRPr="0079336F">
        <w:rPr>
          <w:sz w:val="20"/>
          <w:szCs w:val="20"/>
        </w:rPr>
        <w:t xml:space="preserve">ми, включающие в себя  витамины и минеральные соли. </w:t>
      </w:r>
    </w:p>
    <w:p w:rsidR="0079336F" w:rsidRPr="0079336F" w:rsidRDefault="0079336F" w:rsidP="0079336F">
      <w:pPr>
        <w:pStyle w:val="20"/>
        <w:jc w:val="left"/>
        <w:rPr>
          <w:sz w:val="20"/>
          <w:szCs w:val="20"/>
        </w:rPr>
      </w:pPr>
      <w:r w:rsidRPr="0079336F">
        <w:rPr>
          <w:sz w:val="20"/>
          <w:szCs w:val="20"/>
        </w:rPr>
        <w:t>9.3. Для дополнительного обогащения рациона микронутриентами  могут быть использованы в меню специализированные продукты питания, обогащенные микронутриентами, а также инстантные витаминизированные напитки промышленного выпуска и витаминизация третьих блюд специальными витаминно-минеральными преми</w:t>
      </w:r>
      <w:r w:rsidRPr="0079336F">
        <w:rPr>
          <w:sz w:val="20"/>
          <w:szCs w:val="20"/>
        </w:rPr>
        <w:t>к</w:t>
      </w:r>
      <w:r w:rsidRPr="0079336F">
        <w:rPr>
          <w:sz w:val="20"/>
          <w:szCs w:val="20"/>
        </w:rPr>
        <w:t xml:space="preserve">сами. </w:t>
      </w:r>
    </w:p>
    <w:p w:rsidR="0079336F" w:rsidRPr="0079336F" w:rsidRDefault="0079336F" w:rsidP="0079336F">
      <w:pPr>
        <w:pStyle w:val="20"/>
        <w:jc w:val="left"/>
        <w:rPr>
          <w:sz w:val="20"/>
          <w:szCs w:val="20"/>
        </w:rPr>
      </w:pPr>
      <w:r w:rsidRPr="0079336F">
        <w:rPr>
          <w:sz w:val="20"/>
          <w:szCs w:val="20"/>
        </w:rPr>
        <w:t>В эндемичных по недостатку отдельных микроэлементов регионах, необходимо использовать в питании обогащенные пищевые продукты и продовольс</w:t>
      </w:r>
      <w:r w:rsidRPr="0079336F">
        <w:rPr>
          <w:sz w:val="20"/>
          <w:szCs w:val="20"/>
        </w:rPr>
        <w:t>т</w:t>
      </w:r>
      <w:r w:rsidRPr="0079336F">
        <w:rPr>
          <w:sz w:val="20"/>
          <w:szCs w:val="20"/>
        </w:rPr>
        <w:t xml:space="preserve">венное сырье  промышленного выпуска. </w:t>
      </w:r>
    </w:p>
    <w:p w:rsidR="0079336F" w:rsidRPr="0079336F" w:rsidRDefault="0079336F" w:rsidP="0079336F">
      <w:pPr>
        <w:pStyle w:val="20"/>
        <w:jc w:val="left"/>
        <w:rPr>
          <w:sz w:val="20"/>
          <w:szCs w:val="20"/>
        </w:rPr>
      </w:pPr>
      <w:r w:rsidRPr="0079336F">
        <w:rPr>
          <w:sz w:val="20"/>
          <w:szCs w:val="20"/>
        </w:rPr>
        <w:t xml:space="preserve">9.4. Витаминизация блюд проводится под контролем медицинского работника (при его отсутствии иным ответственным лицом). </w:t>
      </w:r>
    </w:p>
    <w:p w:rsidR="0079336F" w:rsidRPr="0079336F" w:rsidRDefault="0079336F" w:rsidP="0079336F">
      <w:pPr>
        <w:pStyle w:val="20"/>
        <w:jc w:val="left"/>
        <w:rPr>
          <w:sz w:val="20"/>
          <w:szCs w:val="20"/>
        </w:rPr>
      </w:pPr>
      <w:r w:rsidRPr="0079336F">
        <w:rPr>
          <w:sz w:val="20"/>
          <w:szCs w:val="20"/>
        </w:rPr>
        <w:t>Подогрев витаминизир</w:t>
      </w:r>
      <w:r w:rsidRPr="0079336F">
        <w:rPr>
          <w:sz w:val="20"/>
          <w:szCs w:val="20"/>
        </w:rPr>
        <w:t>о</w:t>
      </w:r>
      <w:r w:rsidRPr="0079336F">
        <w:rPr>
          <w:sz w:val="20"/>
          <w:szCs w:val="20"/>
        </w:rPr>
        <w:t xml:space="preserve">ванной пищи не допускается. </w:t>
      </w:r>
    </w:p>
    <w:p w:rsidR="0079336F" w:rsidRPr="0079336F" w:rsidRDefault="0079336F" w:rsidP="0079336F">
      <w:pPr>
        <w:pStyle w:val="20"/>
        <w:jc w:val="left"/>
        <w:rPr>
          <w:sz w:val="20"/>
          <w:szCs w:val="20"/>
        </w:rPr>
      </w:pPr>
      <w:r w:rsidRPr="0079336F">
        <w:rPr>
          <w:sz w:val="20"/>
          <w:szCs w:val="20"/>
        </w:rPr>
        <w:t xml:space="preserve">Витаминизация третьих блюд осуществляется в соответствии с указаниями по применению премиксов.  </w:t>
      </w:r>
    </w:p>
    <w:p w:rsidR="0079336F" w:rsidRPr="0079336F" w:rsidRDefault="0079336F" w:rsidP="0079336F">
      <w:pPr>
        <w:pStyle w:val="20"/>
        <w:jc w:val="left"/>
        <w:rPr>
          <w:sz w:val="20"/>
          <w:szCs w:val="20"/>
        </w:rPr>
      </w:pPr>
      <w:r w:rsidRPr="0079336F">
        <w:rPr>
          <w:sz w:val="20"/>
          <w:szCs w:val="20"/>
        </w:rPr>
        <w:t>Инстантные витаминные напитки готовят в соответствии с прилагаемыми инструкциями непосредственно перед ра</w:t>
      </w:r>
      <w:r w:rsidRPr="0079336F">
        <w:rPr>
          <w:sz w:val="20"/>
          <w:szCs w:val="20"/>
        </w:rPr>
        <w:t>з</w:t>
      </w:r>
      <w:r w:rsidRPr="0079336F">
        <w:rPr>
          <w:sz w:val="20"/>
          <w:szCs w:val="20"/>
        </w:rPr>
        <w:t xml:space="preserve">дачей.    </w:t>
      </w:r>
    </w:p>
    <w:p w:rsidR="0079336F" w:rsidRPr="0079336F" w:rsidRDefault="0079336F" w:rsidP="0079336F">
      <w:pPr>
        <w:pStyle w:val="20"/>
        <w:jc w:val="left"/>
        <w:rPr>
          <w:sz w:val="20"/>
          <w:szCs w:val="20"/>
        </w:rPr>
      </w:pPr>
      <w:r w:rsidRPr="0079336F">
        <w:rPr>
          <w:sz w:val="20"/>
          <w:szCs w:val="20"/>
        </w:rPr>
        <w:t>9.5. При организации дополнительного обогащения рациона микронутриентами необходим строгий учет суммарного количества микронутриентов, поступающих с рационами, которое должно соответствовать требованиям, содерж</w:t>
      </w:r>
      <w:r w:rsidRPr="0079336F">
        <w:rPr>
          <w:sz w:val="20"/>
          <w:szCs w:val="20"/>
        </w:rPr>
        <w:t>а</w:t>
      </w:r>
      <w:r w:rsidRPr="0079336F">
        <w:rPr>
          <w:sz w:val="20"/>
          <w:szCs w:val="20"/>
        </w:rPr>
        <w:t xml:space="preserve">щимся в приложении 4 настоящих санитарных правил. </w:t>
      </w:r>
    </w:p>
    <w:p w:rsidR="0079336F" w:rsidRPr="0079336F" w:rsidRDefault="0079336F" w:rsidP="0079336F">
      <w:pPr>
        <w:pStyle w:val="20"/>
        <w:jc w:val="left"/>
        <w:rPr>
          <w:sz w:val="20"/>
          <w:szCs w:val="20"/>
        </w:rPr>
      </w:pPr>
      <w:r w:rsidRPr="0079336F">
        <w:rPr>
          <w:sz w:val="20"/>
          <w:szCs w:val="20"/>
        </w:rPr>
        <w:t>9.6. Замена витаминизации блюд выдачей поливитаминных препаратов в виде драже, таблетки, пастилки и других форм не допуск</w:t>
      </w:r>
      <w:r w:rsidRPr="0079336F">
        <w:rPr>
          <w:sz w:val="20"/>
          <w:szCs w:val="20"/>
        </w:rPr>
        <w:t>а</w:t>
      </w:r>
      <w:r w:rsidRPr="0079336F">
        <w:rPr>
          <w:sz w:val="20"/>
          <w:szCs w:val="20"/>
        </w:rPr>
        <w:t>ется.</w:t>
      </w:r>
    </w:p>
    <w:p w:rsidR="0079336F" w:rsidRPr="0079336F" w:rsidRDefault="0079336F" w:rsidP="0079336F">
      <w:pPr>
        <w:pStyle w:val="20"/>
        <w:jc w:val="left"/>
        <w:rPr>
          <w:sz w:val="20"/>
          <w:szCs w:val="20"/>
        </w:rPr>
      </w:pPr>
      <w:r w:rsidRPr="0079336F">
        <w:rPr>
          <w:sz w:val="20"/>
          <w:szCs w:val="20"/>
        </w:rPr>
        <w:t xml:space="preserve">9.7. О проводимых в учреждении мероприятиях по профилактике витаминной и микроэлементной недостаточности администрация образовательного учреждения должна информировать родителей обучающихся. </w:t>
      </w:r>
    </w:p>
    <w:p w:rsidR="0079336F" w:rsidRPr="0079336F" w:rsidRDefault="0079336F" w:rsidP="0079336F">
      <w:pPr>
        <w:pStyle w:val="20"/>
        <w:jc w:val="left"/>
        <w:rPr>
          <w:sz w:val="20"/>
          <w:szCs w:val="20"/>
        </w:rPr>
      </w:pPr>
    </w:p>
    <w:p w:rsidR="0079336F" w:rsidRPr="0079336F" w:rsidRDefault="0079336F" w:rsidP="0079336F">
      <w:pPr>
        <w:pStyle w:val="10"/>
        <w:jc w:val="left"/>
        <w:rPr>
          <w:sz w:val="20"/>
          <w:szCs w:val="20"/>
        </w:rPr>
      </w:pPr>
      <w:bookmarkStart w:id="18" w:name="_Toc185064672"/>
      <w:bookmarkStart w:id="19" w:name="_Toc185064819"/>
      <w:r w:rsidRPr="0079336F">
        <w:rPr>
          <w:sz w:val="20"/>
          <w:szCs w:val="20"/>
        </w:rPr>
        <w:t>X. Требования к организации питьевого режима</w:t>
      </w:r>
      <w:bookmarkEnd w:id="18"/>
      <w:bookmarkEnd w:id="19"/>
      <w:r w:rsidRPr="0079336F">
        <w:rPr>
          <w:sz w:val="20"/>
          <w:szCs w:val="20"/>
        </w:rPr>
        <w:t xml:space="preserve"> </w:t>
      </w:r>
    </w:p>
    <w:p w:rsidR="0079336F" w:rsidRPr="0079336F" w:rsidRDefault="0079336F" w:rsidP="0079336F">
      <w:pPr>
        <w:pStyle w:val="20"/>
        <w:jc w:val="left"/>
        <w:rPr>
          <w:sz w:val="20"/>
          <w:szCs w:val="20"/>
        </w:rPr>
      </w:pPr>
    </w:p>
    <w:p w:rsidR="0079336F" w:rsidRPr="0079336F" w:rsidRDefault="0079336F" w:rsidP="0079336F">
      <w:pPr>
        <w:pStyle w:val="20"/>
        <w:jc w:val="left"/>
        <w:rPr>
          <w:sz w:val="20"/>
          <w:szCs w:val="20"/>
        </w:rPr>
      </w:pPr>
      <w:r w:rsidRPr="0079336F">
        <w:rPr>
          <w:sz w:val="20"/>
          <w:szCs w:val="20"/>
        </w:rPr>
        <w:t>10.1. В образовательных учреждениях должно быть предусмотрено централизованное обеспечение обучающихся питьевой водой, отвечающей</w:t>
      </w:r>
      <w:r w:rsidRPr="0079336F">
        <w:rPr>
          <w:color w:val="0000FF"/>
          <w:sz w:val="20"/>
          <w:szCs w:val="20"/>
        </w:rPr>
        <w:t xml:space="preserve"> </w:t>
      </w:r>
      <w:r w:rsidRPr="0079336F">
        <w:rPr>
          <w:sz w:val="20"/>
          <w:szCs w:val="20"/>
        </w:rPr>
        <w:t>гигиеническим требованиям, предъявляемым к качеству воды централизованных систем питьевого водоснабж</w:t>
      </w:r>
      <w:r w:rsidRPr="0079336F">
        <w:rPr>
          <w:sz w:val="20"/>
          <w:szCs w:val="20"/>
        </w:rPr>
        <w:t>е</w:t>
      </w:r>
      <w:r w:rsidRPr="0079336F">
        <w:rPr>
          <w:sz w:val="20"/>
          <w:szCs w:val="20"/>
        </w:rPr>
        <w:t xml:space="preserve">ния.  </w:t>
      </w:r>
    </w:p>
    <w:p w:rsidR="0079336F" w:rsidRPr="0079336F" w:rsidRDefault="0079336F" w:rsidP="0079336F">
      <w:pPr>
        <w:pStyle w:val="20"/>
        <w:jc w:val="left"/>
        <w:rPr>
          <w:sz w:val="20"/>
          <w:szCs w:val="20"/>
        </w:rPr>
      </w:pPr>
      <w:r w:rsidRPr="0079336F">
        <w:rPr>
          <w:sz w:val="20"/>
          <w:szCs w:val="20"/>
        </w:rPr>
        <w:t>10.2. Питьевой режим в образовательном учреждении может быть организован  в следующих формах: стационарные питьевые фонтанчики; вода, расфас</w:t>
      </w:r>
      <w:r w:rsidRPr="0079336F">
        <w:rPr>
          <w:sz w:val="20"/>
          <w:szCs w:val="20"/>
        </w:rPr>
        <w:t>о</w:t>
      </w:r>
      <w:r w:rsidRPr="0079336F">
        <w:rPr>
          <w:sz w:val="20"/>
          <w:szCs w:val="20"/>
        </w:rPr>
        <w:t xml:space="preserve">ванная в емкости. </w:t>
      </w:r>
    </w:p>
    <w:p w:rsidR="0079336F" w:rsidRPr="0079336F" w:rsidRDefault="0079336F" w:rsidP="0079336F">
      <w:pPr>
        <w:pStyle w:val="20"/>
        <w:jc w:val="left"/>
        <w:rPr>
          <w:sz w:val="20"/>
          <w:szCs w:val="20"/>
        </w:rPr>
      </w:pPr>
      <w:r w:rsidRPr="0079336F">
        <w:rPr>
          <w:sz w:val="20"/>
          <w:szCs w:val="20"/>
        </w:rPr>
        <w:t>10.3. Должен быть обеспечен свободный доступ обучающихся к питьевой воде в течение всего времени их пребывания в образовательном учрежд</w:t>
      </w:r>
      <w:r w:rsidRPr="0079336F">
        <w:rPr>
          <w:sz w:val="20"/>
          <w:szCs w:val="20"/>
        </w:rPr>
        <w:t>е</w:t>
      </w:r>
      <w:r w:rsidRPr="0079336F">
        <w:rPr>
          <w:sz w:val="20"/>
          <w:szCs w:val="20"/>
        </w:rPr>
        <w:t xml:space="preserve">нии.  </w:t>
      </w:r>
    </w:p>
    <w:p w:rsidR="0079336F" w:rsidRPr="0079336F" w:rsidRDefault="0079336F" w:rsidP="0079336F">
      <w:pPr>
        <w:ind w:firstLine="567"/>
        <w:rPr>
          <w:bCs/>
        </w:rPr>
      </w:pPr>
      <w:r w:rsidRPr="0079336F">
        <w:rPr>
          <w:bCs/>
        </w:rPr>
        <w:lastRenderedPageBreak/>
        <w:t>10.4. Конструктивные решения  стационарных питьевых фонтанчиков должны предусматривать наличие о</w:t>
      </w:r>
      <w:r w:rsidRPr="0079336F">
        <w:rPr>
          <w:bCs/>
        </w:rPr>
        <w:t>г</w:t>
      </w:r>
      <w:r w:rsidRPr="0079336F">
        <w:rPr>
          <w:bCs/>
        </w:rPr>
        <w:t>раничительного кольца вокруг вертикальной в</w:t>
      </w:r>
      <w:r w:rsidRPr="0079336F">
        <w:rPr>
          <w:bCs/>
        </w:rPr>
        <w:t>о</w:t>
      </w:r>
      <w:r w:rsidRPr="0079336F">
        <w:rPr>
          <w:bCs/>
        </w:rPr>
        <w:t xml:space="preserve">дяной струи, высота которой  должна быть не менее </w:t>
      </w:r>
      <w:smartTag w:uri="urn:schemas-microsoft-com:office:smarttags" w:element="metricconverter">
        <w:smartTagPr>
          <w:attr w:name="ProductID" w:val="10 см"/>
        </w:smartTagPr>
        <w:r w:rsidRPr="0079336F">
          <w:rPr>
            <w:bCs/>
          </w:rPr>
          <w:t>10 см</w:t>
        </w:r>
      </w:smartTag>
      <w:r w:rsidRPr="0079336F">
        <w:rPr>
          <w:bCs/>
        </w:rPr>
        <w:t>.</w:t>
      </w:r>
    </w:p>
    <w:p w:rsidR="0079336F" w:rsidRPr="0079336F" w:rsidRDefault="0079336F" w:rsidP="0079336F">
      <w:pPr>
        <w:ind w:firstLine="567"/>
        <w:rPr>
          <w:bCs/>
        </w:rPr>
      </w:pPr>
      <w:r w:rsidRPr="0079336F">
        <w:rPr>
          <w:bCs/>
        </w:rPr>
        <w:t>10.5. При организации питьевого режима с использованием бутилированной воды, образовательное учре</w:t>
      </w:r>
      <w:r w:rsidRPr="0079336F">
        <w:rPr>
          <w:bCs/>
        </w:rPr>
        <w:t>ж</w:t>
      </w:r>
      <w:r w:rsidRPr="0079336F">
        <w:rPr>
          <w:bCs/>
        </w:rPr>
        <w:t>дение должно быть обеспечено достаточным количеством чистой посуды (стеклянной, фая</w:t>
      </w:r>
      <w:r w:rsidRPr="0079336F">
        <w:rPr>
          <w:bCs/>
        </w:rPr>
        <w:t>н</w:t>
      </w:r>
      <w:r w:rsidRPr="0079336F">
        <w:rPr>
          <w:bCs/>
        </w:rPr>
        <w:t>совой – в обеденном зале и одноразовых стаканчиков – в учебных и спальных помещениях), а также о</w:t>
      </w:r>
      <w:r w:rsidRPr="0079336F">
        <w:rPr>
          <w:bCs/>
        </w:rPr>
        <w:t>т</w:t>
      </w:r>
      <w:r w:rsidRPr="0079336F">
        <w:rPr>
          <w:bCs/>
        </w:rPr>
        <w:t>дельными промаркированными подносами для чистой и использованной стеклянной или фаянсовой посуды; контейнерами - для сбора использ</w:t>
      </w:r>
      <w:r w:rsidRPr="0079336F">
        <w:rPr>
          <w:bCs/>
        </w:rPr>
        <w:t>о</w:t>
      </w:r>
      <w:r w:rsidRPr="0079336F">
        <w:rPr>
          <w:bCs/>
        </w:rPr>
        <w:t>ванной посуды одноразового применения.</w:t>
      </w:r>
    </w:p>
    <w:p w:rsidR="0079336F" w:rsidRPr="0079336F" w:rsidRDefault="0079336F" w:rsidP="0079336F">
      <w:pPr>
        <w:ind w:firstLine="567"/>
        <w:rPr>
          <w:bCs/>
        </w:rPr>
      </w:pPr>
      <w:r w:rsidRPr="0079336F">
        <w:t>10.6. 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</w:t>
      </w:r>
      <w:r w:rsidRPr="0079336F">
        <w:t>е</w:t>
      </w:r>
      <w:r w:rsidRPr="0079336F">
        <w:t xml:space="preserve">же 1 раза в 2 недели. </w:t>
      </w:r>
    </w:p>
    <w:p w:rsidR="0079336F" w:rsidRPr="0079336F" w:rsidRDefault="0079336F" w:rsidP="0079336F">
      <w:pPr>
        <w:pStyle w:val="20"/>
        <w:jc w:val="left"/>
        <w:rPr>
          <w:sz w:val="20"/>
          <w:szCs w:val="20"/>
        </w:rPr>
      </w:pPr>
      <w:r w:rsidRPr="0079336F">
        <w:rPr>
          <w:sz w:val="20"/>
          <w:szCs w:val="20"/>
        </w:rPr>
        <w:t xml:space="preserve">10.7. При отсутствии централизованного водоснабжения в населенном пункте организация питьевого режима обучающихся осуществляется только с использованием  воды, расфасованной в емкости, при условии организации контроля розлива питьевой воды.  </w:t>
      </w:r>
    </w:p>
    <w:p w:rsidR="0079336F" w:rsidRPr="0079336F" w:rsidRDefault="0079336F" w:rsidP="0079336F">
      <w:pPr>
        <w:pStyle w:val="20"/>
        <w:jc w:val="left"/>
        <w:rPr>
          <w:sz w:val="20"/>
          <w:szCs w:val="20"/>
        </w:rPr>
      </w:pPr>
      <w:r w:rsidRPr="0079336F">
        <w:rPr>
          <w:sz w:val="20"/>
          <w:szCs w:val="20"/>
        </w:rPr>
        <w:t>10.8. Бутилированная вода, поставляемая в образовательные учреждения должна иметь документы, подтверждающие её происхождение, качество и безопасность.</w:t>
      </w:r>
    </w:p>
    <w:p w:rsidR="0079336F" w:rsidRPr="0079336F" w:rsidRDefault="0079336F" w:rsidP="0079336F">
      <w:pPr>
        <w:pStyle w:val="20"/>
        <w:jc w:val="left"/>
        <w:rPr>
          <w:sz w:val="20"/>
          <w:szCs w:val="20"/>
        </w:rPr>
      </w:pPr>
    </w:p>
    <w:p w:rsidR="0079336F" w:rsidRPr="0079336F" w:rsidRDefault="0079336F" w:rsidP="0079336F">
      <w:pPr>
        <w:pStyle w:val="10"/>
        <w:jc w:val="left"/>
        <w:rPr>
          <w:sz w:val="20"/>
          <w:szCs w:val="20"/>
        </w:rPr>
      </w:pPr>
      <w:bookmarkStart w:id="20" w:name="_Toc185064671"/>
      <w:bookmarkStart w:id="21" w:name="_Toc185064818"/>
      <w:r w:rsidRPr="0079336F">
        <w:rPr>
          <w:sz w:val="20"/>
          <w:szCs w:val="20"/>
        </w:rPr>
        <w:t xml:space="preserve">XI. Требования к организации питания в малокомплектных </w:t>
      </w:r>
    </w:p>
    <w:p w:rsidR="0079336F" w:rsidRPr="0079336F" w:rsidRDefault="0079336F" w:rsidP="0079336F">
      <w:pPr>
        <w:pStyle w:val="10"/>
        <w:jc w:val="left"/>
        <w:rPr>
          <w:sz w:val="20"/>
          <w:szCs w:val="20"/>
        </w:rPr>
      </w:pPr>
      <w:r w:rsidRPr="0079336F">
        <w:rPr>
          <w:sz w:val="20"/>
          <w:szCs w:val="20"/>
        </w:rPr>
        <w:t>образовател</w:t>
      </w:r>
      <w:r w:rsidRPr="0079336F">
        <w:rPr>
          <w:sz w:val="20"/>
          <w:szCs w:val="20"/>
        </w:rPr>
        <w:t>ь</w:t>
      </w:r>
      <w:r w:rsidRPr="0079336F">
        <w:rPr>
          <w:sz w:val="20"/>
          <w:szCs w:val="20"/>
        </w:rPr>
        <w:t>ных учреждениях</w:t>
      </w:r>
      <w:bookmarkEnd w:id="20"/>
      <w:bookmarkEnd w:id="21"/>
    </w:p>
    <w:p w:rsidR="0079336F" w:rsidRPr="0079336F" w:rsidRDefault="0079336F" w:rsidP="0079336F">
      <w:pPr>
        <w:pStyle w:val="20"/>
        <w:jc w:val="left"/>
        <w:rPr>
          <w:sz w:val="20"/>
          <w:szCs w:val="20"/>
        </w:rPr>
      </w:pPr>
    </w:p>
    <w:p w:rsidR="0079336F" w:rsidRPr="0079336F" w:rsidRDefault="0079336F" w:rsidP="0079336F">
      <w:pPr>
        <w:pStyle w:val="20"/>
        <w:jc w:val="left"/>
        <w:rPr>
          <w:sz w:val="20"/>
          <w:szCs w:val="20"/>
        </w:rPr>
      </w:pPr>
      <w:r w:rsidRPr="0079336F">
        <w:rPr>
          <w:sz w:val="20"/>
          <w:szCs w:val="20"/>
        </w:rPr>
        <w:t>11.1. В малокомплектных образовательных учреждениях (до 50 обучающихся) для организации питания допускается сокращение набора помещений до одн</w:t>
      </w:r>
      <w:r w:rsidRPr="0079336F">
        <w:rPr>
          <w:sz w:val="20"/>
          <w:szCs w:val="20"/>
        </w:rPr>
        <w:t>о</w:t>
      </w:r>
      <w:r w:rsidRPr="0079336F">
        <w:rPr>
          <w:sz w:val="20"/>
          <w:szCs w:val="20"/>
        </w:rPr>
        <w:t xml:space="preserve">го помещения.  </w:t>
      </w:r>
    </w:p>
    <w:p w:rsidR="0079336F" w:rsidRPr="0079336F" w:rsidRDefault="0079336F" w:rsidP="0079336F">
      <w:pPr>
        <w:pStyle w:val="20"/>
        <w:jc w:val="left"/>
        <w:rPr>
          <w:sz w:val="20"/>
          <w:szCs w:val="20"/>
        </w:rPr>
      </w:pPr>
      <w:r w:rsidRPr="0079336F">
        <w:rPr>
          <w:sz w:val="20"/>
          <w:szCs w:val="20"/>
        </w:rPr>
        <w:t>11.2. Помещение, предназначенное для приема пищи, предусматривает наличие двух зон</w:t>
      </w:r>
      <w:r w:rsidRPr="0079336F">
        <w:rPr>
          <w:color w:val="0000FF"/>
          <w:sz w:val="20"/>
          <w:szCs w:val="20"/>
        </w:rPr>
        <w:t>:</w:t>
      </w:r>
      <w:r w:rsidRPr="0079336F">
        <w:rPr>
          <w:sz w:val="20"/>
          <w:szCs w:val="20"/>
        </w:rPr>
        <w:t xml:space="preserve"> зоны для размещения технологического, моечного и холодильного оборудования, и зоны для приема пищи обучающимися. Минимальный набор оборудования включает: электроплиту с духовкой и вытяжным шкафом над ней, холодильник, электроводонагреватель, 2-х секционную мойку для мытья посуды. В помещении для приема пищи обучающимися должны быть созданы условия для соблюдения правил личной гигиены: раковина для мытья рук, с подводкой к ней холодной и горячей воды через смеситель, и подсоединенной к канализации; мыло, электрополотенце или одноразовые п</w:t>
      </w:r>
      <w:r w:rsidRPr="0079336F">
        <w:rPr>
          <w:sz w:val="20"/>
          <w:szCs w:val="20"/>
        </w:rPr>
        <w:t>о</w:t>
      </w:r>
      <w:r w:rsidRPr="0079336F">
        <w:rPr>
          <w:sz w:val="20"/>
          <w:szCs w:val="20"/>
        </w:rPr>
        <w:t>лотенца.</w:t>
      </w:r>
    </w:p>
    <w:p w:rsidR="0079336F" w:rsidRPr="0079336F" w:rsidRDefault="0079336F" w:rsidP="0079336F">
      <w:pPr>
        <w:pStyle w:val="20"/>
        <w:jc w:val="left"/>
        <w:rPr>
          <w:sz w:val="20"/>
          <w:szCs w:val="20"/>
        </w:rPr>
      </w:pPr>
      <w:r w:rsidRPr="0079336F">
        <w:rPr>
          <w:sz w:val="20"/>
          <w:szCs w:val="20"/>
        </w:rPr>
        <w:t xml:space="preserve">11.3. С целью обеспечения качества и безопасности приготовления и реализации готовых блюд примерное меню должно разрабатываться с учетом имеющихся условий для организации питания в образовательном учреждении. </w:t>
      </w:r>
    </w:p>
    <w:p w:rsidR="0079336F" w:rsidRPr="0079336F" w:rsidRDefault="0079336F" w:rsidP="0079336F">
      <w:pPr>
        <w:pStyle w:val="20"/>
        <w:jc w:val="left"/>
        <w:rPr>
          <w:sz w:val="20"/>
          <w:szCs w:val="20"/>
          <w:highlight w:val="red"/>
        </w:rPr>
      </w:pPr>
    </w:p>
    <w:p w:rsidR="0079336F" w:rsidRPr="0079336F" w:rsidRDefault="0079336F" w:rsidP="0079336F">
      <w:pPr>
        <w:pStyle w:val="10"/>
        <w:jc w:val="left"/>
        <w:rPr>
          <w:sz w:val="20"/>
          <w:szCs w:val="20"/>
        </w:rPr>
      </w:pPr>
      <w:bookmarkStart w:id="22" w:name="_Toc185064678"/>
      <w:bookmarkStart w:id="23" w:name="_Toc185064825"/>
      <w:r w:rsidRPr="0079336F">
        <w:rPr>
          <w:sz w:val="20"/>
          <w:szCs w:val="20"/>
        </w:rPr>
        <w:t>XII. Требования к условиям труда персонала</w:t>
      </w:r>
      <w:bookmarkEnd w:id="22"/>
      <w:bookmarkEnd w:id="23"/>
    </w:p>
    <w:p w:rsidR="0079336F" w:rsidRPr="0079336F" w:rsidRDefault="0079336F" w:rsidP="0079336F">
      <w:pPr>
        <w:pStyle w:val="BodyTextIndent2"/>
        <w:spacing w:line="240" w:lineRule="auto"/>
        <w:jc w:val="left"/>
        <w:rPr>
          <w:bCs/>
          <w:sz w:val="20"/>
        </w:rPr>
      </w:pPr>
    </w:p>
    <w:p w:rsidR="0079336F" w:rsidRPr="0079336F" w:rsidRDefault="0079336F" w:rsidP="0079336F">
      <w:pPr>
        <w:pStyle w:val="20"/>
        <w:jc w:val="left"/>
        <w:rPr>
          <w:sz w:val="20"/>
          <w:szCs w:val="20"/>
        </w:rPr>
      </w:pPr>
      <w:r w:rsidRPr="0079336F">
        <w:rPr>
          <w:sz w:val="20"/>
          <w:szCs w:val="20"/>
        </w:rPr>
        <w:t>12.1. Условия труда работников организаций питания образовательных учреждений должны отвечать требованиям действующих нормативных документов в о</w:t>
      </w:r>
      <w:r w:rsidRPr="0079336F">
        <w:rPr>
          <w:sz w:val="20"/>
          <w:szCs w:val="20"/>
        </w:rPr>
        <w:t>б</w:t>
      </w:r>
      <w:r w:rsidRPr="0079336F">
        <w:rPr>
          <w:sz w:val="20"/>
          <w:szCs w:val="20"/>
        </w:rPr>
        <w:t xml:space="preserve">ласти гигиены труда. </w:t>
      </w:r>
    </w:p>
    <w:p w:rsidR="0079336F" w:rsidRPr="0079336F" w:rsidRDefault="0079336F" w:rsidP="0079336F">
      <w:pPr>
        <w:pStyle w:val="20"/>
        <w:jc w:val="left"/>
        <w:rPr>
          <w:sz w:val="20"/>
          <w:szCs w:val="20"/>
        </w:rPr>
      </w:pPr>
      <w:r w:rsidRPr="0079336F">
        <w:rPr>
          <w:sz w:val="20"/>
          <w:szCs w:val="20"/>
        </w:rPr>
        <w:t>Санитарно-бытовое обеспечение работающих осуществляется в соответствии с действующими санитарными правилами и нормами для организаций общественного пит</w:t>
      </w:r>
      <w:r w:rsidRPr="0079336F">
        <w:rPr>
          <w:sz w:val="20"/>
          <w:szCs w:val="20"/>
        </w:rPr>
        <w:t>а</w:t>
      </w:r>
      <w:r w:rsidRPr="0079336F">
        <w:rPr>
          <w:sz w:val="20"/>
          <w:szCs w:val="20"/>
        </w:rPr>
        <w:t xml:space="preserve">ния, для административных и бытовых зданий. </w:t>
      </w:r>
    </w:p>
    <w:p w:rsidR="0079336F" w:rsidRPr="0079336F" w:rsidRDefault="0079336F" w:rsidP="0079336F">
      <w:pPr>
        <w:ind w:firstLine="567"/>
        <w:rPr>
          <w:bCs/>
        </w:rPr>
      </w:pPr>
      <w:r w:rsidRPr="0079336F">
        <w:rPr>
          <w:bCs/>
        </w:rPr>
        <w:t>12.2. Параметры микроклимата производственных помещений, в том числе при использовании систем ко</w:t>
      </w:r>
      <w:r w:rsidRPr="0079336F">
        <w:rPr>
          <w:bCs/>
        </w:rPr>
        <w:t>н</w:t>
      </w:r>
      <w:r w:rsidRPr="0079336F">
        <w:rPr>
          <w:bCs/>
        </w:rPr>
        <w:t>диционирования воздуха,  систем вентиляции с механическим или естественным побуждением, должны соответс</w:t>
      </w:r>
      <w:r w:rsidRPr="0079336F">
        <w:rPr>
          <w:bCs/>
        </w:rPr>
        <w:t>т</w:t>
      </w:r>
      <w:r w:rsidRPr="0079336F">
        <w:rPr>
          <w:bCs/>
        </w:rPr>
        <w:t>вовать требованиям, предъявляемым к микроклимату производственных помещ</w:t>
      </w:r>
      <w:r w:rsidRPr="0079336F">
        <w:rPr>
          <w:bCs/>
        </w:rPr>
        <w:t>е</w:t>
      </w:r>
      <w:r w:rsidRPr="0079336F">
        <w:rPr>
          <w:bCs/>
        </w:rPr>
        <w:t xml:space="preserve">ний организаций общественного питания. </w:t>
      </w:r>
    </w:p>
    <w:p w:rsidR="0079336F" w:rsidRPr="0079336F" w:rsidRDefault="0079336F" w:rsidP="0079336F">
      <w:pPr>
        <w:ind w:firstLine="567"/>
        <w:rPr>
          <w:bCs/>
        </w:rPr>
      </w:pPr>
      <w:r w:rsidRPr="0079336F">
        <w:rPr>
          <w:bCs/>
        </w:rPr>
        <w:t xml:space="preserve">12.3. Содержание вредных веществ в </w:t>
      </w:r>
      <w:r w:rsidRPr="0079336F">
        <w:t xml:space="preserve">организациях питания общеобразовательных учреждений </w:t>
      </w:r>
      <w:r w:rsidRPr="0079336F">
        <w:rPr>
          <w:bCs/>
        </w:rPr>
        <w:t>не должно превышать предельно допустимые концентрации вредных веществ в воздухе рабочей зоны, установленные гиги</w:t>
      </w:r>
      <w:r w:rsidRPr="0079336F">
        <w:rPr>
          <w:bCs/>
        </w:rPr>
        <w:t>е</w:t>
      </w:r>
      <w:r w:rsidRPr="0079336F">
        <w:rPr>
          <w:bCs/>
        </w:rPr>
        <w:t>ническими норм</w:t>
      </w:r>
      <w:r w:rsidRPr="0079336F">
        <w:rPr>
          <w:bCs/>
        </w:rPr>
        <w:t>а</w:t>
      </w:r>
      <w:r w:rsidRPr="0079336F">
        <w:rPr>
          <w:bCs/>
        </w:rPr>
        <w:t>тивами.</w:t>
      </w:r>
    </w:p>
    <w:p w:rsidR="0079336F" w:rsidRPr="0079336F" w:rsidRDefault="0079336F" w:rsidP="0079336F">
      <w:pPr>
        <w:ind w:firstLine="567"/>
        <w:rPr>
          <w:bCs/>
        </w:rPr>
      </w:pPr>
      <w:r w:rsidRPr="0079336F">
        <w:rPr>
          <w:bCs/>
        </w:rPr>
        <w:t>12.4. Естественное и искусственное освещение во всех помещениях должно соответствовать требованиям, предъявляемыми  действующими санитарными правилами и нормами для организаций общ</w:t>
      </w:r>
      <w:r w:rsidRPr="0079336F">
        <w:rPr>
          <w:bCs/>
        </w:rPr>
        <w:t>е</w:t>
      </w:r>
      <w:r w:rsidRPr="0079336F">
        <w:rPr>
          <w:bCs/>
        </w:rPr>
        <w:t>ственного питания.</w:t>
      </w:r>
    </w:p>
    <w:p w:rsidR="0079336F" w:rsidRPr="0079336F" w:rsidRDefault="0079336F" w:rsidP="0079336F">
      <w:pPr>
        <w:ind w:firstLine="567"/>
        <w:rPr>
          <w:bCs/>
        </w:rPr>
      </w:pPr>
      <w:r w:rsidRPr="0079336F">
        <w:rPr>
          <w:bCs/>
        </w:rPr>
        <w:t>12.5. Уровни шума в производственных помещениях не должны превышать гигиенические нормативы для организаций общественного питания.</w:t>
      </w:r>
    </w:p>
    <w:p w:rsidR="0079336F" w:rsidRPr="0079336F" w:rsidRDefault="0079336F" w:rsidP="0079336F">
      <w:pPr>
        <w:pStyle w:val="20"/>
        <w:jc w:val="left"/>
        <w:rPr>
          <w:sz w:val="20"/>
          <w:szCs w:val="20"/>
          <w:highlight w:val="red"/>
        </w:rPr>
      </w:pPr>
    </w:p>
    <w:p w:rsidR="0079336F" w:rsidRPr="0079336F" w:rsidRDefault="0079336F" w:rsidP="0079336F">
      <w:pPr>
        <w:pStyle w:val="10"/>
        <w:jc w:val="left"/>
        <w:rPr>
          <w:sz w:val="20"/>
          <w:szCs w:val="20"/>
        </w:rPr>
      </w:pPr>
      <w:bookmarkStart w:id="24" w:name="_Toc185064674"/>
      <w:bookmarkStart w:id="25" w:name="_Toc185064821"/>
      <w:r w:rsidRPr="0079336F">
        <w:rPr>
          <w:sz w:val="20"/>
          <w:szCs w:val="20"/>
        </w:rPr>
        <w:t xml:space="preserve">XIII. Требования к соблюдению правил личной гигиены персоналом </w:t>
      </w:r>
    </w:p>
    <w:p w:rsidR="0079336F" w:rsidRPr="0079336F" w:rsidRDefault="0079336F" w:rsidP="0079336F">
      <w:pPr>
        <w:pStyle w:val="10"/>
        <w:jc w:val="left"/>
        <w:rPr>
          <w:sz w:val="20"/>
          <w:szCs w:val="20"/>
        </w:rPr>
      </w:pPr>
      <w:r w:rsidRPr="0079336F">
        <w:rPr>
          <w:sz w:val="20"/>
          <w:szCs w:val="20"/>
        </w:rPr>
        <w:t>орган</w:t>
      </w:r>
      <w:r w:rsidRPr="0079336F">
        <w:rPr>
          <w:sz w:val="20"/>
          <w:szCs w:val="20"/>
        </w:rPr>
        <w:t>и</w:t>
      </w:r>
      <w:r w:rsidRPr="0079336F">
        <w:rPr>
          <w:sz w:val="20"/>
          <w:szCs w:val="20"/>
        </w:rPr>
        <w:t xml:space="preserve">заций общественного питания образовательных учреждений, </w:t>
      </w:r>
    </w:p>
    <w:p w:rsidR="0079336F" w:rsidRPr="0079336F" w:rsidRDefault="0079336F" w:rsidP="0079336F">
      <w:pPr>
        <w:pStyle w:val="10"/>
        <w:jc w:val="left"/>
        <w:rPr>
          <w:sz w:val="20"/>
          <w:szCs w:val="20"/>
        </w:rPr>
      </w:pPr>
      <w:r w:rsidRPr="0079336F">
        <w:rPr>
          <w:sz w:val="20"/>
          <w:szCs w:val="20"/>
        </w:rPr>
        <w:t>прохождению проф</w:t>
      </w:r>
      <w:r w:rsidRPr="0079336F">
        <w:rPr>
          <w:sz w:val="20"/>
          <w:szCs w:val="20"/>
        </w:rPr>
        <w:t>и</w:t>
      </w:r>
      <w:r w:rsidRPr="0079336F">
        <w:rPr>
          <w:sz w:val="20"/>
          <w:szCs w:val="20"/>
        </w:rPr>
        <w:t>лактических медицинских осмотров и</w:t>
      </w:r>
    </w:p>
    <w:p w:rsidR="0079336F" w:rsidRPr="0079336F" w:rsidRDefault="0079336F" w:rsidP="0079336F">
      <w:pPr>
        <w:pStyle w:val="10"/>
        <w:jc w:val="left"/>
        <w:rPr>
          <w:sz w:val="20"/>
          <w:szCs w:val="20"/>
        </w:rPr>
      </w:pPr>
      <w:r w:rsidRPr="0079336F">
        <w:rPr>
          <w:sz w:val="20"/>
          <w:szCs w:val="20"/>
        </w:rPr>
        <w:t xml:space="preserve"> профессиональной гигиенической подготовке </w:t>
      </w:r>
    </w:p>
    <w:bookmarkEnd w:id="24"/>
    <w:bookmarkEnd w:id="25"/>
    <w:p w:rsidR="0079336F" w:rsidRPr="0079336F" w:rsidRDefault="0079336F" w:rsidP="0079336F">
      <w:pPr>
        <w:pStyle w:val="10"/>
        <w:jc w:val="left"/>
        <w:rPr>
          <w:sz w:val="20"/>
          <w:szCs w:val="20"/>
        </w:rPr>
      </w:pPr>
    </w:p>
    <w:p w:rsidR="0079336F" w:rsidRPr="0079336F" w:rsidRDefault="0079336F" w:rsidP="0079336F">
      <w:pPr>
        <w:ind w:firstLine="720"/>
        <w:rPr>
          <w:bCs/>
        </w:rPr>
      </w:pPr>
      <w:r w:rsidRPr="0079336F">
        <w:t>13. В целях предупреждения возникновения и распространения инфекционных заболеваний среди об</w:t>
      </w:r>
      <w:r w:rsidRPr="0079336F">
        <w:t>у</w:t>
      </w:r>
      <w:r w:rsidRPr="0079336F">
        <w:t>чающихся  образовательных учреждений, необходимо выполнение следующих мер</w:t>
      </w:r>
      <w:r w:rsidRPr="0079336F">
        <w:t>о</w:t>
      </w:r>
      <w:r w:rsidRPr="0079336F">
        <w:t>приятий:</w:t>
      </w:r>
    </w:p>
    <w:p w:rsidR="0079336F" w:rsidRPr="0079336F" w:rsidRDefault="0079336F" w:rsidP="0079336F">
      <w:pPr>
        <w:ind w:firstLine="567"/>
        <w:rPr>
          <w:bCs/>
        </w:rPr>
      </w:pPr>
      <w:r w:rsidRPr="0079336F">
        <w:rPr>
          <w:bCs/>
        </w:rPr>
        <w:t>13.1. В столовой должны быть созданы условия для соблюдения персоналом правил личной г</w:t>
      </w:r>
      <w:r w:rsidRPr="0079336F">
        <w:rPr>
          <w:bCs/>
        </w:rPr>
        <w:t>и</w:t>
      </w:r>
      <w:r w:rsidRPr="0079336F">
        <w:rPr>
          <w:bCs/>
        </w:rPr>
        <w:t xml:space="preserve">гиены. </w:t>
      </w:r>
    </w:p>
    <w:p w:rsidR="0079336F" w:rsidRPr="0079336F" w:rsidRDefault="0079336F" w:rsidP="0079336F">
      <w:pPr>
        <w:ind w:firstLine="567"/>
        <w:rPr>
          <w:bCs/>
        </w:rPr>
      </w:pPr>
      <w:r w:rsidRPr="0079336F">
        <w:rPr>
          <w:bCs/>
        </w:rPr>
        <w:t>13.2. Для мытья рук во все производственные цеха должны быть установлены умывальные раковины с по</w:t>
      </w:r>
      <w:r w:rsidRPr="0079336F">
        <w:rPr>
          <w:bCs/>
        </w:rPr>
        <w:t>д</w:t>
      </w:r>
      <w:r w:rsidRPr="0079336F">
        <w:rPr>
          <w:bCs/>
        </w:rPr>
        <w:t>водкой к ним горячей и холодной воды со смесителями, оборудованные устройством для размещения мыла и и</w:t>
      </w:r>
      <w:r w:rsidRPr="0079336F">
        <w:rPr>
          <w:bCs/>
        </w:rPr>
        <w:t>н</w:t>
      </w:r>
      <w:r w:rsidRPr="0079336F">
        <w:rPr>
          <w:bCs/>
        </w:rPr>
        <w:t>дивидуальных или одноразовых полотенец. Мыть руки в производственных ваннах не допуск</w:t>
      </w:r>
      <w:r w:rsidRPr="0079336F">
        <w:rPr>
          <w:bCs/>
        </w:rPr>
        <w:t>а</w:t>
      </w:r>
      <w:r w:rsidRPr="0079336F">
        <w:rPr>
          <w:bCs/>
        </w:rPr>
        <w:t>ется.</w:t>
      </w:r>
    </w:p>
    <w:p w:rsidR="0079336F" w:rsidRPr="0079336F" w:rsidRDefault="0079336F" w:rsidP="0079336F">
      <w:pPr>
        <w:pStyle w:val="20"/>
        <w:jc w:val="left"/>
        <w:rPr>
          <w:sz w:val="20"/>
          <w:szCs w:val="20"/>
        </w:rPr>
      </w:pPr>
      <w:r w:rsidRPr="0079336F">
        <w:rPr>
          <w:sz w:val="20"/>
          <w:szCs w:val="20"/>
        </w:rPr>
        <w:t xml:space="preserve">13.3. Персонал должен быть обеспечен специальной санитарной одеждой (халат или куртка, брюки, головной убор, </w:t>
      </w:r>
      <w:r w:rsidRPr="0079336F">
        <w:rPr>
          <w:bCs w:val="0"/>
          <w:sz w:val="20"/>
          <w:szCs w:val="20"/>
        </w:rPr>
        <w:t xml:space="preserve">легкая нескользкая рабочая обувь) </w:t>
      </w:r>
      <w:r w:rsidRPr="0079336F">
        <w:rPr>
          <w:sz w:val="20"/>
          <w:szCs w:val="20"/>
        </w:rPr>
        <w:t>в количестве не менее трех комплектов на одного работника, в целях регулярной ее з</w:t>
      </w:r>
      <w:r w:rsidRPr="0079336F">
        <w:rPr>
          <w:sz w:val="20"/>
          <w:szCs w:val="20"/>
        </w:rPr>
        <w:t>а</w:t>
      </w:r>
      <w:r w:rsidRPr="0079336F">
        <w:rPr>
          <w:sz w:val="20"/>
          <w:szCs w:val="20"/>
        </w:rPr>
        <w:t xml:space="preserve">мены.  </w:t>
      </w:r>
    </w:p>
    <w:p w:rsidR="0079336F" w:rsidRPr="0079336F" w:rsidRDefault="0079336F" w:rsidP="0079336F">
      <w:pPr>
        <w:pStyle w:val="20"/>
        <w:jc w:val="left"/>
        <w:rPr>
          <w:sz w:val="20"/>
          <w:szCs w:val="20"/>
        </w:rPr>
      </w:pPr>
      <w:r w:rsidRPr="0079336F">
        <w:rPr>
          <w:sz w:val="20"/>
          <w:szCs w:val="20"/>
        </w:rPr>
        <w:lastRenderedPageBreak/>
        <w:t>13.4. В базовых организациях питания необходимо организовывать централизованную стирку специальной санита</w:t>
      </w:r>
      <w:r w:rsidRPr="0079336F">
        <w:rPr>
          <w:sz w:val="20"/>
          <w:szCs w:val="20"/>
        </w:rPr>
        <w:t>р</w:t>
      </w:r>
      <w:r w:rsidRPr="0079336F">
        <w:rPr>
          <w:sz w:val="20"/>
          <w:szCs w:val="20"/>
        </w:rPr>
        <w:t>ной одежды для персонала.</w:t>
      </w:r>
    </w:p>
    <w:p w:rsidR="0079336F" w:rsidRPr="0079336F" w:rsidRDefault="0079336F" w:rsidP="0079336F">
      <w:pPr>
        <w:pStyle w:val="20"/>
        <w:jc w:val="left"/>
        <w:rPr>
          <w:sz w:val="20"/>
          <w:szCs w:val="20"/>
        </w:rPr>
      </w:pPr>
      <w:r w:rsidRPr="0079336F">
        <w:rPr>
          <w:sz w:val="20"/>
          <w:szCs w:val="20"/>
        </w:rPr>
        <w:t>13.5. Работники столовой обязаны:</w:t>
      </w:r>
    </w:p>
    <w:p w:rsidR="0079336F" w:rsidRPr="0079336F" w:rsidRDefault="0079336F" w:rsidP="0079336F">
      <w:pPr>
        <w:pStyle w:val="20"/>
        <w:jc w:val="left"/>
        <w:rPr>
          <w:sz w:val="20"/>
          <w:szCs w:val="20"/>
        </w:rPr>
      </w:pPr>
      <w:r w:rsidRPr="0079336F">
        <w:rPr>
          <w:sz w:val="20"/>
          <w:szCs w:val="20"/>
        </w:rPr>
        <w:t>- приходить на работу в чистой одежде и обуви;</w:t>
      </w:r>
    </w:p>
    <w:p w:rsidR="0079336F" w:rsidRPr="0079336F" w:rsidRDefault="0079336F" w:rsidP="0079336F">
      <w:pPr>
        <w:pStyle w:val="20"/>
        <w:jc w:val="left"/>
        <w:rPr>
          <w:sz w:val="20"/>
          <w:szCs w:val="20"/>
        </w:rPr>
      </w:pPr>
      <w:r w:rsidRPr="0079336F">
        <w:rPr>
          <w:sz w:val="20"/>
          <w:szCs w:val="20"/>
        </w:rPr>
        <w:t>- оставлять верхнюю одежду, головной убор, личные вещи в бытовой комнате;</w:t>
      </w:r>
    </w:p>
    <w:p w:rsidR="0079336F" w:rsidRPr="0079336F" w:rsidRDefault="0079336F" w:rsidP="0079336F">
      <w:pPr>
        <w:pStyle w:val="20"/>
        <w:jc w:val="left"/>
        <w:rPr>
          <w:sz w:val="20"/>
          <w:szCs w:val="20"/>
        </w:rPr>
      </w:pPr>
      <w:r w:rsidRPr="0079336F">
        <w:rPr>
          <w:sz w:val="20"/>
          <w:szCs w:val="20"/>
        </w:rPr>
        <w:t>- тщательно мыть руки с мылом перед началом работы, после посещения туалета, а также перед каждой сменой вида деятельности;</w:t>
      </w:r>
    </w:p>
    <w:p w:rsidR="0079336F" w:rsidRPr="0079336F" w:rsidRDefault="0079336F" w:rsidP="0079336F">
      <w:pPr>
        <w:pStyle w:val="20"/>
        <w:jc w:val="left"/>
        <w:rPr>
          <w:sz w:val="20"/>
          <w:szCs w:val="20"/>
        </w:rPr>
      </w:pPr>
      <w:r w:rsidRPr="0079336F">
        <w:rPr>
          <w:sz w:val="20"/>
          <w:szCs w:val="20"/>
        </w:rPr>
        <w:t>- коротко стричь ногти;</w:t>
      </w:r>
    </w:p>
    <w:p w:rsidR="0079336F" w:rsidRPr="0079336F" w:rsidRDefault="0079336F" w:rsidP="0079336F">
      <w:pPr>
        <w:pStyle w:val="20"/>
        <w:jc w:val="left"/>
        <w:rPr>
          <w:sz w:val="20"/>
          <w:szCs w:val="20"/>
        </w:rPr>
      </w:pPr>
      <w:r w:rsidRPr="0079336F">
        <w:rPr>
          <w:sz w:val="20"/>
          <w:szCs w:val="20"/>
        </w:rPr>
        <w:t>- при изготовлении блюд, кулинарных и кондитерских изделий снимать ювелирные украшения, часы и другие бьющиеся предметы, коротко стричь ногти и не покрывать их лаком, не застегивать спецодежду булавками;</w:t>
      </w:r>
    </w:p>
    <w:p w:rsidR="0079336F" w:rsidRPr="0079336F" w:rsidRDefault="0079336F" w:rsidP="0079336F">
      <w:pPr>
        <w:pStyle w:val="20"/>
        <w:jc w:val="left"/>
        <w:rPr>
          <w:sz w:val="20"/>
          <w:szCs w:val="20"/>
        </w:rPr>
      </w:pPr>
      <w:r w:rsidRPr="0079336F">
        <w:rPr>
          <w:sz w:val="20"/>
          <w:szCs w:val="20"/>
        </w:rPr>
        <w:t>- работать в специальной чистой санитарной одежде, менять ее по мере загрязнения; волосы убирать под колпак или косынку;</w:t>
      </w:r>
    </w:p>
    <w:p w:rsidR="0079336F" w:rsidRPr="0079336F" w:rsidRDefault="0079336F" w:rsidP="0079336F">
      <w:pPr>
        <w:pStyle w:val="20"/>
        <w:jc w:val="left"/>
        <w:rPr>
          <w:sz w:val="20"/>
          <w:szCs w:val="20"/>
        </w:rPr>
      </w:pPr>
      <w:r w:rsidRPr="0079336F">
        <w:rPr>
          <w:sz w:val="20"/>
          <w:szCs w:val="20"/>
        </w:rPr>
        <w:t>- не выходить на улицу и не посещать туалет в специальной санитарной одежде;</w:t>
      </w:r>
    </w:p>
    <w:p w:rsidR="0079336F" w:rsidRPr="0079336F" w:rsidRDefault="0079336F" w:rsidP="0079336F">
      <w:pPr>
        <w:pStyle w:val="20"/>
        <w:jc w:val="left"/>
        <w:rPr>
          <w:sz w:val="20"/>
          <w:szCs w:val="20"/>
        </w:rPr>
      </w:pPr>
      <w:r w:rsidRPr="0079336F">
        <w:rPr>
          <w:sz w:val="20"/>
          <w:szCs w:val="20"/>
        </w:rPr>
        <w:t>- не принимать пищу и не курить на рабочем месте.</w:t>
      </w:r>
    </w:p>
    <w:p w:rsidR="0079336F" w:rsidRPr="0079336F" w:rsidRDefault="0079336F" w:rsidP="0079336F">
      <w:pPr>
        <w:pStyle w:val="BodyTextIndent2"/>
        <w:spacing w:line="240" w:lineRule="auto"/>
        <w:ind w:firstLine="567"/>
        <w:jc w:val="left"/>
        <w:rPr>
          <w:rFonts w:ascii="Times New Roman" w:hAnsi="Times New Roman"/>
          <w:bCs/>
          <w:sz w:val="20"/>
        </w:rPr>
      </w:pPr>
      <w:r w:rsidRPr="0079336F">
        <w:rPr>
          <w:rFonts w:ascii="Times New Roman" w:hAnsi="Times New Roman"/>
          <w:bCs/>
          <w:sz w:val="20"/>
        </w:rPr>
        <w:t>13.6.  В гардеробных личные вещи и обувь персонала должны храниться ра</w:t>
      </w:r>
      <w:r w:rsidRPr="0079336F">
        <w:rPr>
          <w:rFonts w:ascii="Times New Roman" w:hAnsi="Times New Roman"/>
          <w:bCs/>
          <w:sz w:val="20"/>
        </w:rPr>
        <w:t>з</w:t>
      </w:r>
      <w:r w:rsidRPr="0079336F">
        <w:rPr>
          <w:rFonts w:ascii="Times New Roman" w:hAnsi="Times New Roman"/>
          <w:bCs/>
          <w:sz w:val="20"/>
        </w:rPr>
        <w:t>дельно от санитарной одежды (в разных шкафах).</w:t>
      </w:r>
    </w:p>
    <w:p w:rsidR="0079336F" w:rsidRPr="0079336F" w:rsidRDefault="0079336F" w:rsidP="0079336F">
      <w:pPr>
        <w:pStyle w:val="20"/>
        <w:jc w:val="left"/>
        <w:rPr>
          <w:sz w:val="20"/>
          <w:szCs w:val="20"/>
        </w:rPr>
      </w:pPr>
      <w:r w:rsidRPr="0079336F">
        <w:rPr>
          <w:sz w:val="20"/>
          <w:szCs w:val="20"/>
        </w:rPr>
        <w:t>13.7. После обработки яиц, перед их разбивкой, работникам, проводившим обработку, следует надеть чистую санитарную одежду, вымыть руки с мылом и продезинфицировать их раствором разрешенного дезинфицирующего средства.</w:t>
      </w:r>
    </w:p>
    <w:p w:rsidR="0079336F" w:rsidRPr="0079336F" w:rsidRDefault="0079336F" w:rsidP="0079336F">
      <w:pPr>
        <w:pStyle w:val="20"/>
        <w:jc w:val="left"/>
        <w:rPr>
          <w:sz w:val="20"/>
          <w:szCs w:val="20"/>
        </w:rPr>
      </w:pPr>
      <w:r w:rsidRPr="0079336F">
        <w:rPr>
          <w:sz w:val="20"/>
          <w:szCs w:val="20"/>
        </w:rPr>
        <w:t>13.8. При появлении признаков простудного заболевания или желудочно-кишечного расстройства, а также нагноений, порезов, ожогов, работник обязан сообщить об этом администрации и обратиться за медицинской помощью, а также обо всех случаях заболевания к</w:t>
      </w:r>
      <w:r w:rsidRPr="0079336F">
        <w:rPr>
          <w:sz w:val="20"/>
          <w:szCs w:val="20"/>
        </w:rPr>
        <w:t>и</w:t>
      </w:r>
      <w:r w:rsidRPr="0079336F">
        <w:rPr>
          <w:sz w:val="20"/>
          <w:szCs w:val="20"/>
        </w:rPr>
        <w:t>шечными инфекциями в своей семье.</w:t>
      </w:r>
    </w:p>
    <w:p w:rsidR="0079336F" w:rsidRPr="0079336F" w:rsidRDefault="0079336F" w:rsidP="0079336F">
      <w:pPr>
        <w:pStyle w:val="20"/>
        <w:jc w:val="left"/>
        <w:rPr>
          <w:sz w:val="20"/>
          <w:szCs w:val="20"/>
        </w:rPr>
      </w:pPr>
      <w:r w:rsidRPr="0079336F">
        <w:rPr>
          <w:sz w:val="20"/>
          <w:szCs w:val="20"/>
        </w:rPr>
        <w:t>Лица с кишечными инфекциями, гнойничковыми заболеваний кожи, воспалительными заболеваниями верхних дыхательных путей, ожогами или поре</w:t>
      </w:r>
      <w:r w:rsidRPr="0079336F">
        <w:rPr>
          <w:sz w:val="20"/>
          <w:szCs w:val="20"/>
        </w:rPr>
        <w:softHyphen/>
        <w:t>зами временно отстраняются от работы. К работе могут быть допущены только после в</w:t>
      </w:r>
      <w:r w:rsidRPr="0079336F">
        <w:rPr>
          <w:sz w:val="20"/>
          <w:szCs w:val="20"/>
        </w:rPr>
        <w:t>ы</w:t>
      </w:r>
      <w:r w:rsidRPr="0079336F">
        <w:rPr>
          <w:sz w:val="20"/>
          <w:szCs w:val="20"/>
        </w:rPr>
        <w:t>здоровления, медицинского обследования и заключения врача</w:t>
      </w:r>
      <w:r w:rsidRPr="0079336F">
        <w:rPr>
          <w:color w:val="0000FF"/>
          <w:sz w:val="20"/>
          <w:szCs w:val="20"/>
        </w:rPr>
        <w:t>.</w:t>
      </w:r>
    </w:p>
    <w:p w:rsidR="0079336F" w:rsidRPr="0079336F" w:rsidRDefault="0079336F" w:rsidP="0079336F">
      <w:pPr>
        <w:ind w:firstLine="567"/>
        <w:rPr>
          <w:bCs/>
        </w:rPr>
      </w:pPr>
      <w:r w:rsidRPr="0079336F">
        <w:rPr>
          <w:bCs/>
        </w:rPr>
        <w:t>13.9. К работе допускаются лица, имеющие соответствующую профессиональную квалификацию, проше</w:t>
      </w:r>
      <w:r w:rsidRPr="0079336F">
        <w:rPr>
          <w:bCs/>
        </w:rPr>
        <w:t>д</w:t>
      </w:r>
      <w:r w:rsidRPr="0079336F">
        <w:rPr>
          <w:bCs/>
        </w:rPr>
        <w:t>шие предварительный, при поступлении на работу, и периодические медицинские осмотры в установленном п</w:t>
      </w:r>
      <w:r w:rsidRPr="0079336F">
        <w:rPr>
          <w:bCs/>
        </w:rPr>
        <w:t>о</w:t>
      </w:r>
      <w:r w:rsidRPr="0079336F">
        <w:rPr>
          <w:bCs/>
        </w:rPr>
        <w:t xml:space="preserve">рядке, профессиональную гигиеническую подготовку и аттестацию. </w:t>
      </w:r>
      <w:r w:rsidRPr="0079336F">
        <w:t>Профессиональная гигиенич</w:t>
      </w:r>
      <w:r w:rsidRPr="0079336F">
        <w:t>е</w:t>
      </w:r>
      <w:r w:rsidRPr="0079336F">
        <w:t>ская подготовка и аттестация для работников проводится  не реже одного раза в два года, для руководителей организаций – еж</w:t>
      </w:r>
      <w:r w:rsidRPr="0079336F">
        <w:t>е</w:t>
      </w:r>
      <w:r w:rsidRPr="0079336F">
        <w:t>годно. Профилактические прививки персонала против инфекционных заболеваний рекомендуется проводить в с</w:t>
      </w:r>
      <w:r w:rsidRPr="0079336F">
        <w:t>о</w:t>
      </w:r>
      <w:r w:rsidRPr="0079336F">
        <w:t>ответствии с наци</w:t>
      </w:r>
      <w:r w:rsidRPr="0079336F">
        <w:t>о</w:t>
      </w:r>
      <w:r w:rsidRPr="0079336F">
        <w:t>нальным календарем прививок.</w:t>
      </w:r>
    </w:p>
    <w:p w:rsidR="0079336F" w:rsidRPr="0079336F" w:rsidRDefault="0079336F" w:rsidP="0079336F">
      <w:pPr>
        <w:ind w:firstLine="567"/>
        <w:rPr>
          <w:bCs/>
        </w:rPr>
      </w:pPr>
      <w:r w:rsidRPr="0079336F">
        <w:rPr>
          <w:bCs/>
        </w:rPr>
        <w:t>13.10. Каждый работник должен иметь личную медицинскую книжку установленного образца, в которую вносятся результаты медицинских обследований и лабораторных исследований, сведения о перенесенных инфе</w:t>
      </w:r>
      <w:r w:rsidRPr="0079336F">
        <w:rPr>
          <w:bCs/>
        </w:rPr>
        <w:t>к</w:t>
      </w:r>
      <w:r w:rsidRPr="0079336F">
        <w:rPr>
          <w:bCs/>
        </w:rPr>
        <w:t>ционных заболеваниях, отметка о прохождении профессиональной гигиенической подготовки и а</w:t>
      </w:r>
      <w:r w:rsidRPr="0079336F">
        <w:rPr>
          <w:bCs/>
        </w:rPr>
        <w:t>т</w:t>
      </w:r>
      <w:r w:rsidRPr="0079336F">
        <w:rPr>
          <w:bCs/>
        </w:rPr>
        <w:t xml:space="preserve">тестации. </w:t>
      </w:r>
    </w:p>
    <w:p w:rsidR="0079336F" w:rsidRPr="0079336F" w:rsidRDefault="0079336F" w:rsidP="0079336F">
      <w:pPr>
        <w:pStyle w:val="20"/>
        <w:jc w:val="left"/>
        <w:rPr>
          <w:sz w:val="20"/>
          <w:szCs w:val="20"/>
        </w:rPr>
      </w:pPr>
      <w:r w:rsidRPr="0079336F">
        <w:rPr>
          <w:sz w:val="20"/>
          <w:szCs w:val="20"/>
        </w:rPr>
        <w:t>13.11. Столовую необходимо обеспечить аптечкой для оказания первой медицинской пом</w:t>
      </w:r>
      <w:r w:rsidRPr="0079336F">
        <w:rPr>
          <w:sz w:val="20"/>
          <w:szCs w:val="20"/>
        </w:rPr>
        <w:t>о</w:t>
      </w:r>
      <w:r w:rsidRPr="0079336F">
        <w:rPr>
          <w:sz w:val="20"/>
          <w:szCs w:val="20"/>
        </w:rPr>
        <w:t>щи.</w:t>
      </w:r>
    </w:p>
    <w:p w:rsidR="0079336F" w:rsidRPr="0079336F" w:rsidRDefault="0079336F" w:rsidP="0079336F">
      <w:pPr>
        <w:tabs>
          <w:tab w:val="left" w:pos="1134"/>
        </w:tabs>
        <w:ind w:firstLine="567"/>
        <w:rPr>
          <w:bCs/>
        </w:rPr>
      </w:pPr>
    </w:p>
    <w:p w:rsidR="0079336F" w:rsidRPr="0079336F" w:rsidRDefault="0079336F" w:rsidP="0079336F">
      <w:pPr>
        <w:pStyle w:val="10"/>
        <w:jc w:val="left"/>
        <w:rPr>
          <w:sz w:val="20"/>
          <w:szCs w:val="20"/>
        </w:rPr>
      </w:pPr>
      <w:r w:rsidRPr="0079336F">
        <w:rPr>
          <w:sz w:val="20"/>
          <w:szCs w:val="20"/>
        </w:rPr>
        <w:t>XIV. Требования к соблюдению санитарных правил и нормативов</w:t>
      </w:r>
    </w:p>
    <w:p w:rsidR="0079336F" w:rsidRPr="0079336F" w:rsidRDefault="0079336F" w:rsidP="0079336F">
      <w:pPr>
        <w:pStyle w:val="10"/>
        <w:jc w:val="left"/>
        <w:rPr>
          <w:sz w:val="20"/>
          <w:szCs w:val="20"/>
        </w:rPr>
      </w:pPr>
    </w:p>
    <w:p w:rsidR="0079336F" w:rsidRPr="0079336F" w:rsidRDefault="0079336F" w:rsidP="0079336F">
      <w:pPr>
        <w:pStyle w:val="20"/>
        <w:jc w:val="left"/>
        <w:rPr>
          <w:sz w:val="20"/>
          <w:szCs w:val="20"/>
        </w:rPr>
      </w:pPr>
      <w:r w:rsidRPr="0079336F">
        <w:rPr>
          <w:sz w:val="20"/>
          <w:szCs w:val="20"/>
        </w:rPr>
        <w:t>14.1. Руководитель образовательного учреждения является ответственным лицом за организацию и полноту охвата обучающихся горячим питан</w:t>
      </w:r>
      <w:r w:rsidRPr="0079336F">
        <w:rPr>
          <w:sz w:val="20"/>
          <w:szCs w:val="20"/>
        </w:rPr>
        <w:t>и</w:t>
      </w:r>
      <w:r w:rsidRPr="0079336F">
        <w:rPr>
          <w:sz w:val="20"/>
          <w:szCs w:val="20"/>
        </w:rPr>
        <w:t>ем.</w:t>
      </w:r>
    </w:p>
    <w:p w:rsidR="0079336F" w:rsidRPr="0079336F" w:rsidRDefault="0079336F" w:rsidP="0079336F">
      <w:pPr>
        <w:pStyle w:val="20"/>
        <w:jc w:val="left"/>
        <w:rPr>
          <w:sz w:val="20"/>
          <w:szCs w:val="20"/>
        </w:rPr>
      </w:pPr>
      <w:r w:rsidRPr="0079336F">
        <w:rPr>
          <w:sz w:val="20"/>
          <w:szCs w:val="20"/>
        </w:rPr>
        <w:t>14.2. Юридические лица, независимо от организационных правовых форм, и индивидуальные предприниматели, деятельность которых связана с организацией и (или) обеспечением горячего питания, с целью реализации профилактических мероприятий, направленных на охрану здоровья обучающихся, обе</w:t>
      </w:r>
      <w:r w:rsidRPr="0079336F">
        <w:rPr>
          <w:sz w:val="20"/>
          <w:szCs w:val="20"/>
        </w:rPr>
        <w:t>с</w:t>
      </w:r>
      <w:r w:rsidRPr="0079336F">
        <w:rPr>
          <w:sz w:val="20"/>
          <w:szCs w:val="20"/>
        </w:rPr>
        <w:t>печивают:</w:t>
      </w:r>
    </w:p>
    <w:p w:rsidR="0079336F" w:rsidRPr="0079336F" w:rsidRDefault="0079336F" w:rsidP="0079336F">
      <w:pPr>
        <w:ind w:firstLine="709"/>
      </w:pPr>
      <w:r w:rsidRPr="0079336F">
        <w:t>- наличие в каждой организации настоящих санитарных правил;</w:t>
      </w:r>
    </w:p>
    <w:p w:rsidR="0079336F" w:rsidRPr="0079336F" w:rsidRDefault="0079336F" w:rsidP="0079336F">
      <w:pPr>
        <w:ind w:firstLine="709"/>
      </w:pPr>
      <w:r w:rsidRPr="0079336F">
        <w:t>- выполнение требований санитарных правил всеми работниками предпр</w:t>
      </w:r>
      <w:r w:rsidRPr="0079336F">
        <w:t>и</w:t>
      </w:r>
      <w:r w:rsidRPr="0079336F">
        <w:t>ятия;</w:t>
      </w:r>
    </w:p>
    <w:p w:rsidR="0079336F" w:rsidRPr="0079336F" w:rsidRDefault="0079336F" w:rsidP="0079336F">
      <w:pPr>
        <w:ind w:firstLine="709"/>
      </w:pPr>
      <w:r w:rsidRPr="0079336F">
        <w:t>- должное санитарное состояние нецентрализованных источников водоснабжения, при их наличии</w:t>
      </w:r>
      <w:r w:rsidRPr="0079336F">
        <w:rPr>
          <w:color w:val="0000FF"/>
        </w:rPr>
        <w:t>,</w:t>
      </w:r>
      <w:r w:rsidRPr="0079336F">
        <w:t xml:space="preserve">  и к</w:t>
      </w:r>
      <w:r w:rsidRPr="0079336F">
        <w:t>а</w:t>
      </w:r>
      <w:r w:rsidRPr="0079336F">
        <w:t>чество воды в них;</w:t>
      </w:r>
    </w:p>
    <w:p w:rsidR="0079336F" w:rsidRPr="0079336F" w:rsidRDefault="0079336F" w:rsidP="0079336F">
      <w:pPr>
        <w:ind w:firstLine="709"/>
      </w:pPr>
      <w:r w:rsidRPr="0079336F">
        <w:t>- организацию производственного контроля, включающий лабораторно-инструментальные и</w:t>
      </w:r>
      <w:r w:rsidRPr="0079336F">
        <w:t>с</w:t>
      </w:r>
      <w:r w:rsidRPr="0079336F">
        <w:t xml:space="preserve">следования; </w:t>
      </w:r>
    </w:p>
    <w:p w:rsidR="0079336F" w:rsidRPr="0079336F" w:rsidRDefault="0079336F" w:rsidP="0079336F">
      <w:pPr>
        <w:ind w:firstLine="709"/>
      </w:pPr>
      <w:r w:rsidRPr="0079336F">
        <w:t>- необходимые условия для соблюдения санитарных норм и правил на всех этапах приготовления и реал</w:t>
      </w:r>
      <w:r w:rsidRPr="0079336F">
        <w:t>и</w:t>
      </w:r>
      <w:r w:rsidRPr="0079336F">
        <w:t>зации блюд и изделий, гарантирующих их качество и безопасность для здоровья потребит</w:t>
      </w:r>
      <w:r w:rsidRPr="0079336F">
        <w:t>е</w:t>
      </w:r>
      <w:r w:rsidRPr="0079336F">
        <w:t>лей;</w:t>
      </w:r>
    </w:p>
    <w:p w:rsidR="0079336F" w:rsidRPr="0079336F" w:rsidRDefault="0079336F" w:rsidP="0079336F">
      <w:pPr>
        <w:ind w:firstLine="709"/>
      </w:pPr>
      <w:r w:rsidRPr="0079336F">
        <w:t>- прием на работу лиц, имеющих допуск по состоянию здоровья, прошедших профессиональную, гигиен</w:t>
      </w:r>
      <w:r w:rsidRPr="0079336F">
        <w:t>и</w:t>
      </w:r>
      <w:r w:rsidRPr="0079336F">
        <w:t>ческую по</w:t>
      </w:r>
      <w:r w:rsidRPr="0079336F">
        <w:t>д</w:t>
      </w:r>
      <w:r w:rsidRPr="0079336F">
        <w:t>готовку и аттестацию;</w:t>
      </w:r>
    </w:p>
    <w:p w:rsidR="0079336F" w:rsidRPr="0079336F" w:rsidRDefault="0079336F" w:rsidP="0079336F">
      <w:pPr>
        <w:ind w:firstLine="709"/>
      </w:pPr>
      <w:r w:rsidRPr="0079336F">
        <w:t>- наличие личных медицинских книжек на каждого работника;</w:t>
      </w:r>
    </w:p>
    <w:p w:rsidR="0079336F" w:rsidRPr="0079336F" w:rsidRDefault="0079336F" w:rsidP="0079336F">
      <w:pPr>
        <w:ind w:firstLine="709"/>
      </w:pPr>
      <w:r w:rsidRPr="0079336F">
        <w:t>- своевременное прохождение предварительных при поступлении и периодических медицинских обслед</w:t>
      </w:r>
      <w:r w:rsidRPr="0079336F">
        <w:t>о</w:t>
      </w:r>
      <w:r w:rsidRPr="0079336F">
        <w:t>ваний всеми работниками;</w:t>
      </w:r>
    </w:p>
    <w:p w:rsidR="0079336F" w:rsidRPr="0079336F" w:rsidRDefault="0079336F" w:rsidP="0079336F">
      <w:pPr>
        <w:ind w:firstLine="709"/>
      </w:pPr>
      <w:r w:rsidRPr="0079336F">
        <w:t>- организацию курсовой гигиенической подготовки и переподготовки персонала по программе гигиенич</w:t>
      </w:r>
      <w:r w:rsidRPr="0079336F">
        <w:t>е</w:t>
      </w:r>
      <w:r w:rsidRPr="0079336F">
        <w:t>ского обуч</w:t>
      </w:r>
      <w:r w:rsidRPr="0079336F">
        <w:t>е</w:t>
      </w:r>
      <w:r w:rsidRPr="0079336F">
        <w:t>ния не реже 1 раза в 2 года;</w:t>
      </w:r>
    </w:p>
    <w:p w:rsidR="0079336F" w:rsidRPr="0079336F" w:rsidRDefault="0079336F" w:rsidP="0079336F">
      <w:pPr>
        <w:ind w:firstLine="709"/>
      </w:pPr>
      <w:r w:rsidRPr="0079336F">
        <w:t>- выполнение постановлений, предписаний федерального органа исполнительной власти, уполномоченн</w:t>
      </w:r>
      <w:r w:rsidRPr="0079336F">
        <w:t>о</w:t>
      </w:r>
      <w:r w:rsidRPr="0079336F">
        <w:t>го осуществлять надзор в сфере защиты прав потребителей и благополучия человека, и его территориальных орг</w:t>
      </w:r>
      <w:r w:rsidRPr="0079336F">
        <w:t>а</w:t>
      </w:r>
      <w:r w:rsidRPr="0079336F">
        <w:t>нов;</w:t>
      </w:r>
    </w:p>
    <w:p w:rsidR="0079336F" w:rsidRPr="0079336F" w:rsidRDefault="0079336F" w:rsidP="0079336F">
      <w:pPr>
        <w:ind w:firstLine="709"/>
      </w:pPr>
      <w:r w:rsidRPr="0079336F">
        <w:t>- ежедневное ведение необходимой документации (бракеражные журналы, журналы осмотров персонала на гнойничковые и острые респираторные заболевания, и другие документы, в соответствии с настоящими сан</w:t>
      </w:r>
      <w:r w:rsidRPr="0079336F">
        <w:t>и</w:t>
      </w:r>
      <w:r w:rsidRPr="0079336F">
        <w:t>тарными правил</w:t>
      </w:r>
      <w:r w:rsidRPr="0079336F">
        <w:t>а</w:t>
      </w:r>
      <w:r w:rsidRPr="0079336F">
        <w:t>ми.);</w:t>
      </w:r>
    </w:p>
    <w:p w:rsidR="0079336F" w:rsidRPr="0079336F" w:rsidRDefault="0079336F" w:rsidP="0079336F">
      <w:pPr>
        <w:ind w:firstLine="709"/>
      </w:pPr>
      <w:r w:rsidRPr="0079336F">
        <w:t>- условия труда работников в соответствии с действующим законодательством Российской Федерации, с</w:t>
      </w:r>
      <w:r w:rsidRPr="0079336F">
        <w:t>а</w:t>
      </w:r>
      <w:r w:rsidRPr="0079336F">
        <w:t>нитарными правилами, гигиеническими нормат</w:t>
      </w:r>
      <w:r w:rsidRPr="0079336F">
        <w:t>и</w:t>
      </w:r>
      <w:r w:rsidRPr="0079336F">
        <w:t>вами;</w:t>
      </w:r>
    </w:p>
    <w:p w:rsidR="0079336F" w:rsidRPr="0079336F" w:rsidRDefault="0079336F" w:rsidP="0079336F">
      <w:pPr>
        <w:ind w:firstLine="709"/>
      </w:pPr>
      <w:r w:rsidRPr="0079336F">
        <w:lastRenderedPageBreak/>
        <w:t>- организацию регулярной централизованной стирки и починки санитарной одежды;</w:t>
      </w:r>
    </w:p>
    <w:p w:rsidR="0079336F" w:rsidRPr="0079336F" w:rsidRDefault="0079336F" w:rsidP="0079336F">
      <w:pPr>
        <w:ind w:firstLine="709"/>
      </w:pPr>
      <w:r w:rsidRPr="0079336F">
        <w:t>- исправную работу технологического, холодильного и другого оборудов</w:t>
      </w:r>
      <w:r w:rsidRPr="0079336F">
        <w:t>а</w:t>
      </w:r>
      <w:r w:rsidRPr="0079336F">
        <w:t>ния предприятия;</w:t>
      </w:r>
    </w:p>
    <w:p w:rsidR="0079336F" w:rsidRPr="0079336F" w:rsidRDefault="0079336F" w:rsidP="0079336F">
      <w:pPr>
        <w:ind w:firstLine="709"/>
      </w:pPr>
      <w:r w:rsidRPr="0079336F">
        <w:t>- наличие достаточного количества производственного инвентаря, посуды, моющих, дезинфицирующих средств и др</w:t>
      </w:r>
      <w:r w:rsidRPr="0079336F">
        <w:t>у</w:t>
      </w:r>
      <w:r w:rsidRPr="0079336F">
        <w:t>гих предметов материально-технического оснащения;</w:t>
      </w:r>
    </w:p>
    <w:p w:rsidR="0079336F" w:rsidRPr="0079336F" w:rsidRDefault="0079336F" w:rsidP="0079336F">
      <w:pPr>
        <w:ind w:firstLine="709"/>
      </w:pPr>
      <w:r w:rsidRPr="0079336F">
        <w:t>- проведение мероприятий по дезинфекции, дезинсекции и дератизации;</w:t>
      </w:r>
    </w:p>
    <w:p w:rsidR="0079336F" w:rsidRPr="0079336F" w:rsidRDefault="0079336F" w:rsidP="0079336F">
      <w:pPr>
        <w:ind w:firstLine="709"/>
      </w:pPr>
      <w:r w:rsidRPr="0079336F">
        <w:t>- наличие аптечек для оказания первой медицинской помощи и их своевр</w:t>
      </w:r>
      <w:r w:rsidRPr="0079336F">
        <w:t>е</w:t>
      </w:r>
      <w:r w:rsidRPr="0079336F">
        <w:t>менное пополнение;</w:t>
      </w:r>
    </w:p>
    <w:p w:rsidR="0079336F" w:rsidRPr="0079336F" w:rsidRDefault="0079336F" w:rsidP="0079336F">
      <w:pPr>
        <w:ind w:firstLine="709"/>
      </w:pPr>
      <w:r w:rsidRPr="0079336F">
        <w:t>- организацию санитарно-просветительной работы с персоналом путем проведения семинаров, бесед, ле</w:t>
      </w:r>
      <w:r w:rsidRPr="0079336F">
        <w:t>к</w:t>
      </w:r>
      <w:r w:rsidRPr="0079336F">
        <w:t>ций.</w:t>
      </w:r>
    </w:p>
    <w:p w:rsidR="0079336F" w:rsidRPr="0079336F" w:rsidRDefault="0079336F" w:rsidP="0079336F">
      <w:pPr>
        <w:tabs>
          <w:tab w:val="left" w:pos="1134"/>
        </w:tabs>
        <w:ind w:firstLine="567"/>
        <w:rPr>
          <w:bCs/>
        </w:rPr>
      </w:pPr>
      <w:r w:rsidRPr="0079336F">
        <w:rPr>
          <w:bCs/>
        </w:rPr>
        <w:t>14.3.</w:t>
      </w:r>
      <w:r w:rsidRPr="0079336F">
        <w:rPr>
          <w:bCs/>
          <w:color w:val="0000FF"/>
        </w:rPr>
        <w:t xml:space="preserve"> </w:t>
      </w:r>
      <w:r w:rsidRPr="0079336F">
        <w:rPr>
          <w:bCs/>
        </w:rPr>
        <w:t>Контроль за качеством и безопасностью питания обучающихся осуществляется юридическим лицом или индивидуальным предпринимателем, обеспечивающим питание в образовательном учрежд</w:t>
      </w:r>
      <w:r w:rsidRPr="0079336F">
        <w:rPr>
          <w:bCs/>
        </w:rPr>
        <w:t>е</w:t>
      </w:r>
      <w:r w:rsidRPr="0079336F">
        <w:rPr>
          <w:bCs/>
        </w:rPr>
        <w:t>нии.</w:t>
      </w:r>
    </w:p>
    <w:p w:rsidR="0079336F" w:rsidRPr="0079336F" w:rsidRDefault="0079336F" w:rsidP="0079336F">
      <w:pPr>
        <w:tabs>
          <w:tab w:val="left" w:pos="1134"/>
        </w:tabs>
        <w:ind w:firstLine="567"/>
        <w:rPr>
          <w:bCs/>
          <w:color w:val="0000FF"/>
        </w:rPr>
      </w:pPr>
      <w:r w:rsidRPr="0079336F">
        <w:rPr>
          <w:bCs/>
        </w:rPr>
        <w:t>14.4. Медицинские работники должны</w:t>
      </w:r>
      <w:r w:rsidRPr="0079336F">
        <w:rPr>
          <w:bCs/>
          <w:color w:val="0000FF"/>
        </w:rPr>
        <w:t xml:space="preserve"> </w:t>
      </w:r>
      <w:r w:rsidRPr="0079336F">
        <w:rPr>
          <w:bCs/>
        </w:rPr>
        <w:t xml:space="preserve">следить за организацией питания в </w:t>
      </w:r>
      <w:r w:rsidRPr="0079336F">
        <w:t>обще</w:t>
      </w:r>
      <w:r w:rsidRPr="0079336F">
        <w:rPr>
          <w:bCs/>
        </w:rPr>
        <w:t>образовательном учрежд</w:t>
      </w:r>
      <w:r w:rsidRPr="0079336F">
        <w:rPr>
          <w:bCs/>
        </w:rPr>
        <w:t>е</w:t>
      </w:r>
      <w:r w:rsidRPr="0079336F">
        <w:rPr>
          <w:bCs/>
        </w:rPr>
        <w:t>нии, в том числе за качеством поступающих продуктов,  правильностью закладки продуктов и приготовл</w:t>
      </w:r>
      <w:r w:rsidRPr="0079336F">
        <w:rPr>
          <w:bCs/>
        </w:rPr>
        <w:t>е</w:t>
      </w:r>
      <w:r w:rsidRPr="0079336F">
        <w:rPr>
          <w:bCs/>
        </w:rPr>
        <w:t xml:space="preserve">нием готовой пищи. </w:t>
      </w:r>
    </w:p>
    <w:p w:rsidR="0079336F" w:rsidRPr="0079336F" w:rsidRDefault="0079336F" w:rsidP="0079336F">
      <w:pPr>
        <w:ind w:firstLine="567"/>
      </w:pPr>
      <w:r w:rsidRPr="0079336F">
        <w:rPr>
          <w:bCs/>
        </w:rPr>
        <w:t>14.5.</w:t>
      </w:r>
      <w:r w:rsidRPr="0079336F">
        <w:t xml:space="preserve"> Пищевые продукты, поступающие на пищеблок, должны соответствовать гигиен</w:t>
      </w:r>
      <w:r w:rsidRPr="0079336F">
        <w:t>и</w:t>
      </w:r>
      <w:r w:rsidRPr="0079336F">
        <w:t>ческим требованиям, предъявляемым к продовольственному сырью и пищевым продуктам, и сопровождаться документами, удостов</w:t>
      </w:r>
      <w:r w:rsidRPr="0079336F">
        <w:t>е</w:t>
      </w:r>
      <w:r w:rsidRPr="0079336F">
        <w:t>ряющими их качество и безопасность, с указанием даты выработки, сроков и условий хранения продукции. Сопр</w:t>
      </w:r>
      <w:r w:rsidRPr="0079336F">
        <w:t>о</w:t>
      </w:r>
      <w:r w:rsidRPr="0079336F">
        <w:t>водительный документ необходимо сохранять до конца реал</w:t>
      </w:r>
      <w:r w:rsidRPr="0079336F">
        <w:t>и</w:t>
      </w:r>
      <w:r w:rsidRPr="0079336F">
        <w:t xml:space="preserve">зации продукта. </w:t>
      </w:r>
    </w:p>
    <w:p w:rsidR="0079336F" w:rsidRPr="0079336F" w:rsidRDefault="0079336F" w:rsidP="0079336F">
      <w:pPr>
        <w:ind w:firstLine="567"/>
      </w:pPr>
      <w:r w:rsidRPr="0079336F">
        <w:t xml:space="preserve">Для контроля за качеством  поступающей продукции проводится бракераж и делается запись в </w:t>
      </w:r>
      <w:r w:rsidRPr="00BD3289">
        <w:rPr>
          <w:b/>
        </w:rPr>
        <w:t>журнале бракеража пищевых продуктов и продовольственного сырья,</w:t>
      </w:r>
      <w:r w:rsidRPr="0079336F">
        <w:t xml:space="preserve"> </w:t>
      </w:r>
      <w:r w:rsidRPr="0079336F">
        <w:rPr>
          <w:bCs/>
        </w:rPr>
        <w:t>в соответствии с рекомендуемой формой (форма 1 приложения 10 настоящих с</w:t>
      </w:r>
      <w:r w:rsidRPr="0079336F">
        <w:rPr>
          <w:bCs/>
        </w:rPr>
        <w:t>а</w:t>
      </w:r>
      <w:r w:rsidRPr="0079336F">
        <w:rPr>
          <w:bCs/>
        </w:rPr>
        <w:t>нитарных правил).</w:t>
      </w:r>
    </w:p>
    <w:p w:rsidR="0079336F" w:rsidRPr="0079336F" w:rsidRDefault="0079336F" w:rsidP="0079336F">
      <w:pPr>
        <w:pStyle w:val="a9"/>
        <w:tabs>
          <w:tab w:val="clear" w:pos="4677"/>
          <w:tab w:val="clear" w:pos="9355"/>
        </w:tabs>
        <w:ind w:firstLine="709"/>
      </w:pPr>
      <w:r w:rsidRPr="0079336F">
        <w:t>14.6. Выдача готовой пищи осуществляется только после снятия пробы. Оценку качества блюд проводит  бракеражная комиссия  в составе не менее трёх человек: медицинского работника, работника пищеблока и пре</w:t>
      </w:r>
      <w:r w:rsidRPr="0079336F">
        <w:t>д</w:t>
      </w:r>
      <w:r w:rsidRPr="0079336F">
        <w:t>ставителя администрации образовательного учреждения по органолептическим показателям (пробу снимают неп</w:t>
      </w:r>
      <w:r w:rsidRPr="0079336F">
        <w:t>о</w:t>
      </w:r>
      <w:r w:rsidRPr="0079336F">
        <w:t>средственно из емкостей, в которых пища готовится). Результат бракеража регистрируется в «</w:t>
      </w:r>
      <w:r w:rsidRPr="00BD3289">
        <w:rPr>
          <w:b/>
        </w:rPr>
        <w:t>Журнале бракер</w:t>
      </w:r>
      <w:r w:rsidRPr="00BD3289">
        <w:rPr>
          <w:b/>
        </w:rPr>
        <w:t>а</w:t>
      </w:r>
      <w:r w:rsidRPr="00BD3289">
        <w:rPr>
          <w:b/>
        </w:rPr>
        <w:t>жа готовой кулинарной продукции»</w:t>
      </w:r>
      <w:r w:rsidRPr="00BD3289">
        <w:rPr>
          <w:b/>
          <w:bCs/>
        </w:rPr>
        <w:t xml:space="preserve"> </w:t>
      </w:r>
      <w:r w:rsidRPr="0079336F">
        <w:rPr>
          <w:bCs/>
        </w:rPr>
        <w:t>в соответствии с рекомендуемой формой (форма 2 приложения 10 насто</w:t>
      </w:r>
      <w:r w:rsidRPr="0079336F">
        <w:rPr>
          <w:bCs/>
        </w:rPr>
        <w:t>я</w:t>
      </w:r>
      <w:r w:rsidRPr="0079336F">
        <w:rPr>
          <w:bCs/>
        </w:rPr>
        <w:t>щих с</w:t>
      </w:r>
      <w:r w:rsidRPr="0079336F">
        <w:rPr>
          <w:bCs/>
        </w:rPr>
        <w:t>а</w:t>
      </w:r>
      <w:r w:rsidRPr="0079336F">
        <w:rPr>
          <w:bCs/>
        </w:rPr>
        <w:t>нитарных правил). Вес порционных блюд должен соответствовать выходу блюда, указанному в меню-раскладке.</w:t>
      </w:r>
      <w:r w:rsidRPr="0079336F">
        <w:t xml:space="preserve"> При нарушении технологии приготовл</w:t>
      </w:r>
      <w:r w:rsidRPr="0079336F">
        <w:t>е</w:t>
      </w:r>
      <w:r w:rsidRPr="0079336F">
        <w:t>ния пищи, а также в случае неготовности, блюдо к выдаче не допускается до устранения в</w:t>
      </w:r>
      <w:r w:rsidRPr="0079336F">
        <w:t>ы</w:t>
      </w:r>
      <w:r w:rsidRPr="0079336F">
        <w:t>явленных кулинарных недостатков.</w:t>
      </w:r>
    </w:p>
    <w:p w:rsidR="0079336F" w:rsidRPr="0079336F" w:rsidRDefault="0079336F" w:rsidP="0079336F">
      <w:pPr>
        <w:ind w:firstLine="567"/>
        <w:rPr>
          <w:bCs/>
        </w:rPr>
      </w:pPr>
      <w:r w:rsidRPr="0079336F">
        <w:rPr>
          <w:bCs/>
        </w:rPr>
        <w:t>14.7. Ежедневно перед началом работы медицинским работником проводится осмотр работников организ</w:t>
      </w:r>
      <w:r w:rsidRPr="0079336F">
        <w:rPr>
          <w:bCs/>
        </w:rPr>
        <w:t>а</w:t>
      </w:r>
      <w:r w:rsidRPr="0079336F">
        <w:rPr>
          <w:bCs/>
        </w:rPr>
        <w:t xml:space="preserve">ции </w:t>
      </w:r>
      <w:r w:rsidRPr="0079336F">
        <w:t xml:space="preserve">общественного питания образовательного учреждения </w:t>
      </w:r>
      <w:r w:rsidRPr="0079336F">
        <w:rPr>
          <w:bCs/>
        </w:rPr>
        <w:t>на наличие гнойничковых заболеваний кожи рук и о</w:t>
      </w:r>
      <w:r w:rsidRPr="0079336F">
        <w:rPr>
          <w:bCs/>
        </w:rPr>
        <w:t>т</w:t>
      </w:r>
      <w:r w:rsidRPr="0079336F">
        <w:rPr>
          <w:bCs/>
        </w:rPr>
        <w:t>крытых поверхностей тела, а также ангин, катаральных явлений верхних дых</w:t>
      </w:r>
      <w:r w:rsidRPr="0079336F">
        <w:rPr>
          <w:bCs/>
        </w:rPr>
        <w:t>а</w:t>
      </w:r>
      <w:r w:rsidRPr="0079336F">
        <w:rPr>
          <w:bCs/>
        </w:rPr>
        <w:t xml:space="preserve">тельных путей. </w:t>
      </w:r>
    </w:p>
    <w:p w:rsidR="0079336F" w:rsidRPr="0079336F" w:rsidRDefault="0079336F" w:rsidP="0079336F">
      <w:pPr>
        <w:ind w:firstLine="567"/>
        <w:rPr>
          <w:bCs/>
          <w:color w:val="0000FF"/>
        </w:rPr>
      </w:pPr>
      <w:r w:rsidRPr="0079336F">
        <w:rPr>
          <w:bCs/>
        </w:rPr>
        <w:t>Результаты осмотра ежедневно перед началом рабочей смены заносятся в «</w:t>
      </w:r>
      <w:r w:rsidRPr="00BD3289">
        <w:rPr>
          <w:b/>
          <w:bCs/>
        </w:rPr>
        <w:t>Журнал здоровья</w:t>
      </w:r>
      <w:r w:rsidRPr="0079336F">
        <w:rPr>
          <w:bCs/>
        </w:rPr>
        <w:t>», в соответс</w:t>
      </w:r>
      <w:r w:rsidRPr="0079336F">
        <w:rPr>
          <w:bCs/>
        </w:rPr>
        <w:t>т</w:t>
      </w:r>
      <w:r w:rsidRPr="0079336F">
        <w:rPr>
          <w:bCs/>
        </w:rPr>
        <w:t>вии с рекомендуемой формой (форма 3 приложения 10 настоящих сан</w:t>
      </w:r>
      <w:r w:rsidRPr="0079336F">
        <w:rPr>
          <w:bCs/>
        </w:rPr>
        <w:t>и</w:t>
      </w:r>
      <w:r w:rsidRPr="0079336F">
        <w:rPr>
          <w:bCs/>
        </w:rPr>
        <w:t>тарных правил).</w:t>
      </w:r>
    </w:p>
    <w:p w:rsidR="0079336F" w:rsidRPr="0079336F" w:rsidRDefault="0079336F" w:rsidP="0079336F">
      <w:pPr>
        <w:pStyle w:val="20"/>
        <w:jc w:val="left"/>
        <w:rPr>
          <w:sz w:val="20"/>
          <w:szCs w:val="20"/>
        </w:rPr>
      </w:pPr>
      <w:r w:rsidRPr="0079336F">
        <w:rPr>
          <w:sz w:val="20"/>
          <w:szCs w:val="20"/>
        </w:rPr>
        <w:t>14.8. Витаминизация блюд проводится под контролем медицинского работника, а при его отсутствии  иным ответственным лицом.  Дата, время витаминизации, количество порций, количество вводимого препарата из расчета суточной дозы и числа детей, получающих питание, а также сведения о количестве витаминов, поступающих с искусственно витаминизированными блюдами, регистрируются в «</w:t>
      </w:r>
      <w:r w:rsidRPr="00BD3289">
        <w:rPr>
          <w:b/>
          <w:sz w:val="20"/>
          <w:szCs w:val="20"/>
        </w:rPr>
        <w:t>Журнале витаминизации третьих и сладких блюд»,</w:t>
      </w:r>
      <w:r w:rsidRPr="0079336F">
        <w:rPr>
          <w:sz w:val="20"/>
          <w:szCs w:val="20"/>
        </w:rPr>
        <w:t xml:space="preserve"> в соответствии с рекомендуемой формой (форма 4 приложения 10 настоящих санитарных пр</w:t>
      </w:r>
      <w:r w:rsidRPr="0079336F">
        <w:rPr>
          <w:sz w:val="20"/>
          <w:szCs w:val="20"/>
        </w:rPr>
        <w:t>а</w:t>
      </w:r>
      <w:r w:rsidRPr="0079336F">
        <w:rPr>
          <w:sz w:val="20"/>
          <w:szCs w:val="20"/>
        </w:rPr>
        <w:t>вил).</w:t>
      </w:r>
      <w:r w:rsidR="00EF6B69">
        <w:rPr>
          <w:sz w:val="20"/>
          <w:szCs w:val="20"/>
        </w:rPr>
        <w:t xml:space="preserve"> </w:t>
      </w:r>
    </w:p>
    <w:p w:rsidR="0079336F" w:rsidRPr="0079336F" w:rsidRDefault="0079336F" w:rsidP="0079336F">
      <w:pPr>
        <w:pStyle w:val="20"/>
        <w:jc w:val="left"/>
        <w:rPr>
          <w:sz w:val="20"/>
          <w:szCs w:val="20"/>
        </w:rPr>
      </w:pPr>
      <w:r w:rsidRPr="0079336F">
        <w:rPr>
          <w:sz w:val="20"/>
          <w:szCs w:val="20"/>
        </w:rPr>
        <w:t>14.9. Для контроля за качественным и количественным составом рациона питания, ассортиментом используемых пищевых продуктов и продовольственного сырья, медицинским работником ведется «</w:t>
      </w:r>
      <w:r w:rsidRPr="00C60570">
        <w:rPr>
          <w:b/>
          <w:sz w:val="20"/>
          <w:szCs w:val="20"/>
        </w:rPr>
        <w:t>Ведомость контроля за питанием»</w:t>
      </w:r>
      <w:r w:rsidRPr="0079336F">
        <w:rPr>
          <w:sz w:val="20"/>
          <w:szCs w:val="20"/>
        </w:rPr>
        <w:t xml:space="preserve"> в соответствии с рекомендуемой формой (форма 6 приложения 10 настоящих санитарных пр</w:t>
      </w:r>
      <w:r w:rsidRPr="0079336F">
        <w:rPr>
          <w:sz w:val="20"/>
          <w:szCs w:val="20"/>
        </w:rPr>
        <w:t>а</w:t>
      </w:r>
      <w:r w:rsidRPr="0079336F">
        <w:rPr>
          <w:sz w:val="20"/>
          <w:szCs w:val="20"/>
        </w:rPr>
        <w:t>вил).</w:t>
      </w:r>
    </w:p>
    <w:p w:rsidR="0079336F" w:rsidRPr="0079336F" w:rsidRDefault="0079336F" w:rsidP="0079336F">
      <w:pPr>
        <w:pStyle w:val="20"/>
        <w:jc w:val="left"/>
        <w:rPr>
          <w:sz w:val="20"/>
          <w:szCs w:val="20"/>
        </w:rPr>
      </w:pPr>
      <w:r w:rsidRPr="0079336F">
        <w:rPr>
          <w:sz w:val="20"/>
          <w:szCs w:val="20"/>
        </w:rPr>
        <w:t xml:space="preserve"> В конце каждой недели, или один раз в 10 дней,  осуществляется подсчет и сравнение со среднесуточными нормами питания (в расчете на один день на одного ч</w:t>
      </w:r>
      <w:r w:rsidRPr="0079336F">
        <w:rPr>
          <w:sz w:val="20"/>
          <w:szCs w:val="20"/>
        </w:rPr>
        <w:t>е</w:t>
      </w:r>
      <w:r w:rsidRPr="0079336F">
        <w:rPr>
          <w:sz w:val="20"/>
          <w:szCs w:val="20"/>
        </w:rPr>
        <w:t>ловека, в среднем за неделю или за 10 дней).</w:t>
      </w:r>
    </w:p>
    <w:p w:rsidR="0079336F" w:rsidRPr="0079336F" w:rsidRDefault="0079336F" w:rsidP="0079336F">
      <w:pPr>
        <w:pStyle w:val="20"/>
        <w:jc w:val="left"/>
        <w:rPr>
          <w:sz w:val="20"/>
          <w:szCs w:val="20"/>
        </w:rPr>
      </w:pPr>
      <w:r w:rsidRPr="0079336F">
        <w:rPr>
          <w:sz w:val="20"/>
          <w:szCs w:val="20"/>
        </w:rPr>
        <w:t>14.10. С целью контроля за соблюдением условий и сроков хранения скоропортящихся пищевых продуктов, требующие особых условий хранения, проводится контроль температурных режимов хранения в холодильном оборудовании, с использованием термометров (за исключением ртутных). При отсутствии регистрирующего устройства контроля температурного режима во времени, информация заносится в  «</w:t>
      </w:r>
      <w:r w:rsidRPr="007C33C3">
        <w:rPr>
          <w:b/>
          <w:sz w:val="20"/>
          <w:szCs w:val="20"/>
        </w:rPr>
        <w:t>Журнал учета температурного режима в холодильного оборудования »</w:t>
      </w:r>
      <w:r w:rsidRPr="0079336F">
        <w:rPr>
          <w:sz w:val="20"/>
          <w:szCs w:val="20"/>
        </w:rPr>
        <w:t>, в соответствии с рекомендуемой  формой (форма 5 приложения 10 настоящих санитарных пр</w:t>
      </w:r>
      <w:r w:rsidRPr="0079336F">
        <w:rPr>
          <w:sz w:val="20"/>
          <w:szCs w:val="20"/>
        </w:rPr>
        <w:t>а</w:t>
      </w:r>
      <w:r w:rsidRPr="0079336F">
        <w:rPr>
          <w:sz w:val="20"/>
          <w:szCs w:val="20"/>
        </w:rPr>
        <w:t>вил).</w:t>
      </w:r>
    </w:p>
    <w:p w:rsidR="0079336F" w:rsidRPr="0079336F" w:rsidRDefault="0079336F" w:rsidP="0079336F">
      <w:pPr>
        <w:pStyle w:val="20"/>
        <w:jc w:val="left"/>
        <w:rPr>
          <w:sz w:val="20"/>
          <w:szCs w:val="20"/>
        </w:rPr>
      </w:pPr>
      <w:r w:rsidRPr="0079336F">
        <w:rPr>
          <w:sz w:val="20"/>
          <w:szCs w:val="20"/>
        </w:rPr>
        <w:t>14.11. С целью контроля за соблюдением технологического процесса отбирается суточная проба от каждой партии приготовленных блюд. Отбор суточной пробы осуществляет работник пищеблока (повар) в соответствии рекомендациями по отбору проб  приложения 11 настоящих санитарных правил. Контроль за правильностью отбора и условиями хранения суточных проб осуществляет медици</w:t>
      </w:r>
      <w:r w:rsidRPr="0079336F">
        <w:rPr>
          <w:sz w:val="20"/>
          <w:szCs w:val="20"/>
        </w:rPr>
        <w:t>н</w:t>
      </w:r>
      <w:r w:rsidRPr="0079336F">
        <w:rPr>
          <w:sz w:val="20"/>
          <w:szCs w:val="20"/>
        </w:rPr>
        <w:t xml:space="preserve">ский работник. </w:t>
      </w:r>
    </w:p>
    <w:p w:rsidR="0079336F" w:rsidRPr="0079336F" w:rsidRDefault="0079336F" w:rsidP="0079336F">
      <w:pPr>
        <w:tabs>
          <w:tab w:val="left" w:pos="1134"/>
        </w:tabs>
        <w:ind w:firstLine="567"/>
        <w:rPr>
          <w:bCs/>
        </w:rPr>
      </w:pPr>
      <w:r w:rsidRPr="0079336F">
        <w:rPr>
          <w:bCs/>
        </w:rPr>
        <w:t>14.12. Для определения в пищевых продуктах пищевой ценности (белков, жиров, углеводов, кал</w:t>
      </w:r>
      <w:r w:rsidRPr="0079336F">
        <w:rPr>
          <w:bCs/>
        </w:rPr>
        <w:t>о</w:t>
      </w:r>
      <w:r w:rsidRPr="0079336F">
        <w:rPr>
          <w:bCs/>
        </w:rPr>
        <w:t>рийности, минеральных веществ и витаминов), и подтве</w:t>
      </w:r>
      <w:r w:rsidRPr="0079336F">
        <w:rPr>
          <w:bCs/>
        </w:rPr>
        <w:t>р</w:t>
      </w:r>
      <w:r w:rsidRPr="0079336F">
        <w:rPr>
          <w:bCs/>
        </w:rPr>
        <w:t>ждения безопасности приготовляемых блюд, на соответствие их гигиеническим требованиям, предъявляемых к пищевым пр</w:t>
      </w:r>
      <w:r w:rsidRPr="0079336F">
        <w:rPr>
          <w:bCs/>
        </w:rPr>
        <w:t>о</w:t>
      </w:r>
      <w:r w:rsidRPr="0079336F">
        <w:rPr>
          <w:bCs/>
        </w:rPr>
        <w:t>дуктам, а также  для подтверждения безопасности контактирующих с пищевыми продуктами предметами производственного окружения,  должны проводиться лаб</w:t>
      </w:r>
      <w:r w:rsidRPr="0079336F">
        <w:rPr>
          <w:bCs/>
        </w:rPr>
        <w:t>о</w:t>
      </w:r>
      <w:r w:rsidRPr="0079336F">
        <w:rPr>
          <w:bCs/>
        </w:rPr>
        <w:t>раторные и инструментальные исслед</w:t>
      </w:r>
      <w:r w:rsidRPr="0079336F">
        <w:rPr>
          <w:bCs/>
        </w:rPr>
        <w:t>о</w:t>
      </w:r>
      <w:r w:rsidRPr="0079336F">
        <w:rPr>
          <w:bCs/>
        </w:rPr>
        <w:t xml:space="preserve">вания. </w:t>
      </w:r>
    </w:p>
    <w:p w:rsidR="0079336F" w:rsidRPr="0079336F" w:rsidRDefault="0079336F" w:rsidP="0079336F">
      <w:pPr>
        <w:tabs>
          <w:tab w:val="left" w:pos="1134"/>
        </w:tabs>
        <w:ind w:firstLine="567"/>
        <w:rPr>
          <w:bCs/>
        </w:rPr>
      </w:pPr>
      <w:r w:rsidRPr="0079336F">
        <w:rPr>
          <w:bCs/>
        </w:rPr>
        <w:t>Порядок и объем проводимых лабораторных и инструментальных исследований  устанавливается юридич</w:t>
      </w:r>
      <w:r w:rsidRPr="0079336F">
        <w:rPr>
          <w:bCs/>
        </w:rPr>
        <w:t>е</w:t>
      </w:r>
      <w:r w:rsidRPr="0079336F">
        <w:rPr>
          <w:bCs/>
        </w:rPr>
        <w:t>ским лицом или индивидуальным предпринимателем, обеспечивающим и (или) организующим питание, независ</w:t>
      </w:r>
      <w:r w:rsidRPr="0079336F">
        <w:rPr>
          <w:bCs/>
        </w:rPr>
        <w:t>и</w:t>
      </w:r>
      <w:r w:rsidRPr="0079336F">
        <w:rPr>
          <w:bCs/>
        </w:rPr>
        <w:t>мо от форм собственности, профиля производства в соответствии с рекомендуемой номенклатурой, объемом и п</w:t>
      </w:r>
      <w:r w:rsidRPr="0079336F">
        <w:rPr>
          <w:bCs/>
        </w:rPr>
        <w:t>е</w:t>
      </w:r>
      <w:r w:rsidRPr="0079336F">
        <w:rPr>
          <w:bCs/>
        </w:rPr>
        <w:t>риодичностью проведения лабораторных и инструментальных исследований (приложение 12 настоящих санита</w:t>
      </w:r>
      <w:r w:rsidRPr="0079336F">
        <w:rPr>
          <w:bCs/>
        </w:rPr>
        <w:t>р</w:t>
      </w:r>
      <w:r w:rsidRPr="0079336F">
        <w:rPr>
          <w:bCs/>
        </w:rPr>
        <w:t xml:space="preserve">ных правил). </w:t>
      </w:r>
    </w:p>
    <w:p w:rsidR="0079336F" w:rsidRPr="0079336F" w:rsidRDefault="0079336F" w:rsidP="0079336F">
      <w:pPr>
        <w:tabs>
          <w:tab w:val="left" w:pos="1134"/>
        </w:tabs>
        <w:ind w:firstLine="567"/>
        <w:rPr>
          <w:bCs/>
        </w:rPr>
      </w:pPr>
      <w:r w:rsidRPr="0079336F">
        <w:rPr>
          <w:bCs/>
        </w:rPr>
        <w:lastRenderedPageBreak/>
        <w:t>14.13. В образовательном учреждении рекомендуется организовывать работу (лекции, семинары, деловые игры, викт</w:t>
      </w:r>
      <w:r w:rsidRPr="0079336F">
        <w:rPr>
          <w:bCs/>
        </w:rPr>
        <w:t>о</w:t>
      </w:r>
      <w:r w:rsidRPr="0079336F">
        <w:rPr>
          <w:bCs/>
        </w:rPr>
        <w:t>рины, дни здоровья) по формированию навыков и культуры здорового питания, этике приема пищи, профилактике алиментарно-зависимых заболеваний, пищевых отравлений и инфекционных забол</w:t>
      </w:r>
      <w:r w:rsidRPr="0079336F">
        <w:rPr>
          <w:bCs/>
        </w:rPr>
        <w:t>е</w:t>
      </w:r>
      <w:r w:rsidRPr="0079336F">
        <w:rPr>
          <w:bCs/>
        </w:rPr>
        <w:t xml:space="preserve">ваний. </w:t>
      </w:r>
    </w:p>
    <w:p w:rsidR="0079336F" w:rsidRPr="0079336F" w:rsidRDefault="0079336F" w:rsidP="0079336F">
      <w:pPr>
        <w:rPr>
          <w:bCs/>
        </w:rPr>
      </w:pPr>
    </w:p>
    <w:p w:rsidR="0079336F" w:rsidRPr="0079336F" w:rsidRDefault="0079336F" w:rsidP="0079336F">
      <w:pPr>
        <w:pStyle w:val="aff5"/>
        <w:jc w:val="left"/>
        <w:rPr>
          <w:rStyle w:val="2120"/>
          <w:rFonts w:ascii="Times New Roman" w:hAnsi="Times New Roman" w:cs="Times New Roman"/>
          <w:bCs w:val="0"/>
          <w:i w:val="0"/>
          <w:iCs w:val="0"/>
          <w:sz w:val="20"/>
          <w:szCs w:val="20"/>
        </w:rPr>
      </w:pPr>
      <w:r w:rsidRPr="0079336F">
        <w:rPr>
          <w:sz w:val="20"/>
          <w:szCs w:val="20"/>
        </w:rPr>
        <w:br w:type="page"/>
      </w:r>
      <w:bookmarkStart w:id="26" w:name="_Toc185064828"/>
      <w:bookmarkStart w:id="27" w:name="_Toc185064829"/>
      <w:bookmarkStart w:id="28" w:name="_Toc185064830"/>
      <w:bookmarkStart w:id="29" w:name="_Toc185064838"/>
      <w:r w:rsidRPr="0079336F">
        <w:rPr>
          <w:rStyle w:val="2120"/>
          <w:rFonts w:ascii="Times New Roman" w:hAnsi="Times New Roman" w:cs="Times New Roman"/>
          <w:bCs w:val="0"/>
          <w:i w:val="0"/>
          <w:iCs w:val="0"/>
          <w:sz w:val="20"/>
          <w:szCs w:val="20"/>
        </w:rPr>
        <w:lastRenderedPageBreak/>
        <w:t>Приложение 1</w:t>
      </w:r>
      <w:bookmarkStart w:id="30" w:name="_Toc173301857"/>
    </w:p>
    <w:p w:rsidR="0079336F" w:rsidRPr="0079336F" w:rsidRDefault="0079336F" w:rsidP="0079336F">
      <w:pPr>
        <w:pStyle w:val="aff5"/>
        <w:jc w:val="left"/>
        <w:rPr>
          <w:rStyle w:val="2120"/>
          <w:rFonts w:ascii="Times New Roman" w:hAnsi="Times New Roman" w:cs="Times New Roman"/>
          <w:bCs w:val="0"/>
          <w:i w:val="0"/>
          <w:iCs w:val="0"/>
          <w:sz w:val="20"/>
          <w:szCs w:val="20"/>
        </w:rPr>
      </w:pPr>
      <w:r w:rsidRPr="0079336F">
        <w:rPr>
          <w:rStyle w:val="2120"/>
          <w:rFonts w:ascii="Times New Roman" w:hAnsi="Times New Roman" w:cs="Times New Roman"/>
          <w:bCs w:val="0"/>
          <w:i w:val="0"/>
          <w:iCs w:val="0"/>
          <w:sz w:val="20"/>
          <w:szCs w:val="20"/>
        </w:rPr>
        <w:t>к СанПиН 2.4.5.2409-08</w:t>
      </w:r>
    </w:p>
    <w:bookmarkEnd w:id="29"/>
    <w:p w:rsidR="0079336F" w:rsidRPr="0079336F" w:rsidRDefault="0079336F" w:rsidP="0079336F">
      <w:pPr>
        <w:rPr>
          <w:rStyle w:val="2120"/>
          <w:rFonts w:ascii="Times New Roman" w:hAnsi="Times New Roman" w:cs="Times New Roman"/>
          <w:b w:val="0"/>
          <w:i w:val="0"/>
          <w:iCs w:val="0"/>
          <w:sz w:val="20"/>
          <w:szCs w:val="20"/>
        </w:rPr>
      </w:pPr>
    </w:p>
    <w:p w:rsidR="0079336F" w:rsidRPr="0079336F" w:rsidRDefault="0079336F" w:rsidP="0079336F">
      <w:pPr>
        <w:suppressAutoHyphens/>
        <w:rPr>
          <w:b/>
          <w:bCs/>
        </w:rPr>
      </w:pPr>
      <w:r w:rsidRPr="0079336F">
        <w:rPr>
          <w:b/>
          <w:bCs/>
        </w:rPr>
        <w:t xml:space="preserve">Рекомендуемый минимальный перечень оборудования </w:t>
      </w:r>
      <w:bookmarkEnd w:id="30"/>
      <w:r w:rsidRPr="0079336F">
        <w:rPr>
          <w:b/>
          <w:bCs/>
        </w:rPr>
        <w:t>производственных помещений столовых образовательных учреждений и базовых предприятий питания</w:t>
      </w:r>
    </w:p>
    <w:p w:rsidR="0079336F" w:rsidRPr="0079336F" w:rsidRDefault="0079336F" w:rsidP="0079336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9"/>
        <w:gridCol w:w="7335"/>
      </w:tblGrid>
      <w:tr w:rsidR="0079336F" w:rsidRPr="0079336F">
        <w:trPr>
          <w:cantSplit/>
          <w:tblHeader/>
        </w:trPr>
        <w:tc>
          <w:tcPr>
            <w:tcW w:w="2519" w:type="dxa"/>
            <w:vAlign w:val="center"/>
          </w:tcPr>
          <w:p w:rsidR="0079336F" w:rsidRPr="0079336F" w:rsidRDefault="0079336F" w:rsidP="0079336F">
            <w:pPr>
              <w:rPr>
                <w:b/>
                <w:bCs/>
              </w:rPr>
            </w:pPr>
            <w:r w:rsidRPr="0079336F">
              <w:rPr>
                <w:b/>
                <w:bCs/>
              </w:rPr>
              <w:t>Наименование прои</w:t>
            </w:r>
            <w:r w:rsidRPr="0079336F">
              <w:rPr>
                <w:b/>
                <w:bCs/>
              </w:rPr>
              <w:t>з</w:t>
            </w:r>
            <w:r w:rsidRPr="0079336F">
              <w:rPr>
                <w:b/>
                <w:bCs/>
              </w:rPr>
              <w:t>водственного помещ</w:t>
            </w:r>
            <w:r w:rsidRPr="0079336F">
              <w:rPr>
                <w:b/>
                <w:bCs/>
              </w:rPr>
              <w:t>е</w:t>
            </w:r>
            <w:r w:rsidRPr="0079336F">
              <w:rPr>
                <w:b/>
                <w:bCs/>
              </w:rPr>
              <w:t>ния</w:t>
            </w:r>
          </w:p>
        </w:tc>
        <w:tc>
          <w:tcPr>
            <w:tcW w:w="7335" w:type="dxa"/>
            <w:vAlign w:val="center"/>
          </w:tcPr>
          <w:p w:rsidR="0079336F" w:rsidRPr="0079336F" w:rsidRDefault="0079336F" w:rsidP="0079336F">
            <w:pPr>
              <w:pStyle w:val="af7"/>
              <w:keepNext w:val="0"/>
              <w:keepLines w:val="0"/>
              <w:autoSpaceDE/>
              <w:autoSpaceDN/>
              <w:adjustRightInd/>
              <w:spacing w:before="240"/>
              <w:jc w:val="left"/>
              <w:rPr>
                <w:sz w:val="20"/>
                <w:szCs w:val="20"/>
              </w:rPr>
            </w:pPr>
            <w:r w:rsidRPr="0079336F">
              <w:rPr>
                <w:sz w:val="20"/>
                <w:szCs w:val="20"/>
              </w:rPr>
              <w:t>Оборудование</w:t>
            </w:r>
          </w:p>
        </w:tc>
      </w:tr>
      <w:tr w:rsidR="0079336F" w:rsidRPr="0079336F">
        <w:trPr>
          <w:cantSplit/>
        </w:trPr>
        <w:tc>
          <w:tcPr>
            <w:tcW w:w="2519" w:type="dxa"/>
            <w:vAlign w:val="center"/>
          </w:tcPr>
          <w:p w:rsidR="0079336F" w:rsidRPr="0079336F" w:rsidRDefault="0079336F" w:rsidP="0079336F">
            <w:r w:rsidRPr="0079336F">
              <w:t xml:space="preserve">Склады </w:t>
            </w:r>
          </w:p>
        </w:tc>
        <w:tc>
          <w:tcPr>
            <w:tcW w:w="7335" w:type="dxa"/>
            <w:vAlign w:val="center"/>
          </w:tcPr>
          <w:p w:rsidR="0079336F" w:rsidRPr="0079336F" w:rsidRDefault="0079336F" w:rsidP="0079336F">
            <w:r w:rsidRPr="0079336F">
              <w:t>Стеллажи, подтоварники, среднетемпературные и низкотемпературные холодил</w:t>
            </w:r>
            <w:r w:rsidRPr="0079336F">
              <w:t>ь</w:t>
            </w:r>
            <w:r w:rsidRPr="0079336F">
              <w:t>ные шкафы (при н</w:t>
            </w:r>
            <w:r w:rsidRPr="0079336F">
              <w:t>е</w:t>
            </w:r>
            <w:r w:rsidRPr="0079336F">
              <w:t>обходимости)</w:t>
            </w:r>
          </w:p>
          <w:p w:rsidR="0079336F" w:rsidRPr="0079336F" w:rsidRDefault="0079336F" w:rsidP="0079336F"/>
        </w:tc>
      </w:tr>
      <w:tr w:rsidR="0079336F" w:rsidRPr="0079336F">
        <w:trPr>
          <w:cantSplit/>
        </w:trPr>
        <w:tc>
          <w:tcPr>
            <w:tcW w:w="2519" w:type="dxa"/>
            <w:vAlign w:val="center"/>
          </w:tcPr>
          <w:p w:rsidR="0079336F" w:rsidRPr="0079336F" w:rsidRDefault="0079336F" w:rsidP="0079336F">
            <w:r w:rsidRPr="0079336F">
              <w:t>Овощной цех (перви</w:t>
            </w:r>
            <w:r w:rsidRPr="0079336F">
              <w:t>ч</w:t>
            </w:r>
            <w:r w:rsidRPr="0079336F">
              <w:t>ной обр</w:t>
            </w:r>
            <w:r w:rsidRPr="0079336F">
              <w:t>а</w:t>
            </w:r>
            <w:r w:rsidRPr="0079336F">
              <w:t>ботки овощей)</w:t>
            </w:r>
          </w:p>
        </w:tc>
        <w:tc>
          <w:tcPr>
            <w:tcW w:w="7335" w:type="dxa"/>
            <w:vAlign w:val="center"/>
          </w:tcPr>
          <w:p w:rsidR="0079336F" w:rsidRPr="0079336F" w:rsidRDefault="0079336F" w:rsidP="0079336F">
            <w:r w:rsidRPr="0079336F">
              <w:t>Производственные столы (не менее двух), картофелеочистительная и овощерез</w:t>
            </w:r>
            <w:r w:rsidRPr="0079336F">
              <w:t>а</w:t>
            </w:r>
            <w:r w:rsidRPr="0079336F">
              <w:t>тельная машины, моечные ванны</w:t>
            </w:r>
            <w:r w:rsidRPr="0079336F">
              <w:rPr>
                <w:b/>
              </w:rPr>
              <w:t xml:space="preserve"> </w:t>
            </w:r>
            <w:r w:rsidRPr="0079336F">
              <w:rPr>
                <w:bCs/>
              </w:rPr>
              <w:t xml:space="preserve">(не менее двух), </w:t>
            </w:r>
            <w:r w:rsidRPr="0079336F">
              <w:t>раковина для м</w:t>
            </w:r>
            <w:r w:rsidRPr="0079336F">
              <w:t>ы</w:t>
            </w:r>
            <w:r w:rsidRPr="0079336F">
              <w:t>тья рук</w:t>
            </w:r>
          </w:p>
          <w:p w:rsidR="0079336F" w:rsidRPr="0079336F" w:rsidRDefault="0079336F" w:rsidP="0079336F"/>
        </w:tc>
      </w:tr>
      <w:tr w:rsidR="0079336F" w:rsidRPr="0079336F">
        <w:trPr>
          <w:cantSplit/>
        </w:trPr>
        <w:tc>
          <w:tcPr>
            <w:tcW w:w="2519" w:type="dxa"/>
            <w:vAlign w:val="center"/>
          </w:tcPr>
          <w:p w:rsidR="0079336F" w:rsidRPr="0079336F" w:rsidRDefault="0079336F" w:rsidP="0079336F">
            <w:r w:rsidRPr="0079336F">
              <w:t>Овощной цех (втори</w:t>
            </w:r>
            <w:r w:rsidRPr="0079336F">
              <w:t>ч</w:t>
            </w:r>
            <w:r w:rsidRPr="0079336F">
              <w:t>ной обр</w:t>
            </w:r>
            <w:r w:rsidRPr="0079336F">
              <w:t>а</w:t>
            </w:r>
            <w:r w:rsidRPr="0079336F">
              <w:t>ботки овощей)</w:t>
            </w:r>
          </w:p>
        </w:tc>
        <w:tc>
          <w:tcPr>
            <w:tcW w:w="7335" w:type="dxa"/>
            <w:vAlign w:val="center"/>
          </w:tcPr>
          <w:p w:rsidR="0079336F" w:rsidRPr="0079336F" w:rsidRDefault="0079336F" w:rsidP="0079336F">
            <w:r w:rsidRPr="0079336F">
              <w:t>Производственные столы (не менее двух), моечная ванна</w:t>
            </w:r>
            <w:r w:rsidRPr="0079336F">
              <w:rPr>
                <w:b/>
              </w:rPr>
              <w:t xml:space="preserve"> </w:t>
            </w:r>
            <w:r w:rsidRPr="0079336F">
              <w:rPr>
                <w:bCs/>
              </w:rPr>
              <w:t xml:space="preserve">(не менее двух), </w:t>
            </w:r>
            <w:r w:rsidRPr="0079336F">
              <w:t>униве</w:t>
            </w:r>
            <w:r w:rsidRPr="0079336F">
              <w:t>р</w:t>
            </w:r>
            <w:r w:rsidRPr="0079336F">
              <w:t>сальный механический привод или (и) овощерезательная машина, холодильник, раковина для м</w:t>
            </w:r>
            <w:r w:rsidRPr="0079336F">
              <w:t>ы</w:t>
            </w:r>
            <w:r w:rsidRPr="0079336F">
              <w:t>тья рук</w:t>
            </w:r>
          </w:p>
          <w:p w:rsidR="0079336F" w:rsidRPr="0079336F" w:rsidRDefault="0079336F" w:rsidP="0079336F"/>
        </w:tc>
      </w:tr>
      <w:tr w:rsidR="0079336F" w:rsidRPr="0079336F">
        <w:trPr>
          <w:cantSplit/>
        </w:trPr>
        <w:tc>
          <w:tcPr>
            <w:tcW w:w="2519" w:type="dxa"/>
            <w:vAlign w:val="center"/>
          </w:tcPr>
          <w:p w:rsidR="0079336F" w:rsidRPr="0079336F" w:rsidRDefault="0079336F" w:rsidP="0079336F">
            <w:r w:rsidRPr="0079336F">
              <w:t>Холодный цех</w:t>
            </w:r>
          </w:p>
        </w:tc>
        <w:tc>
          <w:tcPr>
            <w:tcW w:w="7335" w:type="dxa"/>
            <w:vAlign w:val="center"/>
          </w:tcPr>
          <w:p w:rsidR="0079336F" w:rsidRPr="0079336F" w:rsidRDefault="0079336F" w:rsidP="0079336F">
            <w:r w:rsidRPr="0079336F">
              <w:t>Производственные столы (не менее двух), контрольные весы, среднетемперату</w:t>
            </w:r>
            <w:r w:rsidRPr="0079336F">
              <w:t>р</w:t>
            </w:r>
            <w:r w:rsidRPr="0079336F">
              <w:t>ные холодильные шкафы (в количестве, обеспечивающем возможность соблюд</w:t>
            </w:r>
            <w:r w:rsidRPr="0079336F">
              <w:t>е</w:t>
            </w:r>
            <w:r w:rsidRPr="0079336F">
              <w:t>ния «т</w:t>
            </w:r>
            <w:r w:rsidRPr="0079336F">
              <w:t>о</w:t>
            </w:r>
            <w:r w:rsidRPr="0079336F">
              <w:t>варного соседства» и хранения необходимого объема пищевых продуктов), универсальный механический привод или (и) овощерезательная машина, бактер</w:t>
            </w:r>
            <w:r w:rsidRPr="0079336F">
              <w:t>и</w:t>
            </w:r>
            <w:r w:rsidRPr="0079336F">
              <w:t>цидная установка для обеззараживания воздуха, моечная ванна для повторной о</w:t>
            </w:r>
            <w:r w:rsidRPr="0079336F">
              <w:t>б</w:t>
            </w:r>
            <w:r w:rsidRPr="0079336F">
              <w:t>работки овощей, не подлежащих термической обработке, зелени и фруктов, ко</w:t>
            </w:r>
            <w:r w:rsidRPr="0079336F">
              <w:t>н</w:t>
            </w:r>
            <w:r w:rsidRPr="0079336F">
              <w:t>трольные весы, раков</w:t>
            </w:r>
            <w:r w:rsidRPr="0079336F">
              <w:t>и</w:t>
            </w:r>
            <w:r w:rsidRPr="0079336F">
              <w:t>на для мытья рук</w:t>
            </w:r>
          </w:p>
          <w:p w:rsidR="0079336F" w:rsidRPr="0079336F" w:rsidRDefault="0079336F" w:rsidP="0079336F"/>
        </w:tc>
      </w:tr>
      <w:tr w:rsidR="0079336F" w:rsidRPr="0079336F">
        <w:trPr>
          <w:cantSplit/>
        </w:trPr>
        <w:tc>
          <w:tcPr>
            <w:tcW w:w="2519" w:type="dxa"/>
            <w:vAlign w:val="center"/>
          </w:tcPr>
          <w:p w:rsidR="0079336F" w:rsidRPr="0079336F" w:rsidRDefault="0079336F" w:rsidP="0079336F">
            <w:r w:rsidRPr="0079336F">
              <w:t>Мясорыбный цех</w:t>
            </w:r>
          </w:p>
        </w:tc>
        <w:tc>
          <w:tcPr>
            <w:tcW w:w="7335" w:type="dxa"/>
            <w:vAlign w:val="center"/>
          </w:tcPr>
          <w:p w:rsidR="0079336F" w:rsidRPr="0079336F" w:rsidRDefault="0079336F" w:rsidP="0079336F">
            <w:r w:rsidRPr="0079336F">
              <w:t>Производственные столы (для разделки мяса, рыбы и птицы) – не менее трех, ко</w:t>
            </w:r>
            <w:r w:rsidRPr="0079336F">
              <w:t>н</w:t>
            </w:r>
            <w:r w:rsidRPr="0079336F">
              <w:t>трольные весы, среднетемпературные и, при необходимости, ни</w:t>
            </w:r>
            <w:r w:rsidRPr="0079336F">
              <w:t>з</w:t>
            </w:r>
            <w:r w:rsidRPr="0079336F">
              <w:t>котемпературные хол</w:t>
            </w:r>
            <w:r w:rsidRPr="0079336F">
              <w:t>о</w:t>
            </w:r>
            <w:r w:rsidRPr="0079336F">
              <w:t>дильные шкафы (в количестве, обеспечивающем возможность соблюдения «товарного соседства» и хранения н</w:t>
            </w:r>
            <w:r w:rsidRPr="0079336F">
              <w:t>е</w:t>
            </w:r>
            <w:r w:rsidRPr="0079336F">
              <w:t>обходимого объема пищевых продуктов), электромясорубка, колода для разруба мяса, моечные ванны (не менее двух), р</w:t>
            </w:r>
            <w:r w:rsidRPr="0079336F">
              <w:t>а</w:t>
            </w:r>
            <w:r w:rsidRPr="0079336F">
              <w:t>ков</w:t>
            </w:r>
            <w:r w:rsidRPr="0079336F">
              <w:t>и</w:t>
            </w:r>
            <w:r w:rsidRPr="0079336F">
              <w:t>на для мытья рук</w:t>
            </w:r>
          </w:p>
          <w:p w:rsidR="0079336F" w:rsidRPr="0079336F" w:rsidRDefault="0079336F" w:rsidP="0079336F">
            <w:r w:rsidRPr="0079336F">
              <w:t>В базовых предприятиях питания предусматривается наличие фаршем</w:t>
            </w:r>
            <w:r w:rsidRPr="0079336F">
              <w:t>е</w:t>
            </w:r>
            <w:r w:rsidRPr="0079336F">
              <w:t>шалки и котлетоформовочного а</w:t>
            </w:r>
            <w:r w:rsidRPr="0079336F">
              <w:t>в</w:t>
            </w:r>
            <w:r w:rsidRPr="0079336F">
              <w:t>томата.</w:t>
            </w:r>
          </w:p>
          <w:p w:rsidR="0079336F" w:rsidRPr="0079336F" w:rsidRDefault="0079336F" w:rsidP="0079336F"/>
        </w:tc>
      </w:tr>
      <w:tr w:rsidR="0079336F" w:rsidRPr="0079336F">
        <w:trPr>
          <w:cantSplit/>
        </w:trPr>
        <w:tc>
          <w:tcPr>
            <w:tcW w:w="2519" w:type="dxa"/>
            <w:vAlign w:val="center"/>
          </w:tcPr>
          <w:p w:rsidR="0079336F" w:rsidRPr="0079336F" w:rsidRDefault="0079336F" w:rsidP="0079336F">
            <w:r w:rsidRPr="0079336F">
              <w:t>Помещение для обр</w:t>
            </w:r>
            <w:r w:rsidRPr="0079336F">
              <w:t>а</w:t>
            </w:r>
            <w:r w:rsidRPr="0079336F">
              <w:t>ботки яиц</w:t>
            </w:r>
          </w:p>
        </w:tc>
        <w:tc>
          <w:tcPr>
            <w:tcW w:w="7335" w:type="dxa"/>
            <w:vAlign w:val="center"/>
          </w:tcPr>
          <w:p w:rsidR="0079336F" w:rsidRPr="0079336F" w:rsidRDefault="0079336F" w:rsidP="0079336F">
            <w:r w:rsidRPr="0079336F">
              <w:t>Производственный стол, три моечных ванны (емкости), емкость для обработанн</w:t>
            </w:r>
            <w:r w:rsidRPr="0079336F">
              <w:t>о</w:t>
            </w:r>
            <w:r w:rsidRPr="0079336F">
              <w:t>го яйца, раковина для мытья рук</w:t>
            </w:r>
          </w:p>
        </w:tc>
      </w:tr>
      <w:tr w:rsidR="0079336F" w:rsidRPr="0079336F">
        <w:trPr>
          <w:cantSplit/>
        </w:trPr>
        <w:tc>
          <w:tcPr>
            <w:tcW w:w="2519" w:type="dxa"/>
            <w:vAlign w:val="center"/>
          </w:tcPr>
          <w:p w:rsidR="0079336F" w:rsidRPr="0079336F" w:rsidRDefault="0079336F" w:rsidP="0079336F">
            <w:r w:rsidRPr="0079336F">
              <w:t>Мучной цех</w:t>
            </w:r>
          </w:p>
        </w:tc>
        <w:tc>
          <w:tcPr>
            <w:tcW w:w="7335" w:type="dxa"/>
            <w:vAlign w:val="center"/>
          </w:tcPr>
          <w:p w:rsidR="0079336F" w:rsidRPr="0079336F" w:rsidRDefault="0079336F" w:rsidP="0079336F">
            <w:r w:rsidRPr="0079336F">
              <w:t>Производственные столы (не менее двух), тестомесильная машина, ко</w:t>
            </w:r>
            <w:r w:rsidRPr="0079336F">
              <w:t>н</w:t>
            </w:r>
            <w:r w:rsidRPr="0079336F">
              <w:t xml:space="preserve">трольные весы, </w:t>
            </w:r>
            <w:r w:rsidRPr="0079336F">
              <w:rPr>
                <w:bCs/>
              </w:rPr>
              <w:t xml:space="preserve">пекарский </w:t>
            </w:r>
            <w:r w:rsidRPr="0079336F">
              <w:t>шкаф, стеллажи, моечная ванна, раковина для м</w:t>
            </w:r>
            <w:r w:rsidRPr="0079336F">
              <w:t>ы</w:t>
            </w:r>
            <w:r w:rsidRPr="0079336F">
              <w:t>тья рук.</w:t>
            </w:r>
          </w:p>
          <w:p w:rsidR="0079336F" w:rsidRPr="0079336F" w:rsidRDefault="0079336F" w:rsidP="0079336F">
            <w:r w:rsidRPr="0079336F">
              <w:t>В данном производственном помещении должны быть обеспечены усл</w:t>
            </w:r>
            <w:r w:rsidRPr="0079336F">
              <w:t>о</w:t>
            </w:r>
            <w:r w:rsidRPr="0079336F">
              <w:t>вия для просеивания муки.</w:t>
            </w:r>
          </w:p>
          <w:p w:rsidR="0079336F" w:rsidRPr="0079336F" w:rsidRDefault="0079336F" w:rsidP="0079336F"/>
        </w:tc>
      </w:tr>
      <w:tr w:rsidR="0079336F" w:rsidRPr="0079336F">
        <w:trPr>
          <w:cantSplit/>
        </w:trPr>
        <w:tc>
          <w:tcPr>
            <w:tcW w:w="2519" w:type="dxa"/>
            <w:vAlign w:val="center"/>
          </w:tcPr>
          <w:p w:rsidR="0079336F" w:rsidRPr="0079336F" w:rsidRDefault="0079336F" w:rsidP="0079336F">
            <w:r w:rsidRPr="0079336F">
              <w:rPr>
                <w:bCs/>
              </w:rPr>
              <w:t>Доготовочный цех</w:t>
            </w:r>
          </w:p>
        </w:tc>
        <w:tc>
          <w:tcPr>
            <w:tcW w:w="7335" w:type="dxa"/>
            <w:vAlign w:val="center"/>
          </w:tcPr>
          <w:p w:rsidR="0079336F" w:rsidRPr="0079336F" w:rsidRDefault="0079336F" w:rsidP="0079336F">
            <w:pPr>
              <w:pStyle w:val="20"/>
              <w:jc w:val="left"/>
              <w:rPr>
                <w:sz w:val="20"/>
                <w:szCs w:val="20"/>
              </w:rPr>
            </w:pPr>
            <w:r w:rsidRPr="0079336F">
              <w:rPr>
                <w:sz w:val="20"/>
                <w:szCs w:val="20"/>
              </w:rPr>
              <w:t>Производственные столы (не менее трех), контрольные весы, среднетемпературные и низкотемпературные холодильные шкафы (в количестве, обеспечивающем возможность соблюдения «товарного соседства» и хранения необходимого объема полуфабрикатов), овощерезка, м</w:t>
            </w:r>
            <w:r w:rsidRPr="0079336F">
              <w:rPr>
                <w:sz w:val="20"/>
                <w:szCs w:val="20"/>
              </w:rPr>
              <w:t>о</w:t>
            </w:r>
            <w:r w:rsidRPr="0079336F">
              <w:rPr>
                <w:sz w:val="20"/>
                <w:szCs w:val="20"/>
              </w:rPr>
              <w:t>ечные ванны (не менее трех), раковина для мытья рук</w:t>
            </w:r>
          </w:p>
          <w:p w:rsidR="0079336F" w:rsidRPr="0079336F" w:rsidRDefault="0079336F" w:rsidP="0079336F">
            <w:pPr>
              <w:pStyle w:val="20"/>
              <w:jc w:val="left"/>
              <w:rPr>
                <w:sz w:val="20"/>
                <w:szCs w:val="20"/>
              </w:rPr>
            </w:pPr>
          </w:p>
        </w:tc>
      </w:tr>
      <w:tr w:rsidR="0079336F" w:rsidRPr="0079336F">
        <w:trPr>
          <w:cantSplit/>
        </w:trPr>
        <w:tc>
          <w:tcPr>
            <w:tcW w:w="2519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Помещение для н</w:t>
            </w:r>
            <w:r w:rsidRPr="0079336F">
              <w:rPr>
                <w:bCs/>
              </w:rPr>
              <w:t>а</w:t>
            </w:r>
            <w:r w:rsidRPr="0079336F">
              <w:rPr>
                <w:bCs/>
              </w:rPr>
              <w:t>резки хлеба</w:t>
            </w:r>
          </w:p>
        </w:tc>
        <w:tc>
          <w:tcPr>
            <w:tcW w:w="7335" w:type="dxa"/>
            <w:vAlign w:val="center"/>
          </w:tcPr>
          <w:p w:rsidR="0079336F" w:rsidRPr="0079336F" w:rsidRDefault="0079336F" w:rsidP="0079336F">
            <w:r w:rsidRPr="0079336F">
              <w:rPr>
                <w:bCs/>
              </w:rPr>
              <w:t>Производственный стол,</w:t>
            </w:r>
            <w:r w:rsidRPr="0079336F">
              <w:t xml:space="preserve"> хлеборезательная маш</w:t>
            </w:r>
            <w:r w:rsidRPr="0079336F">
              <w:t>и</w:t>
            </w:r>
            <w:r w:rsidRPr="0079336F">
              <w:t>на</w:t>
            </w:r>
            <w:r w:rsidRPr="0079336F">
              <w:rPr>
                <w:b/>
              </w:rPr>
              <w:t>,</w:t>
            </w:r>
            <w:r w:rsidRPr="0079336F">
              <w:t xml:space="preserve"> шкаф для хранения хлеба, раковина для мытья рук</w:t>
            </w:r>
          </w:p>
          <w:p w:rsidR="0079336F" w:rsidRPr="0079336F" w:rsidRDefault="0079336F" w:rsidP="0079336F"/>
        </w:tc>
      </w:tr>
      <w:tr w:rsidR="0079336F" w:rsidRPr="0079336F">
        <w:trPr>
          <w:cantSplit/>
        </w:trPr>
        <w:tc>
          <w:tcPr>
            <w:tcW w:w="2519" w:type="dxa"/>
            <w:vAlign w:val="center"/>
          </w:tcPr>
          <w:p w:rsidR="0079336F" w:rsidRPr="0079336F" w:rsidRDefault="0079336F" w:rsidP="0079336F">
            <w:r w:rsidRPr="0079336F">
              <w:t>Горячий цех</w:t>
            </w:r>
          </w:p>
        </w:tc>
        <w:tc>
          <w:tcPr>
            <w:tcW w:w="7335" w:type="dxa"/>
            <w:vAlign w:val="center"/>
          </w:tcPr>
          <w:p w:rsidR="0079336F" w:rsidRPr="0079336F" w:rsidRDefault="0079336F" w:rsidP="0079336F">
            <w:r w:rsidRPr="0079336F">
              <w:t>Производственные столы (не менее двух: для сырой и готовой продукции), эле</w:t>
            </w:r>
            <w:r w:rsidRPr="0079336F">
              <w:t>к</w:t>
            </w:r>
            <w:r w:rsidRPr="0079336F">
              <w:t>трическая плита, электрическая сковорода, духовой (жарочный) шкаф, электр</w:t>
            </w:r>
            <w:r w:rsidRPr="0079336F">
              <w:t>о</w:t>
            </w:r>
            <w:r w:rsidRPr="0079336F">
              <w:t>привод для готовой продукции, электрокотел, контрольные весы, р</w:t>
            </w:r>
            <w:r w:rsidRPr="0079336F">
              <w:t>а</w:t>
            </w:r>
            <w:r w:rsidRPr="0079336F">
              <w:t xml:space="preserve">ковина для мытья рук </w:t>
            </w:r>
          </w:p>
        </w:tc>
      </w:tr>
      <w:tr w:rsidR="0079336F" w:rsidRPr="0079336F">
        <w:trPr>
          <w:cantSplit/>
        </w:trPr>
        <w:tc>
          <w:tcPr>
            <w:tcW w:w="2519" w:type="dxa"/>
            <w:vAlign w:val="center"/>
          </w:tcPr>
          <w:p w:rsidR="0079336F" w:rsidRPr="0079336F" w:rsidRDefault="0079336F" w:rsidP="0079336F">
            <w:r w:rsidRPr="0079336F">
              <w:t>Раздаточная зона</w:t>
            </w:r>
          </w:p>
        </w:tc>
        <w:tc>
          <w:tcPr>
            <w:tcW w:w="7335" w:type="dxa"/>
            <w:vAlign w:val="center"/>
          </w:tcPr>
          <w:p w:rsidR="0079336F" w:rsidRPr="0079336F" w:rsidRDefault="0079336F" w:rsidP="0079336F">
            <w:r w:rsidRPr="0079336F">
              <w:t>Мармиты для первых, вторых и третьих блюд и холодильным прилавком (витр</w:t>
            </w:r>
            <w:r w:rsidRPr="0079336F">
              <w:t>и</w:t>
            </w:r>
            <w:r w:rsidRPr="0079336F">
              <w:t>ной, секцией)</w:t>
            </w:r>
          </w:p>
          <w:p w:rsidR="0079336F" w:rsidRPr="0079336F" w:rsidRDefault="0079336F" w:rsidP="0079336F"/>
        </w:tc>
      </w:tr>
      <w:tr w:rsidR="0079336F" w:rsidRPr="0079336F">
        <w:trPr>
          <w:cantSplit/>
        </w:trPr>
        <w:tc>
          <w:tcPr>
            <w:tcW w:w="2519" w:type="dxa"/>
            <w:vAlign w:val="center"/>
          </w:tcPr>
          <w:p w:rsidR="0079336F" w:rsidRPr="0079336F" w:rsidRDefault="0079336F" w:rsidP="0079336F">
            <w:r w:rsidRPr="0079336F">
              <w:t>Моечная для мытья стол</w:t>
            </w:r>
            <w:r w:rsidRPr="0079336F">
              <w:t>о</w:t>
            </w:r>
            <w:r w:rsidRPr="0079336F">
              <w:t>вой п</w:t>
            </w:r>
            <w:r w:rsidRPr="0079336F">
              <w:t>о</w:t>
            </w:r>
            <w:r w:rsidRPr="0079336F">
              <w:t>суды</w:t>
            </w:r>
          </w:p>
        </w:tc>
        <w:tc>
          <w:tcPr>
            <w:tcW w:w="7335" w:type="dxa"/>
            <w:vAlign w:val="center"/>
          </w:tcPr>
          <w:p w:rsidR="0079336F" w:rsidRPr="0079336F" w:rsidRDefault="0079336F" w:rsidP="0079336F">
            <w:pPr>
              <w:pStyle w:val="20"/>
              <w:jc w:val="left"/>
              <w:rPr>
                <w:sz w:val="20"/>
                <w:szCs w:val="20"/>
              </w:rPr>
            </w:pPr>
            <w:r w:rsidRPr="0079336F">
              <w:rPr>
                <w:sz w:val="20"/>
                <w:szCs w:val="20"/>
              </w:rPr>
              <w:t>Производственный стол, посудомоечная машина, трехсекционная ванна для мытья столовой посуды, двухсекционная ванна – для стеклянной посуды и столовых приборов, сте</w:t>
            </w:r>
            <w:r w:rsidRPr="0079336F">
              <w:rPr>
                <w:sz w:val="20"/>
                <w:szCs w:val="20"/>
              </w:rPr>
              <w:t>л</w:t>
            </w:r>
            <w:r w:rsidRPr="0079336F">
              <w:rPr>
                <w:sz w:val="20"/>
                <w:szCs w:val="20"/>
              </w:rPr>
              <w:t>лаж (шкаф), раковина для мытья рук</w:t>
            </w:r>
          </w:p>
        </w:tc>
      </w:tr>
      <w:tr w:rsidR="0079336F" w:rsidRPr="0079336F">
        <w:trPr>
          <w:cantSplit/>
        </w:trPr>
        <w:tc>
          <w:tcPr>
            <w:tcW w:w="2519" w:type="dxa"/>
            <w:vAlign w:val="center"/>
          </w:tcPr>
          <w:p w:rsidR="0079336F" w:rsidRPr="0079336F" w:rsidRDefault="0079336F" w:rsidP="0079336F">
            <w:r w:rsidRPr="0079336F">
              <w:t>Моечная кухонной пос</w:t>
            </w:r>
            <w:r w:rsidRPr="0079336F">
              <w:t>у</w:t>
            </w:r>
            <w:r w:rsidRPr="0079336F">
              <w:t>ды</w:t>
            </w:r>
          </w:p>
        </w:tc>
        <w:tc>
          <w:tcPr>
            <w:tcW w:w="7335" w:type="dxa"/>
            <w:vAlign w:val="center"/>
          </w:tcPr>
          <w:p w:rsidR="0079336F" w:rsidRPr="0079336F" w:rsidRDefault="0079336F" w:rsidP="0079336F">
            <w:pPr>
              <w:pStyle w:val="20"/>
              <w:jc w:val="left"/>
              <w:rPr>
                <w:sz w:val="20"/>
                <w:szCs w:val="20"/>
              </w:rPr>
            </w:pPr>
            <w:r w:rsidRPr="0079336F">
              <w:rPr>
                <w:sz w:val="20"/>
                <w:szCs w:val="20"/>
              </w:rPr>
              <w:t>Производственный стол, две моечные</w:t>
            </w:r>
            <w:r w:rsidRPr="0079336F">
              <w:rPr>
                <w:b/>
                <w:sz w:val="20"/>
                <w:szCs w:val="20"/>
              </w:rPr>
              <w:t xml:space="preserve"> </w:t>
            </w:r>
            <w:r w:rsidRPr="0079336F">
              <w:rPr>
                <w:sz w:val="20"/>
                <w:szCs w:val="20"/>
              </w:rPr>
              <w:t>ванны, стеллаж, р</w:t>
            </w:r>
            <w:r w:rsidRPr="0079336F">
              <w:rPr>
                <w:sz w:val="20"/>
                <w:szCs w:val="20"/>
              </w:rPr>
              <w:t>а</w:t>
            </w:r>
            <w:r w:rsidRPr="0079336F">
              <w:rPr>
                <w:sz w:val="20"/>
                <w:szCs w:val="20"/>
              </w:rPr>
              <w:t>ковина для мытья рук</w:t>
            </w:r>
          </w:p>
          <w:p w:rsidR="0079336F" w:rsidRPr="0079336F" w:rsidRDefault="0079336F" w:rsidP="0079336F">
            <w:pPr>
              <w:pStyle w:val="20"/>
              <w:jc w:val="left"/>
              <w:rPr>
                <w:sz w:val="20"/>
                <w:szCs w:val="20"/>
              </w:rPr>
            </w:pPr>
          </w:p>
        </w:tc>
      </w:tr>
      <w:tr w:rsidR="0079336F" w:rsidRPr="0079336F">
        <w:trPr>
          <w:cantSplit/>
        </w:trPr>
        <w:tc>
          <w:tcPr>
            <w:tcW w:w="2519" w:type="dxa"/>
            <w:vAlign w:val="center"/>
          </w:tcPr>
          <w:p w:rsidR="0079336F" w:rsidRPr="0079336F" w:rsidRDefault="0079336F" w:rsidP="0079336F">
            <w:r w:rsidRPr="0079336F">
              <w:lastRenderedPageBreak/>
              <w:t>Моечная тары</w:t>
            </w:r>
          </w:p>
        </w:tc>
        <w:tc>
          <w:tcPr>
            <w:tcW w:w="7335" w:type="dxa"/>
            <w:vAlign w:val="center"/>
          </w:tcPr>
          <w:p w:rsidR="0079336F" w:rsidRPr="0079336F" w:rsidRDefault="0079336F" w:rsidP="0079336F">
            <w:pPr>
              <w:pStyle w:val="20"/>
              <w:jc w:val="left"/>
              <w:rPr>
                <w:sz w:val="20"/>
                <w:szCs w:val="20"/>
              </w:rPr>
            </w:pPr>
            <w:r w:rsidRPr="0079336F">
              <w:rPr>
                <w:sz w:val="20"/>
                <w:szCs w:val="20"/>
              </w:rPr>
              <w:t>Двухсекционная моечная ванна</w:t>
            </w:r>
          </w:p>
          <w:p w:rsidR="0079336F" w:rsidRPr="0079336F" w:rsidRDefault="0079336F" w:rsidP="0079336F">
            <w:pPr>
              <w:pStyle w:val="20"/>
              <w:jc w:val="left"/>
              <w:rPr>
                <w:sz w:val="20"/>
                <w:szCs w:val="20"/>
              </w:rPr>
            </w:pPr>
          </w:p>
        </w:tc>
      </w:tr>
      <w:tr w:rsidR="0079336F" w:rsidRPr="0079336F">
        <w:trPr>
          <w:cantSplit/>
        </w:trPr>
        <w:tc>
          <w:tcPr>
            <w:tcW w:w="2519" w:type="dxa"/>
            <w:vAlign w:val="center"/>
          </w:tcPr>
          <w:p w:rsidR="0079336F" w:rsidRPr="0079336F" w:rsidRDefault="0079336F" w:rsidP="0079336F">
            <w:r w:rsidRPr="0079336F">
              <w:t>Производственное пом</w:t>
            </w:r>
            <w:r w:rsidRPr="0079336F">
              <w:t>е</w:t>
            </w:r>
            <w:r w:rsidRPr="0079336F">
              <w:t>щение буф</w:t>
            </w:r>
            <w:r w:rsidRPr="0079336F">
              <w:t>е</w:t>
            </w:r>
            <w:r w:rsidRPr="0079336F">
              <w:t>та-раздаточной</w:t>
            </w:r>
          </w:p>
        </w:tc>
        <w:tc>
          <w:tcPr>
            <w:tcW w:w="7335" w:type="dxa"/>
            <w:vAlign w:val="center"/>
          </w:tcPr>
          <w:p w:rsidR="0079336F" w:rsidRPr="0079336F" w:rsidRDefault="0079336F" w:rsidP="0079336F">
            <w:r w:rsidRPr="0079336F">
              <w:t>Производственные столы (не менее двух), электроплита, холодильные шкафы (не менее двух), раздаточную, оборудованную мармитами; посуд</w:t>
            </w:r>
            <w:r w:rsidRPr="0079336F">
              <w:t>о</w:t>
            </w:r>
            <w:r w:rsidRPr="0079336F">
              <w:t>моечную, раковина для м</w:t>
            </w:r>
            <w:r w:rsidRPr="0079336F">
              <w:t>ы</w:t>
            </w:r>
            <w:r w:rsidRPr="0079336F">
              <w:t>тья рук</w:t>
            </w:r>
          </w:p>
        </w:tc>
      </w:tr>
      <w:tr w:rsidR="0079336F" w:rsidRPr="0079336F">
        <w:trPr>
          <w:cantSplit/>
        </w:trPr>
        <w:tc>
          <w:tcPr>
            <w:tcW w:w="2519" w:type="dxa"/>
            <w:vAlign w:val="center"/>
          </w:tcPr>
          <w:p w:rsidR="0079336F" w:rsidRPr="0079336F" w:rsidRDefault="0079336F" w:rsidP="0079336F">
            <w:r w:rsidRPr="0079336F">
              <w:t>Посудомоечная б</w:t>
            </w:r>
            <w:r w:rsidRPr="0079336F">
              <w:t>у</w:t>
            </w:r>
            <w:r w:rsidRPr="0079336F">
              <w:t>фета-раздаточ-ной</w:t>
            </w:r>
          </w:p>
        </w:tc>
        <w:tc>
          <w:tcPr>
            <w:tcW w:w="7335" w:type="dxa"/>
            <w:vAlign w:val="center"/>
          </w:tcPr>
          <w:p w:rsidR="0079336F" w:rsidRPr="0079336F" w:rsidRDefault="0079336F" w:rsidP="0079336F">
            <w:r w:rsidRPr="0079336F">
              <w:t>Трехсекционная ванна для мытья столовой посуды, дву</w:t>
            </w:r>
            <w:r w:rsidRPr="0079336F">
              <w:t>х</w:t>
            </w:r>
            <w:r w:rsidRPr="0079336F">
              <w:t>секционная ванна – для стеклянной посуды и столовых приборов, стеллаж (шкаф), раков</w:t>
            </w:r>
            <w:r w:rsidRPr="0079336F">
              <w:t>и</w:t>
            </w:r>
            <w:r w:rsidRPr="0079336F">
              <w:t>на для мытья рук</w:t>
            </w:r>
          </w:p>
        </w:tc>
      </w:tr>
      <w:tr w:rsidR="0079336F" w:rsidRPr="0079336F">
        <w:trPr>
          <w:cantSplit/>
        </w:trPr>
        <w:tc>
          <w:tcPr>
            <w:tcW w:w="2519" w:type="dxa"/>
            <w:vAlign w:val="center"/>
          </w:tcPr>
          <w:p w:rsidR="0079336F" w:rsidRPr="0079336F" w:rsidRDefault="0079336F" w:rsidP="0079336F">
            <w:r w:rsidRPr="0079336F">
              <w:t>Комната приема пищи</w:t>
            </w:r>
          </w:p>
        </w:tc>
        <w:tc>
          <w:tcPr>
            <w:tcW w:w="7335" w:type="dxa"/>
            <w:vAlign w:val="center"/>
          </w:tcPr>
          <w:p w:rsidR="0079336F" w:rsidRPr="0079336F" w:rsidRDefault="0079336F" w:rsidP="0079336F">
            <w:r w:rsidRPr="0079336F">
              <w:t>Производственный стол, электроплита, холодильник, шкаф, моечная ванна, рак</w:t>
            </w:r>
            <w:r w:rsidRPr="0079336F">
              <w:t>о</w:t>
            </w:r>
            <w:r w:rsidRPr="0079336F">
              <w:t>вина для мытья рук</w:t>
            </w:r>
          </w:p>
        </w:tc>
      </w:tr>
    </w:tbl>
    <w:p w:rsidR="0079336F" w:rsidRPr="0079336F" w:rsidRDefault="0079336F" w:rsidP="0079336F">
      <w:pPr>
        <w:pStyle w:val="aff5"/>
        <w:jc w:val="left"/>
        <w:rPr>
          <w:sz w:val="20"/>
          <w:szCs w:val="20"/>
        </w:rPr>
      </w:pPr>
    </w:p>
    <w:p w:rsidR="0079336F" w:rsidRPr="0079336F" w:rsidRDefault="0079336F" w:rsidP="0079336F">
      <w:pPr>
        <w:pStyle w:val="aff5"/>
        <w:jc w:val="left"/>
        <w:rPr>
          <w:sz w:val="20"/>
          <w:szCs w:val="20"/>
        </w:rPr>
      </w:pPr>
    </w:p>
    <w:p w:rsidR="0079336F" w:rsidRPr="0079336F" w:rsidRDefault="0079336F" w:rsidP="0079336F">
      <w:pPr>
        <w:pStyle w:val="aff5"/>
        <w:jc w:val="left"/>
        <w:rPr>
          <w:sz w:val="20"/>
          <w:szCs w:val="20"/>
        </w:rPr>
      </w:pPr>
      <w:r w:rsidRPr="0079336F">
        <w:rPr>
          <w:sz w:val="20"/>
          <w:szCs w:val="20"/>
        </w:rPr>
        <w:t>Приложение 2</w:t>
      </w:r>
    </w:p>
    <w:p w:rsidR="0079336F" w:rsidRPr="0079336F" w:rsidRDefault="0079336F" w:rsidP="0079336F">
      <w:pPr>
        <w:pStyle w:val="aff5"/>
        <w:jc w:val="left"/>
        <w:rPr>
          <w:sz w:val="20"/>
          <w:szCs w:val="20"/>
        </w:rPr>
      </w:pPr>
      <w:r w:rsidRPr="0079336F">
        <w:rPr>
          <w:rStyle w:val="2120"/>
          <w:rFonts w:ascii="Times New Roman" w:hAnsi="Times New Roman" w:cs="Times New Roman"/>
          <w:bCs w:val="0"/>
          <w:i w:val="0"/>
          <w:iCs w:val="0"/>
          <w:sz w:val="20"/>
          <w:szCs w:val="20"/>
        </w:rPr>
        <w:t>к СанПиН 2.4.5.2409-08</w:t>
      </w:r>
    </w:p>
    <w:bookmarkEnd w:id="28"/>
    <w:p w:rsidR="0079336F" w:rsidRPr="0079336F" w:rsidRDefault="0079336F" w:rsidP="0079336F">
      <w:pPr>
        <w:pStyle w:val="a7"/>
        <w:spacing w:after="0"/>
        <w:rPr>
          <w:bCs/>
        </w:rPr>
      </w:pPr>
    </w:p>
    <w:p w:rsidR="0079336F" w:rsidRPr="0079336F" w:rsidRDefault="0079336F" w:rsidP="0079336F">
      <w:pPr>
        <w:pStyle w:val="a7"/>
        <w:spacing w:after="0"/>
        <w:rPr>
          <w:b/>
        </w:rPr>
      </w:pPr>
      <w:r w:rsidRPr="0079336F">
        <w:rPr>
          <w:b/>
        </w:rPr>
        <w:t xml:space="preserve">Рекомендуемая форма составления примерного меню и пищевой ценности </w:t>
      </w:r>
    </w:p>
    <w:p w:rsidR="0079336F" w:rsidRPr="0079336F" w:rsidRDefault="0079336F" w:rsidP="0079336F">
      <w:pPr>
        <w:pStyle w:val="a7"/>
        <w:spacing w:after="0"/>
        <w:rPr>
          <w:b/>
        </w:rPr>
      </w:pPr>
      <w:r w:rsidRPr="0079336F">
        <w:rPr>
          <w:b/>
        </w:rPr>
        <w:t>приготовля</w:t>
      </w:r>
      <w:r w:rsidRPr="0079336F">
        <w:rPr>
          <w:b/>
        </w:rPr>
        <w:t>е</w:t>
      </w:r>
      <w:r w:rsidRPr="0079336F">
        <w:rPr>
          <w:b/>
        </w:rPr>
        <w:t>мых блюд</w:t>
      </w:r>
    </w:p>
    <w:p w:rsidR="0079336F" w:rsidRPr="0079336F" w:rsidRDefault="0079336F" w:rsidP="0079336F">
      <w:pPr>
        <w:pStyle w:val="a7"/>
        <w:spacing w:after="0"/>
        <w:rPr>
          <w:bCs/>
        </w:rPr>
      </w:pPr>
      <w:r w:rsidRPr="0079336F">
        <w:rPr>
          <w:b/>
        </w:rPr>
        <w:t>День</w:t>
      </w:r>
      <w:r w:rsidRPr="0079336F">
        <w:rPr>
          <w:bCs/>
        </w:rPr>
        <w:t>: понедельник</w:t>
      </w:r>
    </w:p>
    <w:p w:rsidR="0079336F" w:rsidRPr="0079336F" w:rsidRDefault="0079336F" w:rsidP="0079336F">
      <w:pPr>
        <w:pStyle w:val="a7"/>
        <w:spacing w:after="0"/>
        <w:rPr>
          <w:bCs/>
        </w:rPr>
      </w:pPr>
      <w:r w:rsidRPr="0079336F">
        <w:rPr>
          <w:b/>
          <w:bCs/>
        </w:rPr>
        <w:t>Неделя:</w:t>
      </w:r>
      <w:r w:rsidRPr="0079336F">
        <w:rPr>
          <w:bCs/>
        </w:rPr>
        <w:t xml:space="preserve"> первая</w:t>
      </w:r>
    </w:p>
    <w:p w:rsidR="0079336F" w:rsidRPr="0079336F" w:rsidRDefault="0079336F" w:rsidP="0079336F">
      <w:pPr>
        <w:pStyle w:val="a7"/>
        <w:spacing w:after="0"/>
        <w:rPr>
          <w:bCs/>
        </w:rPr>
      </w:pPr>
      <w:r w:rsidRPr="0079336F">
        <w:rPr>
          <w:b/>
        </w:rPr>
        <w:t>Сезон:</w:t>
      </w:r>
      <w:r w:rsidRPr="0079336F">
        <w:rPr>
          <w:bCs/>
        </w:rPr>
        <w:t xml:space="preserve"> осенне-зимний</w:t>
      </w:r>
    </w:p>
    <w:p w:rsidR="0079336F" w:rsidRPr="0079336F" w:rsidRDefault="0079336F" w:rsidP="0079336F">
      <w:pPr>
        <w:pStyle w:val="a7"/>
        <w:spacing w:after="0"/>
        <w:rPr>
          <w:bCs/>
        </w:rPr>
      </w:pPr>
      <w:r w:rsidRPr="0079336F">
        <w:rPr>
          <w:b/>
        </w:rPr>
        <w:t>Возрастная категория:</w:t>
      </w:r>
      <w:r w:rsidRPr="0079336F">
        <w:rPr>
          <w:bCs/>
        </w:rPr>
        <w:t xml:space="preserve"> 12 лет и старше</w:t>
      </w: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"/>
        <w:gridCol w:w="1549"/>
        <w:gridCol w:w="907"/>
        <w:gridCol w:w="343"/>
        <w:gridCol w:w="414"/>
        <w:gridCol w:w="372"/>
        <w:gridCol w:w="1701"/>
        <w:gridCol w:w="433"/>
        <w:gridCol w:w="363"/>
        <w:gridCol w:w="517"/>
        <w:gridCol w:w="591"/>
        <w:gridCol w:w="461"/>
        <w:gridCol w:w="436"/>
        <w:gridCol w:w="522"/>
        <w:gridCol w:w="436"/>
      </w:tblGrid>
      <w:tr w:rsidR="0079336F" w:rsidRPr="0079336F">
        <w:trPr>
          <w:cantSplit/>
        </w:trPr>
        <w:tc>
          <w:tcPr>
            <w:tcW w:w="597" w:type="dxa"/>
            <w:vMerge w:val="restart"/>
          </w:tcPr>
          <w:p w:rsidR="0079336F" w:rsidRPr="0079336F" w:rsidRDefault="0079336F" w:rsidP="0079336F">
            <w:pPr>
              <w:pStyle w:val="a7"/>
              <w:spacing w:after="0"/>
              <w:rPr>
                <w:bCs/>
              </w:rPr>
            </w:pPr>
            <w:r w:rsidRPr="0079336F">
              <w:rPr>
                <w:bCs/>
              </w:rPr>
              <w:t>№ рец.</w:t>
            </w:r>
          </w:p>
        </w:tc>
        <w:tc>
          <w:tcPr>
            <w:tcW w:w="1549" w:type="dxa"/>
            <w:vMerge w:val="restart"/>
          </w:tcPr>
          <w:p w:rsidR="0079336F" w:rsidRPr="0079336F" w:rsidRDefault="0079336F" w:rsidP="0079336F">
            <w:pPr>
              <w:pStyle w:val="a7"/>
              <w:spacing w:after="0"/>
              <w:rPr>
                <w:bCs/>
              </w:rPr>
            </w:pPr>
            <w:r w:rsidRPr="0079336F">
              <w:rPr>
                <w:bCs/>
              </w:rPr>
              <w:t>Прием пищи,</w:t>
            </w:r>
          </w:p>
          <w:p w:rsidR="0079336F" w:rsidRPr="0079336F" w:rsidRDefault="0079336F" w:rsidP="0079336F">
            <w:pPr>
              <w:pStyle w:val="a7"/>
              <w:spacing w:after="0"/>
              <w:rPr>
                <w:bCs/>
              </w:rPr>
            </w:pPr>
            <w:r w:rsidRPr="0079336F">
              <w:rPr>
                <w:bCs/>
              </w:rPr>
              <w:t xml:space="preserve">наименование блюда </w:t>
            </w:r>
          </w:p>
        </w:tc>
        <w:tc>
          <w:tcPr>
            <w:tcW w:w="907" w:type="dxa"/>
            <w:vMerge w:val="restart"/>
          </w:tcPr>
          <w:p w:rsidR="0079336F" w:rsidRPr="0079336F" w:rsidRDefault="0079336F" w:rsidP="0079336F">
            <w:pPr>
              <w:pStyle w:val="a7"/>
              <w:spacing w:after="0"/>
              <w:rPr>
                <w:bCs/>
              </w:rPr>
            </w:pPr>
            <w:r w:rsidRPr="0079336F">
              <w:rPr>
                <w:bCs/>
              </w:rPr>
              <w:t>Масса порции</w:t>
            </w:r>
          </w:p>
        </w:tc>
        <w:tc>
          <w:tcPr>
            <w:tcW w:w="1129" w:type="dxa"/>
            <w:gridSpan w:val="3"/>
          </w:tcPr>
          <w:p w:rsidR="0079336F" w:rsidRPr="0079336F" w:rsidRDefault="0079336F" w:rsidP="0079336F">
            <w:pPr>
              <w:pStyle w:val="a7"/>
              <w:spacing w:after="0"/>
              <w:rPr>
                <w:bCs/>
              </w:rPr>
            </w:pPr>
            <w:r w:rsidRPr="0079336F">
              <w:rPr>
                <w:bCs/>
              </w:rPr>
              <w:t>Пищевые вещества (г)</w:t>
            </w:r>
          </w:p>
        </w:tc>
        <w:tc>
          <w:tcPr>
            <w:tcW w:w="1701" w:type="dxa"/>
            <w:vMerge w:val="restart"/>
          </w:tcPr>
          <w:p w:rsidR="0079336F" w:rsidRPr="0079336F" w:rsidRDefault="0079336F" w:rsidP="0079336F">
            <w:pPr>
              <w:pStyle w:val="a7"/>
              <w:spacing w:after="0"/>
              <w:rPr>
                <w:bCs/>
              </w:rPr>
            </w:pPr>
            <w:r w:rsidRPr="0079336F">
              <w:rPr>
                <w:bCs/>
              </w:rPr>
              <w:t>Энергетическая ценность</w:t>
            </w:r>
          </w:p>
          <w:p w:rsidR="0079336F" w:rsidRPr="0079336F" w:rsidRDefault="0079336F" w:rsidP="0079336F">
            <w:pPr>
              <w:pStyle w:val="a7"/>
              <w:spacing w:after="0"/>
              <w:rPr>
                <w:bCs/>
              </w:rPr>
            </w:pPr>
            <w:r w:rsidRPr="0079336F">
              <w:rPr>
                <w:bCs/>
              </w:rPr>
              <w:t xml:space="preserve"> (ккал)</w:t>
            </w:r>
          </w:p>
        </w:tc>
        <w:tc>
          <w:tcPr>
            <w:tcW w:w="1904" w:type="dxa"/>
            <w:gridSpan w:val="4"/>
          </w:tcPr>
          <w:p w:rsidR="0079336F" w:rsidRPr="0079336F" w:rsidRDefault="0079336F" w:rsidP="0079336F">
            <w:pPr>
              <w:pStyle w:val="a7"/>
              <w:spacing w:after="0"/>
              <w:rPr>
                <w:bCs/>
              </w:rPr>
            </w:pPr>
            <w:r w:rsidRPr="0079336F">
              <w:rPr>
                <w:bCs/>
              </w:rPr>
              <w:t xml:space="preserve">Витамины </w:t>
            </w:r>
          </w:p>
          <w:p w:rsidR="0079336F" w:rsidRPr="0079336F" w:rsidRDefault="0079336F" w:rsidP="0079336F">
            <w:pPr>
              <w:pStyle w:val="a7"/>
              <w:spacing w:after="0"/>
              <w:rPr>
                <w:bCs/>
              </w:rPr>
            </w:pPr>
            <w:r w:rsidRPr="0079336F">
              <w:rPr>
                <w:bCs/>
              </w:rPr>
              <w:t>(мг)</w:t>
            </w:r>
          </w:p>
        </w:tc>
        <w:tc>
          <w:tcPr>
            <w:tcW w:w="1855" w:type="dxa"/>
            <w:gridSpan w:val="4"/>
          </w:tcPr>
          <w:p w:rsidR="0079336F" w:rsidRPr="0079336F" w:rsidRDefault="0079336F" w:rsidP="0079336F">
            <w:pPr>
              <w:pStyle w:val="a7"/>
              <w:spacing w:after="0"/>
              <w:rPr>
                <w:bCs/>
              </w:rPr>
            </w:pPr>
            <w:r w:rsidRPr="0079336F">
              <w:rPr>
                <w:bCs/>
              </w:rPr>
              <w:t>Минеральные в</w:t>
            </w:r>
            <w:r w:rsidRPr="0079336F">
              <w:rPr>
                <w:bCs/>
              </w:rPr>
              <w:t>е</w:t>
            </w:r>
            <w:r w:rsidRPr="0079336F">
              <w:rPr>
                <w:bCs/>
              </w:rPr>
              <w:t>щества (мг)</w:t>
            </w:r>
          </w:p>
        </w:tc>
      </w:tr>
      <w:tr w:rsidR="0079336F" w:rsidRPr="0079336F">
        <w:trPr>
          <w:cantSplit/>
        </w:trPr>
        <w:tc>
          <w:tcPr>
            <w:tcW w:w="597" w:type="dxa"/>
            <w:vMerge/>
          </w:tcPr>
          <w:p w:rsidR="0079336F" w:rsidRPr="0079336F" w:rsidRDefault="0079336F" w:rsidP="0079336F">
            <w:pPr>
              <w:pStyle w:val="a7"/>
              <w:spacing w:after="0"/>
              <w:rPr>
                <w:bCs/>
              </w:rPr>
            </w:pPr>
          </w:p>
        </w:tc>
        <w:tc>
          <w:tcPr>
            <w:tcW w:w="1549" w:type="dxa"/>
            <w:vMerge/>
          </w:tcPr>
          <w:p w:rsidR="0079336F" w:rsidRPr="0079336F" w:rsidRDefault="0079336F" w:rsidP="0079336F">
            <w:pPr>
              <w:pStyle w:val="a7"/>
              <w:spacing w:after="0"/>
              <w:rPr>
                <w:bCs/>
              </w:rPr>
            </w:pPr>
          </w:p>
        </w:tc>
        <w:tc>
          <w:tcPr>
            <w:tcW w:w="907" w:type="dxa"/>
            <w:vMerge/>
          </w:tcPr>
          <w:p w:rsidR="0079336F" w:rsidRPr="0079336F" w:rsidRDefault="0079336F" w:rsidP="0079336F">
            <w:pPr>
              <w:pStyle w:val="a7"/>
              <w:spacing w:after="0"/>
              <w:rPr>
                <w:bCs/>
              </w:rPr>
            </w:pPr>
          </w:p>
        </w:tc>
        <w:tc>
          <w:tcPr>
            <w:tcW w:w="343" w:type="dxa"/>
          </w:tcPr>
          <w:p w:rsidR="0079336F" w:rsidRPr="0079336F" w:rsidRDefault="0079336F" w:rsidP="0079336F">
            <w:pPr>
              <w:pStyle w:val="a7"/>
              <w:spacing w:after="0"/>
              <w:rPr>
                <w:bCs/>
              </w:rPr>
            </w:pPr>
            <w:r w:rsidRPr="0079336F">
              <w:rPr>
                <w:bCs/>
              </w:rPr>
              <w:t>Б</w:t>
            </w:r>
          </w:p>
        </w:tc>
        <w:tc>
          <w:tcPr>
            <w:tcW w:w="414" w:type="dxa"/>
          </w:tcPr>
          <w:p w:rsidR="0079336F" w:rsidRPr="0079336F" w:rsidRDefault="0079336F" w:rsidP="0079336F">
            <w:pPr>
              <w:pStyle w:val="a7"/>
              <w:spacing w:after="0"/>
              <w:rPr>
                <w:bCs/>
              </w:rPr>
            </w:pPr>
            <w:r w:rsidRPr="0079336F">
              <w:rPr>
                <w:bCs/>
              </w:rPr>
              <w:t>Ж</w:t>
            </w:r>
          </w:p>
        </w:tc>
        <w:tc>
          <w:tcPr>
            <w:tcW w:w="372" w:type="dxa"/>
          </w:tcPr>
          <w:p w:rsidR="0079336F" w:rsidRPr="0079336F" w:rsidRDefault="0079336F" w:rsidP="0079336F">
            <w:pPr>
              <w:pStyle w:val="a7"/>
              <w:spacing w:after="0"/>
              <w:rPr>
                <w:bCs/>
              </w:rPr>
            </w:pPr>
            <w:r w:rsidRPr="0079336F">
              <w:rPr>
                <w:bCs/>
              </w:rPr>
              <w:t>У</w:t>
            </w:r>
          </w:p>
        </w:tc>
        <w:tc>
          <w:tcPr>
            <w:tcW w:w="1701" w:type="dxa"/>
            <w:vMerge/>
          </w:tcPr>
          <w:p w:rsidR="0079336F" w:rsidRPr="0079336F" w:rsidRDefault="0079336F" w:rsidP="0079336F">
            <w:pPr>
              <w:pStyle w:val="a7"/>
              <w:spacing w:after="0"/>
              <w:rPr>
                <w:bCs/>
              </w:rPr>
            </w:pPr>
          </w:p>
        </w:tc>
        <w:tc>
          <w:tcPr>
            <w:tcW w:w="433" w:type="dxa"/>
          </w:tcPr>
          <w:p w:rsidR="0079336F" w:rsidRPr="0079336F" w:rsidRDefault="0079336F" w:rsidP="0079336F">
            <w:pPr>
              <w:pStyle w:val="a7"/>
              <w:spacing w:after="0"/>
              <w:rPr>
                <w:bCs/>
              </w:rPr>
            </w:pPr>
            <w:r w:rsidRPr="0079336F">
              <w:rPr>
                <w:bCs/>
              </w:rPr>
              <w:t>В</w:t>
            </w:r>
            <w:r w:rsidRPr="0079336F">
              <w:rPr>
                <w:bCs/>
                <w:vertAlign w:val="subscript"/>
              </w:rPr>
              <w:t>1</w:t>
            </w:r>
          </w:p>
        </w:tc>
        <w:tc>
          <w:tcPr>
            <w:tcW w:w="363" w:type="dxa"/>
          </w:tcPr>
          <w:p w:rsidR="0079336F" w:rsidRPr="0079336F" w:rsidRDefault="0079336F" w:rsidP="0079336F">
            <w:pPr>
              <w:pStyle w:val="a7"/>
              <w:spacing w:after="0"/>
              <w:rPr>
                <w:bCs/>
              </w:rPr>
            </w:pPr>
            <w:r w:rsidRPr="0079336F">
              <w:rPr>
                <w:bCs/>
              </w:rPr>
              <w:t>С</w:t>
            </w:r>
          </w:p>
        </w:tc>
        <w:tc>
          <w:tcPr>
            <w:tcW w:w="517" w:type="dxa"/>
          </w:tcPr>
          <w:p w:rsidR="0079336F" w:rsidRPr="0079336F" w:rsidRDefault="0079336F" w:rsidP="0079336F">
            <w:pPr>
              <w:pStyle w:val="a7"/>
              <w:spacing w:after="0"/>
              <w:rPr>
                <w:bCs/>
              </w:rPr>
            </w:pPr>
            <w:r w:rsidRPr="0079336F">
              <w:rPr>
                <w:bCs/>
              </w:rPr>
              <w:t>А</w:t>
            </w:r>
          </w:p>
        </w:tc>
        <w:tc>
          <w:tcPr>
            <w:tcW w:w="591" w:type="dxa"/>
          </w:tcPr>
          <w:p w:rsidR="0079336F" w:rsidRPr="0079336F" w:rsidRDefault="0079336F" w:rsidP="0079336F">
            <w:pPr>
              <w:pStyle w:val="a7"/>
              <w:spacing w:after="0"/>
              <w:rPr>
                <w:bCs/>
              </w:rPr>
            </w:pPr>
            <w:r w:rsidRPr="0079336F">
              <w:rPr>
                <w:bCs/>
              </w:rPr>
              <w:t>Е</w:t>
            </w:r>
          </w:p>
        </w:tc>
        <w:tc>
          <w:tcPr>
            <w:tcW w:w="461" w:type="dxa"/>
          </w:tcPr>
          <w:p w:rsidR="0079336F" w:rsidRPr="0079336F" w:rsidRDefault="0079336F" w:rsidP="0079336F">
            <w:pPr>
              <w:pStyle w:val="a7"/>
              <w:spacing w:after="0"/>
              <w:rPr>
                <w:bCs/>
              </w:rPr>
            </w:pPr>
            <w:r w:rsidRPr="0079336F">
              <w:rPr>
                <w:bCs/>
              </w:rPr>
              <w:t>Са</w:t>
            </w:r>
          </w:p>
        </w:tc>
        <w:tc>
          <w:tcPr>
            <w:tcW w:w="436" w:type="dxa"/>
          </w:tcPr>
          <w:p w:rsidR="0079336F" w:rsidRPr="0079336F" w:rsidRDefault="0079336F" w:rsidP="0079336F">
            <w:pPr>
              <w:pStyle w:val="a7"/>
              <w:bidi/>
              <w:spacing w:after="0"/>
              <w:rPr>
                <w:bCs/>
              </w:rPr>
            </w:pPr>
            <w:r w:rsidRPr="0079336F">
              <w:rPr>
                <w:bCs/>
                <w:lang w:val="en-US"/>
              </w:rPr>
              <w:t>P</w:t>
            </w:r>
            <w:r w:rsidRPr="0079336F">
              <w:rPr>
                <w:bCs/>
              </w:rPr>
              <w:t xml:space="preserve"> </w:t>
            </w:r>
          </w:p>
        </w:tc>
        <w:tc>
          <w:tcPr>
            <w:tcW w:w="522" w:type="dxa"/>
          </w:tcPr>
          <w:p w:rsidR="0079336F" w:rsidRPr="0079336F" w:rsidRDefault="0079336F" w:rsidP="0079336F">
            <w:pPr>
              <w:pStyle w:val="a7"/>
              <w:spacing w:after="0"/>
              <w:rPr>
                <w:bCs/>
              </w:rPr>
            </w:pPr>
            <w:r w:rsidRPr="0079336F">
              <w:rPr>
                <w:bCs/>
                <w:lang w:val="en-US"/>
              </w:rPr>
              <w:t>Mg</w:t>
            </w:r>
          </w:p>
        </w:tc>
        <w:tc>
          <w:tcPr>
            <w:tcW w:w="436" w:type="dxa"/>
          </w:tcPr>
          <w:p w:rsidR="0079336F" w:rsidRPr="0079336F" w:rsidRDefault="0079336F" w:rsidP="0079336F">
            <w:pPr>
              <w:pStyle w:val="a7"/>
              <w:spacing w:after="0"/>
              <w:rPr>
                <w:bCs/>
              </w:rPr>
            </w:pPr>
            <w:r w:rsidRPr="0079336F">
              <w:rPr>
                <w:bCs/>
                <w:lang w:val="en-US"/>
              </w:rPr>
              <w:t>Fe</w:t>
            </w:r>
          </w:p>
        </w:tc>
      </w:tr>
      <w:tr w:rsidR="0079336F" w:rsidRPr="0079336F">
        <w:trPr>
          <w:cantSplit/>
        </w:trPr>
        <w:tc>
          <w:tcPr>
            <w:tcW w:w="597" w:type="dxa"/>
          </w:tcPr>
          <w:p w:rsidR="0079336F" w:rsidRPr="0079336F" w:rsidRDefault="0079336F" w:rsidP="0079336F">
            <w:pPr>
              <w:pStyle w:val="a7"/>
              <w:spacing w:after="0"/>
              <w:rPr>
                <w:bCs/>
              </w:rPr>
            </w:pPr>
            <w:r w:rsidRPr="0079336F">
              <w:rPr>
                <w:bCs/>
              </w:rPr>
              <w:t>1</w:t>
            </w:r>
          </w:p>
        </w:tc>
        <w:tc>
          <w:tcPr>
            <w:tcW w:w="1549" w:type="dxa"/>
          </w:tcPr>
          <w:p w:rsidR="0079336F" w:rsidRPr="0079336F" w:rsidRDefault="0079336F" w:rsidP="0079336F">
            <w:pPr>
              <w:pStyle w:val="a7"/>
              <w:spacing w:after="0"/>
              <w:rPr>
                <w:bCs/>
              </w:rPr>
            </w:pPr>
            <w:r w:rsidRPr="0079336F">
              <w:rPr>
                <w:bCs/>
              </w:rPr>
              <w:t>2</w:t>
            </w:r>
          </w:p>
        </w:tc>
        <w:tc>
          <w:tcPr>
            <w:tcW w:w="907" w:type="dxa"/>
          </w:tcPr>
          <w:p w:rsidR="0079336F" w:rsidRPr="0079336F" w:rsidRDefault="0079336F" w:rsidP="0079336F">
            <w:pPr>
              <w:pStyle w:val="a7"/>
              <w:spacing w:after="0"/>
              <w:rPr>
                <w:bCs/>
              </w:rPr>
            </w:pPr>
            <w:r w:rsidRPr="0079336F">
              <w:rPr>
                <w:bCs/>
              </w:rPr>
              <w:t>3</w:t>
            </w:r>
          </w:p>
        </w:tc>
        <w:tc>
          <w:tcPr>
            <w:tcW w:w="343" w:type="dxa"/>
          </w:tcPr>
          <w:p w:rsidR="0079336F" w:rsidRPr="0079336F" w:rsidRDefault="0079336F" w:rsidP="0079336F">
            <w:pPr>
              <w:pStyle w:val="a7"/>
              <w:spacing w:after="0"/>
              <w:rPr>
                <w:bCs/>
              </w:rPr>
            </w:pPr>
            <w:r w:rsidRPr="0079336F">
              <w:rPr>
                <w:bCs/>
              </w:rPr>
              <w:t>4</w:t>
            </w:r>
          </w:p>
        </w:tc>
        <w:tc>
          <w:tcPr>
            <w:tcW w:w="414" w:type="dxa"/>
          </w:tcPr>
          <w:p w:rsidR="0079336F" w:rsidRPr="0079336F" w:rsidRDefault="0079336F" w:rsidP="0079336F">
            <w:pPr>
              <w:pStyle w:val="a7"/>
              <w:spacing w:after="0"/>
              <w:rPr>
                <w:bCs/>
              </w:rPr>
            </w:pPr>
            <w:r w:rsidRPr="0079336F">
              <w:rPr>
                <w:bCs/>
              </w:rPr>
              <w:t>5</w:t>
            </w:r>
          </w:p>
        </w:tc>
        <w:tc>
          <w:tcPr>
            <w:tcW w:w="372" w:type="dxa"/>
          </w:tcPr>
          <w:p w:rsidR="0079336F" w:rsidRPr="0079336F" w:rsidRDefault="0079336F" w:rsidP="0079336F">
            <w:pPr>
              <w:pStyle w:val="a7"/>
              <w:spacing w:after="0"/>
              <w:rPr>
                <w:bCs/>
              </w:rPr>
            </w:pPr>
            <w:r w:rsidRPr="0079336F">
              <w:rPr>
                <w:bCs/>
              </w:rPr>
              <w:t>6</w:t>
            </w:r>
          </w:p>
        </w:tc>
        <w:tc>
          <w:tcPr>
            <w:tcW w:w="1701" w:type="dxa"/>
          </w:tcPr>
          <w:p w:rsidR="0079336F" w:rsidRPr="0079336F" w:rsidRDefault="0079336F" w:rsidP="0079336F">
            <w:pPr>
              <w:pStyle w:val="a7"/>
              <w:spacing w:after="0"/>
              <w:rPr>
                <w:bCs/>
              </w:rPr>
            </w:pPr>
            <w:r w:rsidRPr="0079336F">
              <w:rPr>
                <w:bCs/>
              </w:rPr>
              <w:t>7</w:t>
            </w:r>
          </w:p>
        </w:tc>
        <w:tc>
          <w:tcPr>
            <w:tcW w:w="433" w:type="dxa"/>
          </w:tcPr>
          <w:p w:rsidR="0079336F" w:rsidRPr="0079336F" w:rsidRDefault="0079336F" w:rsidP="0079336F">
            <w:pPr>
              <w:pStyle w:val="a7"/>
              <w:spacing w:after="0"/>
              <w:rPr>
                <w:bCs/>
              </w:rPr>
            </w:pPr>
            <w:r w:rsidRPr="0079336F">
              <w:rPr>
                <w:bCs/>
              </w:rPr>
              <w:t>8</w:t>
            </w:r>
          </w:p>
        </w:tc>
        <w:tc>
          <w:tcPr>
            <w:tcW w:w="363" w:type="dxa"/>
          </w:tcPr>
          <w:p w:rsidR="0079336F" w:rsidRPr="0079336F" w:rsidRDefault="0079336F" w:rsidP="0079336F">
            <w:pPr>
              <w:pStyle w:val="a7"/>
              <w:spacing w:after="0"/>
              <w:rPr>
                <w:bCs/>
              </w:rPr>
            </w:pPr>
            <w:r w:rsidRPr="0079336F">
              <w:rPr>
                <w:bCs/>
              </w:rPr>
              <w:t>9</w:t>
            </w:r>
          </w:p>
        </w:tc>
        <w:tc>
          <w:tcPr>
            <w:tcW w:w="517" w:type="dxa"/>
          </w:tcPr>
          <w:p w:rsidR="0079336F" w:rsidRPr="0079336F" w:rsidRDefault="0079336F" w:rsidP="0079336F">
            <w:pPr>
              <w:pStyle w:val="a7"/>
              <w:spacing w:after="0"/>
              <w:rPr>
                <w:bCs/>
              </w:rPr>
            </w:pPr>
            <w:r w:rsidRPr="0079336F">
              <w:rPr>
                <w:bCs/>
              </w:rPr>
              <w:t>10</w:t>
            </w:r>
          </w:p>
        </w:tc>
        <w:tc>
          <w:tcPr>
            <w:tcW w:w="591" w:type="dxa"/>
          </w:tcPr>
          <w:p w:rsidR="0079336F" w:rsidRPr="0079336F" w:rsidRDefault="0079336F" w:rsidP="0079336F">
            <w:pPr>
              <w:pStyle w:val="a7"/>
              <w:spacing w:after="0"/>
              <w:rPr>
                <w:bCs/>
              </w:rPr>
            </w:pPr>
            <w:r w:rsidRPr="0079336F">
              <w:rPr>
                <w:bCs/>
              </w:rPr>
              <w:t>11</w:t>
            </w:r>
          </w:p>
        </w:tc>
        <w:tc>
          <w:tcPr>
            <w:tcW w:w="461" w:type="dxa"/>
          </w:tcPr>
          <w:p w:rsidR="0079336F" w:rsidRPr="0079336F" w:rsidRDefault="0079336F" w:rsidP="0079336F">
            <w:pPr>
              <w:pStyle w:val="a7"/>
              <w:spacing w:after="0"/>
              <w:rPr>
                <w:bCs/>
              </w:rPr>
            </w:pPr>
            <w:r w:rsidRPr="0079336F">
              <w:rPr>
                <w:bCs/>
              </w:rPr>
              <w:t>12</w:t>
            </w:r>
          </w:p>
        </w:tc>
        <w:tc>
          <w:tcPr>
            <w:tcW w:w="436" w:type="dxa"/>
          </w:tcPr>
          <w:p w:rsidR="0079336F" w:rsidRPr="0079336F" w:rsidRDefault="0079336F" w:rsidP="0079336F">
            <w:pPr>
              <w:pStyle w:val="a7"/>
              <w:bidi/>
              <w:spacing w:after="0"/>
              <w:rPr>
                <w:bCs/>
              </w:rPr>
            </w:pPr>
            <w:r w:rsidRPr="0079336F">
              <w:rPr>
                <w:bCs/>
              </w:rPr>
              <w:t>13</w:t>
            </w:r>
          </w:p>
        </w:tc>
        <w:tc>
          <w:tcPr>
            <w:tcW w:w="522" w:type="dxa"/>
          </w:tcPr>
          <w:p w:rsidR="0079336F" w:rsidRPr="0079336F" w:rsidRDefault="0079336F" w:rsidP="0079336F">
            <w:pPr>
              <w:pStyle w:val="a7"/>
              <w:spacing w:after="0"/>
              <w:rPr>
                <w:bCs/>
              </w:rPr>
            </w:pPr>
            <w:r w:rsidRPr="0079336F">
              <w:rPr>
                <w:bCs/>
              </w:rPr>
              <w:t>14</w:t>
            </w:r>
          </w:p>
        </w:tc>
        <w:tc>
          <w:tcPr>
            <w:tcW w:w="436" w:type="dxa"/>
          </w:tcPr>
          <w:p w:rsidR="0079336F" w:rsidRPr="0079336F" w:rsidRDefault="0079336F" w:rsidP="0079336F">
            <w:pPr>
              <w:pStyle w:val="a7"/>
              <w:spacing w:after="0"/>
              <w:rPr>
                <w:bCs/>
              </w:rPr>
            </w:pPr>
            <w:r w:rsidRPr="0079336F">
              <w:rPr>
                <w:bCs/>
              </w:rPr>
              <w:t>15</w:t>
            </w:r>
          </w:p>
        </w:tc>
      </w:tr>
      <w:tr w:rsidR="0079336F" w:rsidRPr="0079336F">
        <w:trPr>
          <w:cantSplit/>
        </w:trPr>
        <w:tc>
          <w:tcPr>
            <w:tcW w:w="597" w:type="dxa"/>
          </w:tcPr>
          <w:p w:rsidR="0079336F" w:rsidRPr="0079336F" w:rsidRDefault="0079336F" w:rsidP="0079336F">
            <w:pPr>
              <w:pStyle w:val="a7"/>
              <w:spacing w:after="0"/>
              <w:rPr>
                <w:bCs/>
              </w:rPr>
            </w:pPr>
          </w:p>
        </w:tc>
        <w:tc>
          <w:tcPr>
            <w:tcW w:w="1549" w:type="dxa"/>
          </w:tcPr>
          <w:p w:rsidR="0079336F" w:rsidRPr="0079336F" w:rsidRDefault="0079336F" w:rsidP="0079336F">
            <w:pPr>
              <w:pStyle w:val="a7"/>
              <w:spacing w:after="0"/>
              <w:rPr>
                <w:bCs/>
              </w:rPr>
            </w:pPr>
          </w:p>
        </w:tc>
        <w:tc>
          <w:tcPr>
            <w:tcW w:w="907" w:type="dxa"/>
          </w:tcPr>
          <w:p w:rsidR="0079336F" w:rsidRPr="0079336F" w:rsidRDefault="0079336F" w:rsidP="0079336F">
            <w:pPr>
              <w:pStyle w:val="a7"/>
              <w:spacing w:after="0"/>
              <w:rPr>
                <w:bCs/>
              </w:rPr>
            </w:pPr>
          </w:p>
        </w:tc>
        <w:tc>
          <w:tcPr>
            <w:tcW w:w="343" w:type="dxa"/>
          </w:tcPr>
          <w:p w:rsidR="0079336F" w:rsidRPr="0079336F" w:rsidRDefault="0079336F" w:rsidP="0079336F">
            <w:pPr>
              <w:pStyle w:val="a7"/>
              <w:spacing w:after="0"/>
              <w:rPr>
                <w:bCs/>
              </w:rPr>
            </w:pPr>
          </w:p>
        </w:tc>
        <w:tc>
          <w:tcPr>
            <w:tcW w:w="414" w:type="dxa"/>
          </w:tcPr>
          <w:p w:rsidR="0079336F" w:rsidRPr="0079336F" w:rsidRDefault="0079336F" w:rsidP="0079336F">
            <w:pPr>
              <w:pStyle w:val="a7"/>
              <w:spacing w:after="0"/>
              <w:rPr>
                <w:bCs/>
              </w:rPr>
            </w:pPr>
          </w:p>
        </w:tc>
        <w:tc>
          <w:tcPr>
            <w:tcW w:w="372" w:type="dxa"/>
          </w:tcPr>
          <w:p w:rsidR="0079336F" w:rsidRPr="0079336F" w:rsidRDefault="0079336F" w:rsidP="0079336F">
            <w:pPr>
              <w:pStyle w:val="a7"/>
              <w:spacing w:after="0"/>
              <w:rPr>
                <w:bCs/>
              </w:rPr>
            </w:pPr>
          </w:p>
        </w:tc>
        <w:tc>
          <w:tcPr>
            <w:tcW w:w="1701" w:type="dxa"/>
          </w:tcPr>
          <w:p w:rsidR="0079336F" w:rsidRPr="0079336F" w:rsidRDefault="0079336F" w:rsidP="0079336F">
            <w:pPr>
              <w:pStyle w:val="a7"/>
              <w:spacing w:after="0"/>
              <w:rPr>
                <w:bCs/>
              </w:rPr>
            </w:pPr>
          </w:p>
        </w:tc>
        <w:tc>
          <w:tcPr>
            <w:tcW w:w="433" w:type="dxa"/>
          </w:tcPr>
          <w:p w:rsidR="0079336F" w:rsidRPr="0079336F" w:rsidRDefault="0079336F" w:rsidP="0079336F">
            <w:pPr>
              <w:pStyle w:val="a7"/>
              <w:spacing w:after="0"/>
              <w:rPr>
                <w:bCs/>
              </w:rPr>
            </w:pPr>
          </w:p>
        </w:tc>
        <w:tc>
          <w:tcPr>
            <w:tcW w:w="363" w:type="dxa"/>
          </w:tcPr>
          <w:p w:rsidR="0079336F" w:rsidRPr="0079336F" w:rsidRDefault="0079336F" w:rsidP="0079336F">
            <w:pPr>
              <w:pStyle w:val="a7"/>
              <w:spacing w:after="0"/>
              <w:rPr>
                <w:bCs/>
              </w:rPr>
            </w:pPr>
          </w:p>
        </w:tc>
        <w:tc>
          <w:tcPr>
            <w:tcW w:w="517" w:type="dxa"/>
          </w:tcPr>
          <w:p w:rsidR="0079336F" w:rsidRPr="0079336F" w:rsidRDefault="0079336F" w:rsidP="0079336F">
            <w:pPr>
              <w:pStyle w:val="a7"/>
              <w:spacing w:after="0"/>
              <w:rPr>
                <w:bCs/>
              </w:rPr>
            </w:pPr>
          </w:p>
        </w:tc>
        <w:tc>
          <w:tcPr>
            <w:tcW w:w="591" w:type="dxa"/>
          </w:tcPr>
          <w:p w:rsidR="0079336F" w:rsidRPr="0079336F" w:rsidRDefault="0079336F" w:rsidP="0079336F">
            <w:pPr>
              <w:pStyle w:val="a7"/>
              <w:spacing w:after="0"/>
              <w:rPr>
                <w:bCs/>
              </w:rPr>
            </w:pPr>
          </w:p>
        </w:tc>
        <w:tc>
          <w:tcPr>
            <w:tcW w:w="461" w:type="dxa"/>
          </w:tcPr>
          <w:p w:rsidR="0079336F" w:rsidRPr="0079336F" w:rsidRDefault="0079336F" w:rsidP="0079336F">
            <w:pPr>
              <w:pStyle w:val="a7"/>
              <w:spacing w:after="0"/>
              <w:rPr>
                <w:bCs/>
              </w:rPr>
            </w:pPr>
          </w:p>
        </w:tc>
        <w:tc>
          <w:tcPr>
            <w:tcW w:w="436" w:type="dxa"/>
          </w:tcPr>
          <w:p w:rsidR="0079336F" w:rsidRPr="0079336F" w:rsidRDefault="0079336F" w:rsidP="0079336F">
            <w:pPr>
              <w:pStyle w:val="a7"/>
              <w:bidi/>
              <w:spacing w:after="0"/>
              <w:rPr>
                <w:bCs/>
              </w:rPr>
            </w:pPr>
          </w:p>
        </w:tc>
        <w:tc>
          <w:tcPr>
            <w:tcW w:w="522" w:type="dxa"/>
          </w:tcPr>
          <w:p w:rsidR="0079336F" w:rsidRPr="0079336F" w:rsidRDefault="0079336F" w:rsidP="0079336F">
            <w:pPr>
              <w:pStyle w:val="a7"/>
              <w:spacing w:after="0"/>
              <w:rPr>
                <w:bCs/>
              </w:rPr>
            </w:pPr>
          </w:p>
        </w:tc>
        <w:tc>
          <w:tcPr>
            <w:tcW w:w="436" w:type="dxa"/>
          </w:tcPr>
          <w:p w:rsidR="0079336F" w:rsidRPr="0079336F" w:rsidRDefault="0079336F" w:rsidP="0079336F">
            <w:pPr>
              <w:pStyle w:val="a7"/>
              <w:spacing w:after="0"/>
              <w:rPr>
                <w:bCs/>
              </w:rPr>
            </w:pPr>
          </w:p>
        </w:tc>
      </w:tr>
    </w:tbl>
    <w:p w:rsidR="0079336F" w:rsidRPr="0079336F" w:rsidRDefault="0079336F" w:rsidP="0079336F">
      <w:pPr>
        <w:pStyle w:val="aff5"/>
        <w:jc w:val="left"/>
        <w:rPr>
          <w:sz w:val="20"/>
          <w:szCs w:val="20"/>
        </w:rPr>
      </w:pPr>
    </w:p>
    <w:p w:rsidR="0079336F" w:rsidRPr="0079336F" w:rsidRDefault="0079336F" w:rsidP="0079336F">
      <w:pPr>
        <w:pStyle w:val="aff5"/>
        <w:jc w:val="left"/>
        <w:rPr>
          <w:sz w:val="20"/>
          <w:szCs w:val="20"/>
        </w:rPr>
      </w:pPr>
      <w:r w:rsidRPr="0079336F">
        <w:rPr>
          <w:sz w:val="20"/>
          <w:szCs w:val="20"/>
        </w:rPr>
        <w:t>Приложение 3</w:t>
      </w:r>
    </w:p>
    <w:p w:rsidR="0079336F" w:rsidRPr="0079336F" w:rsidRDefault="0079336F" w:rsidP="0079336F">
      <w:pPr>
        <w:pStyle w:val="aff5"/>
        <w:jc w:val="left"/>
        <w:rPr>
          <w:sz w:val="20"/>
          <w:szCs w:val="20"/>
        </w:rPr>
      </w:pPr>
      <w:r w:rsidRPr="0079336F">
        <w:rPr>
          <w:rStyle w:val="2120"/>
          <w:rFonts w:ascii="Times New Roman" w:hAnsi="Times New Roman" w:cs="Times New Roman"/>
          <w:bCs w:val="0"/>
          <w:i w:val="0"/>
          <w:iCs w:val="0"/>
          <w:sz w:val="20"/>
          <w:szCs w:val="20"/>
        </w:rPr>
        <w:t>к СанПиН 2.4.5.2409-08</w:t>
      </w:r>
    </w:p>
    <w:bookmarkEnd w:id="27"/>
    <w:p w:rsidR="0079336F" w:rsidRPr="0079336F" w:rsidRDefault="0079336F" w:rsidP="0079336F">
      <w:pPr>
        <w:pStyle w:val="aff5"/>
        <w:jc w:val="left"/>
        <w:rPr>
          <w:i/>
          <w:iCs/>
          <w:sz w:val="20"/>
          <w:szCs w:val="20"/>
        </w:rPr>
      </w:pPr>
    </w:p>
    <w:p w:rsidR="0079336F" w:rsidRPr="0079336F" w:rsidRDefault="0079336F" w:rsidP="0079336F">
      <w:pPr>
        <w:ind w:left="357"/>
        <w:rPr>
          <w:b/>
          <w:bCs/>
          <w:iCs/>
          <w:color w:val="000000"/>
        </w:rPr>
      </w:pPr>
      <w:r w:rsidRPr="0079336F">
        <w:rPr>
          <w:b/>
          <w:bCs/>
          <w:iCs/>
          <w:color w:val="000000"/>
        </w:rPr>
        <w:t xml:space="preserve">Рекомендуемая масса порций </w:t>
      </w:r>
      <w:r w:rsidRPr="0079336F">
        <w:rPr>
          <w:b/>
          <w:bCs/>
          <w:iCs/>
        </w:rPr>
        <w:t>блюд</w:t>
      </w:r>
      <w:r w:rsidRPr="0079336F">
        <w:rPr>
          <w:b/>
          <w:bCs/>
          <w:iCs/>
          <w:color w:val="000000"/>
        </w:rPr>
        <w:t xml:space="preserve"> (в граммах) </w:t>
      </w:r>
    </w:p>
    <w:p w:rsidR="0079336F" w:rsidRPr="0079336F" w:rsidRDefault="0079336F" w:rsidP="0079336F">
      <w:pPr>
        <w:ind w:left="357"/>
        <w:rPr>
          <w:b/>
          <w:bCs/>
          <w:iCs/>
          <w:color w:val="000000"/>
        </w:rPr>
      </w:pPr>
      <w:r w:rsidRPr="0079336F">
        <w:rPr>
          <w:b/>
          <w:bCs/>
          <w:iCs/>
          <w:color w:val="000000"/>
        </w:rPr>
        <w:t>для обучающихся различного возраста</w:t>
      </w:r>
    </w:p>
    <w:p w:rsidR="0079336F" w:rsidRPr="0079336F" w:rsidRDefault="0079336F" w:rsidP="0079336F">
      <w:pPr>
        <w:ind w:left="357"/>
        <w:rPr>
          <w:b/>
          <w:bCs/>
          <w:iCs/>
          <w:color w:val="000000"/>
        </w:rPr>
      </w:pPr>
      <w:r w:rsidRPr="0079336F">
        <w:rPr>
          <w:b/>
          <w:bCs/>
          <w:iCs/>
          <w:color w:val="00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1753"/>
        <w:gridCol w:w="1949"/>
      </w:tblGrid>
      <w:tr w:rsidR="0079336F" w:rsidRPr="0079336F">
        <w:trPr>
          <w:cantSplit/>
        </w:trPr>
        <w:tc>
          <w:tcPr>
            <w:tcW w:w="5868" w:type="dxa"/>
            <w:vMerge w:val="restart"/>
            <w:vAlign w:val="center"/>
          </w:tcPr>
          <w:p w:rsidR="0079336F" w:rsidRPr="0079336F" w:rsidRDefault="0079336F" w:rsidP="0079336F">
            <w:pPr>
              <w:rPr>
                <w:bCs/>
                <w:iCs/>
              </w:rPr>
            </w:pPr>
            <w:r w:rsidRPr="0079336F">
              <w:rPr>
                <w:bCs/>
                <w:iCs/>
              </w:rPr>
              <w:t>Название блюд</w:t>
            </w:r>
          </w:p>
        </w:tc>
        <w:tc>
          <w:tcPr>
            <w:tcW w:w="3702" w:type="dxa"/>
            <w:gridSpan w:val="2"/>
            <w:vAlign w:val="center"/>
          </w:tcPr>
          <w:p w:rsidR="0079336F" w:rsidRPr="0079336F" w:rsidRDefault="0079336F" w:rsidP="0079336F">
            <w:pPr>
              <w:rPr>
                <w:bCs/>
                <w:iCs/>
              </w:rPr>
            </w:pPr>
            <w:r w:rsidRPr="0079336F">
              <w:rPr>
                <w:bCs/>
                <w:iCs/>
              </w:rPr>
              <w:t>Масса порций в граммах для обуча</w:t>
            </w:r>
            <w:r w:rsidRPr="0079336F">
              <w:rPr>
                <w:bCs/>
                <w:iCs/>
              </w:rPr>
              <w:t>ю</w:t>
            </w:r>
            <w:r w:rsidRPr="0079336F">
              <w:rPr>
                <w:bCs/>
                <w:iCs/>
              </w:rPr>
              <w:t>щихся двух возрастных групп</w:t>
            </w:r>
          </w:p>
        </w:tc>
      </w:tr>
      <w:tr w:rsidR="0079336F" w:rsidRPr="0079336F">
        <w:trPr>
          <w:cantSplit/>
        </w:trPr>
        <w:tc>
          <w:tcPr>
            <w:tcW w:w="5868" w:type="dxa"/>
            <w:vMerge/>
            <w:vAlign w:val="center"/>
          </w:tcPr>
          <w:p w:rsidR="0079336F" w:rsidRPr="0079336F" w:rsidRDefault="0079336F" w:rsidP="0079336F">
            <w:pPr>
              <w:rPr>
                <w:bCs/>
                <w:iCs/>
                <w:color w:val="000000"/>
              </w:rPr>
            </w:pPr>
          </w:p>
        </w:tc>
        <w:tc>
          <w:tcPr>
            <w:tcW w:w="1753" w:type="dxa"/>
            <w:vAlign w:val="center"/>
          </w:tcPr>
          <w:p w:rsidR="0079336F" w:rsidRPr="0079336F" w:rsidRDefault="0079336F" w:rsidP="0079336F">
            <w:pPr>
              <w:rPr>
                <w:bCs/>
                <w:iCs/>
                <w:color w:val="000000"/>
              </w:rPr>
            </w:pPr>
            <w:r w:rsidRPr="0079336F">
              <w:rPr>
                <w:bCs/>
                <w:iCs/>
                <w:color w:val="000000"/>
              </w:rPr>
              <w:t>С 7 до 11 лет</w:t>
            </w:r>
          </w:p>
        </w:tc>
        <w:tc>
          <w:tcPr>
            <w:tcW w:w="1949" w:type="dxa"/>
            <w:vAlign w:val="center"/>
          </w:tcPr>
          <w:p w:rsidR="0079336F" w:rsidRPr="0079336F" w:rsidRDefault="0079336F" w:rsidP="0079336F">
            <w:pPr>
              <w:rPr>
                <w:bCs/>
                <w:iCs/>
                <w:color w:val="000000"/>
              </w:rPr>
            </w:pPr>
            <w:r w:rsidRPr="0079336F">
              <w:rPr>
                <w:bCs/>
                <w:iCs/>
                <w:color w:val="000000"/>
              </w:rPr>
              <w:t>С 11 лет и ста</w:t>
            </w:r>
            <w:r w:rsidRPr="0079336F">
              <w:rPr>
                <w:bCs/>
                <w:iCs/>
                <w:color w:val="000000"/>
              </w:rPr>
              <w:t>р</w:t>
            </w:r>
            <w:r w:rsidRPr="0079336F">
              <w:rPr>
                <w:bCs/>
                <w:iCs/>
                <w:color w:val="000000"/>
              </w:rPr>
              <w:t>ше</w:t>
            </w:r>
          </w:p>
        </w:tc>
      </w:tr>
      <w:tr w:rsidR="0079336F" w:rsidRPr="0079336F">
        <w:tc>
          <w:tcPr>
            <w:tcW w:w="5868" w:type="dxa"/>
            <w:vAlign w:val="center"/>
          </w:tcPr>
          <w:p w:rsidR="0079336F" w:rsidRPr="0079336F" w:rsidRDefault="0079336F" w:rsidP="0079336F">
            <w:pPr>
              <w:rPr>
                <w:bCs/>
                <w:iCs/>
                <w:color w:val="000000"/>
              </w:rPr>
            </w:pPr>
            <w:r w:rsidRPr="0079336F">
              <w:rPr>
                <w:bCs/>
                <w:iCs/>
                <w:color w:val="000000"/>
              </w:rPr>
              <w:t>Каша, овощное, яичное, творожное, мя</w:t>
            </w:r>
            <w:r w:rsidRPr="0079336F">
              <w:rPr>
                <w:bCs/>
                <w:iCs/>
                <w:color w:val="000000"/>
              </w:rPr>
              <w:t>с</w:t>
            </w:r>
            <w:r w:rsidRPr="0079336F">
              <w:rPr>
                <w:bCs/>
                <w:iCs/>
                <w:color w:val="000000"/>
              </w:rPr>
              <w:t>ное блюдо</w:t>
            </w:r>
          </w:p>
        </w:tc>
        <w:tc>
          <w:tcPr>
            <w:tcW w:w="1753" w:type="dxa"/>
            <w:vAlign w:val="center"/>
          </w:tcPr>
          <w:p w:rsidR="0079336F" w:rsidRPr="0079336F" w:rsidRDefault="0079336F" w:rsidP="0079336F">
            <w:pPr>
              <w:rPr>
                <w:bCs/>
                <w:iCs/>
                <w:color w:val="000000"/>
              </w:rPr>
            </w:pPr>
            <w:r w:rsidRPr="0079336F">
              <w:rPr>
                <w:bCs/>
                <w:iCs/>
                <w:color w:val="000000"/>
              </w:rPr>
              <w:t>150-200</w:t>
            </w:r>
          </w:p>
        </w:tc>
        <w:tc>
          <w:tcPr>
            <w:tcW w:w="1949" w:type="dxa"/>
            <w:vAlign w:val="center"/>
          </w:tcPr>
          <w:p w:rsidR="0079336F" w:rsidRPr="0079336F" w:rsidRDefault="0079336F" w:rsidP="0079336F">
            <w:pPr>
              <w:rPr>
                <w:bCs/>
                <w:iCs/>
                <w:color w:val="000000"/>
              </w:rPr>
            </w:pPr>
            <w:r w:rsidRPr="0079336F">
              <w:rPr>
                <w:bCs/>
                <w:iCs/>
                <w:color w:val="000000"/>
              </w:rPr>
              <w:t>200-250</w:t>
            </w:r>
          </w:p>
        </w:tc>
      </w:tr>
      <w:tr w:rsidR="0079336F" w:rsidRPr="0079336F">
        <w:tc>
          <w:tcPr>
            <w:tcW w:w="5868" w:type="dxa"/>
            <w:vAlign w:val="center"/>
          </w:tcPr>
          <w:p w:rsidR="0079336F" w:rsidRPr="0079336F" w:rsidRDefault="0079336F" w:rsidP="0079336F">
            <w:pPr>
              <w:rPr>
                <w:bCs/>
                <w:iCs/>
                <w:color w:val="000000"/>
              </w:rPr>
            </w:pPr>
            <w:r w:rsidRPr="0079336F">
              <w:rPr>
                <w:bCs/>
                <w:iCs/>
                <w:color w:val="000000"/>
              </w:rPr>
              <w:t>Напитки (чай, какао, сок, компот молоко, кефир и др.)</w:t>
            </w:r>
          </w:p>
        </w:tc>
        <w:tc>
          <w:tcPr>
            <w:tcW w:w="1753" w:type="dxa"/>
            <w:vAlign w:val="center"/>
          </w:tcPr>
          <w:p w:rsidR="0079336F" w:rsidRPr="0079336F" w:rsidRDefault="0079336F" w:rsidP="0079336F">
            <w:pPr>
              <w:rPr>
                <w:bCs/>
                <w:iCs/>
                <w:color w:val="000000"/>
              </w:rPr>
            </w:pPr>
            <w:r w:rsidRPr="0079336F">
              <w:rPr>
                <w:bCs/>
                <w:iCs/>
                <w:color w:val="000000"/>
              </w:rPr>
              <w:t>200</w:t>
            </w:r>
          </w:p>
        </w:tc>
        <w:tc>
          <w:tcPr>
            <w:tcW w:w="1949" w:type="dxa"/>
            <w:vAlign w:val="center"/>
          </w:tcPr>
          <w:p w:rsidR="0079336F" w:rsidRPr="0079336F" w:rsidRDefault="0079336F" w:rsidP="0079336F">
            <w:pPr>
              <w:rPr>
                <w:bCs/>
                <w:iCs/>
                <w:color w:val="000000"/>
              </w:rPr>
            </w:pPr>
            <w:r w:rsidRPr="0079336F">
              <w:rPr>
                <w:bCs/>
                <w:iCs/>
                <w:color w:val="000000"/>
              </w:rPr>
              <w:t>200</w:t>
            </w:r>
          </w:p>
        </w:tc>
      </w:tr>
      <w:tr w:rsidR="0079336F" w:rsidRPr="0079336F">
        <w:tc>
          <w:tcPr>
            <w:tcW w:w="5868" w:type="dxa"/>
            <w:vAlign w:val="center"/>
          </w:tcPr>
          <w:p w:rsidR="0079336F" w:rsidRPr="0079336F" w:rsidRDefault="0079336F" w:rsidP="0079336F">
            <w:pPr>
              <w:rPr>
                <w:bCs/>
                <w:iCs/>
                <w:color w:val="000000"/>
              </w:rPr>
            </w:pPr>
            <w:r w:rsidRPr="0079336F">
              <w:rPr>
                <w:bCs/>
                <w:iCs/>
                <w:color w:val="000000"/>
              </w:rPr>
              <w:t>Салат</w:t>
            </w:r>
          </w:p>
        </w:tc>
        <w:tc>
          <w:tcPr>
            <w:tcW w:w="1753" w:type="dxa"/>
            <w:vAlign w:val="center"/>
          </w:tcPr>
          <w:p w:rsidR="0079336F" w:rsidRPr="0079336F" w:rsidRDefault="0079336F" w:rsidP="0079336F">
            <w:pPr>
              <w:rPr>
                <w:bCs/>
                <w:iCs/>
                <w:color w:val="000000"/>
              </w:rPr>
            </w:pPr>
            <w:r w:rsidRPr="0079336F">
              <w:rPr>
                <w:bCs/>
                <w:iCs/>
                <w:color w:val="000000"/>
              </w:rPr>
              <w:t>60-100</w:t>
            </w:r>
          </w:p>
        </w:tc>
        <w:tc>
          <w:tcPr>
            <w:tcW w:w="1949" w:type="dxa"/>
            <w:vAlign w:val="center"/>
          </w:tcPr>
          <w:p w:rsidR="0079336F" w:rsidRPr="0079336F" w:rsidRDefault="0079336F" w:rsidP="0079336F">
            <w:pPr>
              <w:rPr>
                <w:bCs/>
                <w:iCs/>
                <w:color w:val="000000"/>
              </w:rPr>
            </w:pPr>
            <w:r w:rsidRPr="0079336F">
              <w:rPr>
                <w:bCs/>
                <w:iCs/>
                <w:color w:val="000000"/>
              </w:rPr>
              <w:t>100-150</w:t>
            </w:r>
          </w:p>
        </w:tc>
      </w:tr>
      <w:tr w:rsidR="0079336F" w:rsidRPr="0079336F">
        <w:tc>
          <w:tcPr>
            <w:tcW w:w="5868" w:type="dxa"/>
            <w:vAlign w:val="center"/>
          </w:tcPr>
          <w:p w:rsidR="0079336F" w:rsidRPr="0079336F" w:rsidRDefault="0079336F" w:rsidP="0079336F">
            <w:pPr>
              <w:rPr>
                <w:bCs/>
                <w:iCs/>
                <w:color w:val="000000"/>
              </w:rPr>
            </w:pPr>
            <w:r w:rsidRPr="0079336F">
              <w:rPr>
                <w:bCs/>
                <w:iCs/>
                <w:color w:val="000000"/>
              </w:rPr>
              <w:t>Суп</w:t>
            </w:r>
          </w:p>
        </w:tc>
        <w:tc>
          <w:tcPr>
            <w:tcW w:w="1753" w:type="dxa"/>
            <w:vAlign w:val="center"/>
          </w:tcPr>
          <w:p w:rsidR="0079336F" w:rsidRPr="0079336F" w:rsidRDefault="0079336F" w:rsidP="0079336F">
            <w:pPr>
              <w:rPr>
                <w:bCs/>
                <w:iCs/>
                <w:color w:val="000000"/>
              </w:rPr>
            </w:pPr>
            <w:r w:rsidRPr="0079336F">
              <w:rPr>
                <w:bCs/>
                <w:iCs/>
                <w:color w:val="000000"/>
              </w:rPr>
              <w:t>200-250</w:t>
            </w:r>
          </w:p>
        </w:tc>
        <w:tc>
          <w:tcPr>
            <w:tcW w:w="1949" w:type="dxa"/>
            <w:vAlign w:val="center"/>
          </w:tcPr>
          <w:p w:rsidR="0079336F" w:rsidRPr="0079336F" w:rsidRDefault="0079336F" w:rsidP="0079336F">
            <w:pPr>
              <w:rPr>
                <w:bCs/>
                <w:iCs/>
                <w:color w:val="000000"/>
              </w:rPr>
            </w:pPr>
            <w:r w:rsidRPr="0079336F">
              <w:rPr>
                <w:bCs/>
                <w:iCs/>
                <w:color w:val="000000"/>
              </w:rPr>
              <w:t>250-300</w:t>
            </w:r>
          </w:p>
        </w:tc>
      </w:tr>
      <w:tr w:rsidR="0079336F" w:rsidRPr="0079336F">
        <w:tc>
          <w:tcPr>
            <w:tcW w:w="5868" w:type="dxa"/>
            <w:vAlign w:val="center"/>
          </w:tcPr>
          <w:p w:rsidR="0079336F" w:rsidRPr="0079336F" w:rsidRDefault="0079336F" w:rsidP="0079336F">
            <w:pPr>
              <w:rPr>
                <w:bCs/>
                <w:iCs/>
                <w:color w:val="000000"/>
              </w:rPr>
            </w:pPr>
            <w:r w:rsidRPr="0079336F">
              <w:rPr>
                <w:bCs/>
                <w:iCs/>
                <w:color w:val="000000"/>
              </w:rPr>
              <w:t>Мясо, котлета</w:t>
            </w:r>
          </w:p>
        </w:tc>
        <w:tc>
          <w:tcPr>
            <w:tcW w:w="1753" w:type="dxa"/>
            <w:vAlign w:val="center"/>
          </w:tcPr>
          <w:p w:rsidR="0079336F" w:rsidRPr="0079336F" w:rsidRDefault="0079336F" w:rsidP="0079336F">
            <w:pPr>
              <w:rPr>
                <w:bCs/>
                <w:iCs/>
                <w:color w:val="000000"/>
              </w:rPr>
            </w:pPr>
            <w:r w:rsidRPr="0079336F">
              <w:rPr>
                <w:bCs/>
                <w:iCs/>
                <w:color w:val="000000"/>
              </w:rPr>
              <w:t>80-120</w:t>
            </w:r>
          </w:p>
        </w:tc>
        <w:tc>
          <w:tcPr>
            <w:tcW w:w="1949" w:type="dxa"/>
            <w:vAlign w:val="center"/>
          </w:tcPr>
          <w:p w:rsidR="0079336F" w:rsidRPr="0079336F" w:rsidRDefault="0079336F" w:rsidP="0079336F">
            <w:pPr>
              <w:rPr>
                <w:bCs/>
                <w:iCs/>
                <w:color w:val="000000"/>
              </w:rPr>
            </w:pPr>
            <w:r w:rsidRPr="0079336F">
              <w:rPr>
                <w:bCs/>
                <w:iCs/>
                <w:color w:val="000000"/>
              </w:rPr>
              <w:t>100-120</w:t>
            </w:r>
          </w:p>
        </w:tc>
      </w:tr>
      <w:tr w:rsidR="0079336F" w:rsidRPr="0079336F">
        <w:tc>
          <w:tcPr>
            <w:tcW w:w="5868" w:type="dxa"/>
            <w:vAlign w:val="center"/>
          </w:tcPr>
          <w:p w:rsidR="0079336F" w:rsidRPr="0079336F" w:rsidRDefault="0079336F" w:rsidP="0079336F">
            <w:pPr>
              <w:rPr>
                <w:bCs/>
                <w:iCs/>
                <w:color w:val="000000"/>
              </w:rPr>
            </w:pPr>
            <w:r w:rsidRPr="0079336F">
              <w:rPr>
                <w:bCs/>
                <w:iCs/>
                <w:color w:val="000000"/>
              </w:rPr>
              <w:t>Гарнир</w:t>
            </w:r>
          </w:p>
        </w:tc>
        <w:tc>
          <w:tcPr>
            <w:tcW w:w="1753" w:type="dxa"/>
            <w:vAlign w:val="center"/>
          </w:tcPr>
          <w:p w:rsidR="0079336F" w:rsidRPr="0079336F" w:rsidRDefault="0079336F" w:rsidP="0079336F">
            <w:pPr>
              <w:rPr>
                <w:bCs/>
                <w:iCs/>
                <w:color w:val="000000"/>
              </w:rPr>
            </w:pPr>
            <w:r w:rsidRPr="0079336F">
              <w:rPr>
                <w:bCs/>
                <w:iCs/>
                <w:color w:val="000000"/>
              </w:rPr>
              <w:t>150-200</w:t>
            </w:r>
          </w:p>
        </w:tc>
        <w:tc>
          <w:tcPr>
            <w:tcW w:w="1949" w:type="dxa"/>
            <w:vAlign w:val="center"/>
          </w:tcPr>
          <w:p w:rsidR="0079336F" w:rsidRPr="0079336F" w:rsidRDefault="0079336F" w:rsidP="0079336F">
            <w:pPr>
              <w:rPr>
                <w:bCs/>
                <w:iCs/>
                <w:color w:val="000000"/>
              </w:rPr>
            </w:pPr>
            <w:r w:rsidRPr="0079336F">
              <w:rPr>
                <w:bCs/>
                <w:iCs/>
                <w:color w:val="000000"/>
              </w:rPr>
              <w:t>180-230</w:t>
            </w:r>
          </w:p>
        </w:tc>
      </w:tr>
      <w:tr w:rsidR="0079336F" w:rsidRPr="0079336F">
        <w:tc>
          <w:tcPr>
            <w:tcW w:w="5868" w:type="dxa"/>
            <w:vAlign w:val="center"/>
          </w:tcPr>
          <w:p w:rsidR="0079336F" w:rsidRPr="0079336F" w:rsidRDefault="0079336F" w:rsidP="0079336F">
            <w:pPr>
              <w:rPr>
                <w:bCs/>
                <w:iCs/>
                <w:color w:val="000000"/>
              </w:rPr>
            </w:pPr>
            <w:r w:rsidRPr="0079336F">
              <w:rPr>
                <w:bCs/>
                <w:iCs/>
                <w:color w:val="000000"/>
              </w:rPr>
              <w:t>Фрукты</w:t>
            </w:r>
          </w:p>
        </w:tc>
        <w:tc>
          <w:tcPr>
            <w:tcW w:w="1753" w:type="dxa"/>
            <w:vAlign w:val="center"/>
          </w:tcPr>
          <w:p w:rsidR="0079336F" w:rsidRPr="0079336F" w:rsidRDefault="0079336F" w:rsidP="0079336F">
            <w:pPr>
              <w:rPr>
                <w:bCs/>
                <w:iCs/>
                <w:color w:val="000000"/>
              </w:rPr>
            </w:pPr>
            <w:r w:rsidRPr="0079336F">
              <w:rPr>
                <w:bCs/>
                <w:iCs/>
                <w:color w:val="000000"/>
              </w:rPr>
              <w:t>100</w:t>
            </w:r>
          </w:p>
        </w:tc>
        <w:tc>
          <w:tcPr>
            <w:tcW w:w="1949" w:type="dxa"/>
            <w:vAlign w:val="center"/>
          </w:tcPr>
          <w:p w:rsidR="0079336F" w:rsidRPr="0079336F" w:rsidRDefault="0079336F" w:rsidP="0079336F">
            <w:pPr>
              <w:rPr>
                <w:bCs/>
                <w:iCs/>
                <w:color w:val="000000"/>
              </w:rPr>
            </w:pPr>
            <w:r w:rsidRPr="0079336F">
              <w:rPr>
                <w:bCs/>
                <w:iCs/>
                <w:color w:val="000000"/>
              </w:rPr>
              <w:t>100</w:t>
            </w:r>
          </w:p>
        </w:tc>
      </w:tr>
    </w:tbl>
    <w:p w:rsidR="0079336F" w:rsidRPr="0079336F" w:rsidRDefault="0079336F" w:rsidP="0079336F">
      <w:pPr>
        <w:pStyle w:val="aff5"/>
        <w:jc w:val="left"/>
        <w:rPr>
          <w:sz w:val="20"/>
          <w:szCs w:val="20"/>
        </w:rPr>
      </w:pPr>
    </w:p>
    <w:p w:rsidR="0079336F" w:rsidRPr="0079336F" w:rsidRDefault="0079336F" w:rsidP="0079336F">
      <w:pPr>
        <w:pStyle w:val="aff5"/>
        <w:jc w:val="left"/>
        <w:rPr>
          <w:sz w:val="20"/>
          <w:szCs w:val="20"/>
        </w:rPr>
      </w:pPr>
      <w:r w:rsidRPr="0079336F">
        <w:rPr>
          <w:sz w:val="20"/>
          <w:szCs w:val="20"/>
        </w:rPr>
        <w:t>Приложение 4</w:t>
      </w:r>
    </w:p>
    <w:p w:rsidR="0079336F" w:rsidRPr="0079336F" w:rsidRDefault="0079336F" w:rsidP="0079336F">
      <w:pPr>
        <w:pStyle w:val="aff5"/>
        <w:jc w:val="left"/>
        <w:rPr>
          <w:sz w:val="20"/>
          <w:szCs w:val="20"/>
        </w:rPr>
      </w:pPr>
      <w:r w:rsidRPr="0079336F">
        <w:rPr>
          <w:rStyle w:val="2120"/>
          <w:rFonts w:ascii="Times New Roman" w:hAnsi="Times New Roman" w:cs="Times New Roman"/>
          <w:bCs w:val="0"/>
          <w:i w:val="0"/>
          <w:iCs w:val="0"/>
          <w:sz w:val="20"/>
          <w:szCs w:val="20"/>
        </w:rPr>
        <w:t>к СанПиН 2.4.5.2409-08</w:t>
      </w:r>
    </w:p>
    <w:bookmarkEnd w:id="26"/>
    <w:p w:rsidR="0079336F" w:rsidRPr="0079336F" w:rsidRDefault="0079336F" w:rsidP="0079336F">
      <w:pPr>
        <w:spacing w:line="360" w:lineRule="auto"/>
        <w:ind w:left="720"/>
        <w:rPr>
          <w:bCs/>
          <w:color w:val="000000"/>
        </w:rPr>
      </w:pPr>
    </w:p>
    <w:p w:rsidR="0079336F" w:rsidRPr="0079336F" w:rsidRDefault="0079336F" w:rsidP="0079336F">
      <w:pPr>
        <w:spacing w:line="360" w:lineRule="auto"/>
        <w:ind w:left="720"/>
        <w:rPr>
          <w:bCs/>
          <w:i/>
          <w:color w:val="000000"/>
        </w:rPr>
      </w:pPr>
      <w:r w:rsidRPr="0079336F">
        <w:rPr>
          <w:bCs/>
          <w:color w:val="000000"/>
        </w:rPr>
        <w:t>Таблица 1</w:t>
      </w:r>
    </w:p>
    <w:p w:rsidR="0079336F" w:rsidRPr="0079336F" w:rsidRDefault="0079336F" w:rsidP="0079336F">
      <w:pPr>
        <w:ind w:left="360"/>
        <w:rPr>
          <w:b/>
          <w:bCs/>
          <w:color w:val="000000"/>
        </w:rPr>
      </w:pPr>
      <w:r w:rsidRPr="0079336F">
        <w:rPr>
          <w:b/>
          <w:bCs/>
          <w:color w:val="000000"/>
        </w:rPr>
        <w:t xml:space="preserve">Потребность в пищевых веществах и энергии обучающихся  общеобразовательных учреждений </w:t>
      </w:r>
      <w:r w:rsidRPr="0079336F">
        <w:rPr>
          <w:b/>
          <w:bCs/>
        </w:rPr>
        <w:t>в во</w:t>
      </w:r>
      <w:r w:rsidRPr="0079336F">
        <w:rPr>
          <w:b/>
          <w:bCs/>
        </w:rPr>
        <w:t>з</w:t>
      </w:r>
      <w:r w:rsidRPr="0079336F">
        <w:rPr>
          <w:b/>
          <w:bCs/>
        </w:rPr>
        <w:t>расте</w:t>
      </w:r>
      <w:r w:rsidRPr="0079336F">
        <w:rPr>
          <w:b/>
          <w:bCs/>
          <w:color w:val="000000"/>
        </w:rPr>
        <w:t xml:space="preserve"> с 7 до 11 и с 11 лет и ста</w:t>
      </w:r>
      <w:r w:rsidRPr="0079336F">
        <w:rPr>
          <w:b/>
          <w:bCs/>
          <w:color w:val="000000"/>
        </w:rPr>
        <w:t>р</w:t>
      </w:r>
      <w:r w:rsidRPr="0079336F">
        <w:rPr>
          <w:b/>
          <w:bCs/>
          <w:color w:val="000000"/>
        </w:rPr>
        <w:t xml:space="preserve">ше </w:t>
      </w:r>
    </w:p>
    <w:p w:rsidR="0079336F" w:rsidRPr="0079336F" w:rsidRDefault="0079336F" w:rsidP="0079336F">
      <w:pPr>
        <w:ind w:left="360"/>
        <w:rPr>
          <w:color w:val="00000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3240"/>
        <w:gridCol w:w="2880"/>
      </w:tblGrid>
      <w:tr w:rsidR="0079336F" w:rsidRPr="0079336F">
        <w:trPr>
          <w:cantSplit/>
        </w:trPr>
        <w:tc>
          <w:tcPr>
            <w:tcW w:w="3528" w:type="dxa"/>
            <w:vMerge w:val="restart"/>
          </w:tcPr>
          <w:p w:rsidR="0079336F" w:rsidRPr="0079336F" w:rsidRDefault="0079336F" w:rsidP="0079336F">
            <w:pPr>
              <w:rPr>
                <w:b/>
                <w:bCs/>
              </w:rPr>
            </w:pPr>
            <w:r w:rsidRPr="0079336F">
              <w:rPr>
                <w:b/>
                <w:bCs/>
              </w:rPr>
              <w:t xml:space="preserve">Название пищевых </w:t>
            </w:r>
          </w:p>
          <w:p w:rsidR="0079336F" w:rsidRPr="0079336F" w:rsidRDefault="0079336F" w:rsidP="0079336F">
            <w:pPr>
              <w:rPr>
                <w:b/>
                <w:bCs/>
              </w:rPr>
            </w:pPr>
            <w:r w:rsidRPr="0079336F">
              <w:rPr>
                <w:b/>
                <w:bCs/>
              </w:rPr>
              <w:t>в</w:t>
            </w:r>
            <w:r w:rsidRPr="0079336F">
              <w:rPr>
                <w:b/>
                <w:bCs/>
              </w:rPr>
              <w:t>е</w:t>
            </w:r>
            <w:r w:rsidRPr="0079336F">
              <w:rPr>
                <w:b/>
                <w:bCs/>
              </w:rPr>
              <w:t>ществ</w:t>
            </w:r>
          </w:p>
        </w:tc>
        <w:tc>
          <w:tcPr>
            <w:tcW w:w="6120" w:type="dxa"/>
            <w:gridSpan w:val="2"/>
          </w:tcPr>
          <w:p w:rsidR="0079336F" w:rsidRPr="0079336F" w:rsidRDefault="0079336F" w:rsidP="0079336F">
            <w:pPr>
              <w:rPr>
                <w:b/>
                <w:bCs/>
              </w:rPr>
            </w:pPr>
            <w:r w:rsidRPr="0079336F">
              <w:rPr>
                <w:b/>
                <w:bCs/>
              </w:rPr>
              <w:t>Усредненная потребность в пищевых вещес</w:t>
            </w:r>
            <w:r w:rsidRPr="0079336F">
              <w:rPr>
                <w:b/>
                <w:bCs/>
              </w:rPr>
              <w:t>т</w:t>
            </w:r>
            <w:r w:rsidRPr="0079336F">
              <w:rPr>
                <w:b/>
                <w:bCs/>
              </w:rPr>
              <w:t xml:space="preserve">вах </w:t>
            </w:r>
          </w:p>
          <w:p w:rsidR="0079336F" w:rsidRPr="0079336F" w:rsidRDefault="0079336F" w:rsidP="0079336F">
            <w:pPr>
              <w:rPr>
                <w:b/>
                <w:bCs/>
                <w:iCs/>
              </w:rPr>
            </w:pPr>
            <w:r w:rsidRPr="0079336F">
              <w:rPr>
                <w:b/>
                <w:bCs/>
                <w:iCs/>
              </w:rPr>
              <w:t>для обучающихся двух возрастных групп</w:t>
            </w:r>
          </w:p>
          <w:p w:rsidR="0079336F" w:rsidRPr="0079336F" w:rsidRDefault="0079336F" w:rsidP="0079336F">
            <w:pPr>
              <w:rPr>
                <w:b/>
                <w:bCs/>
              </w:rPr>
            </w:pPr>
          </w:p>
        </w:tc>
      </w:tr>
      <w:tr w:rsidR="0079336F" w:rsidRPr="0079336F">
        <w:trPr>
          <w:cantSplit/>
        </w:trPr>
        <w:tc>
          <w:tcPr>
            <w:tcW w:w="3528" w:type="dxa"/>
            <w:vMerge/>
          </w:tcPr>
          <w:p w:rsidR="0079336F" w:rsidRPr="0079336F" w:rsidRDefault="0079336F" w:rsidP="0079336F"/>
        </w:tc>
        <w:tc>
          <w:tcPr>
            <w:tcW w:w="3240" w:type="dxa"/>
          </w:tcPr>
          <w:p w:rsidR="0079336F" w:rsidRPr="0079336F" w:rsidRDefault="0079336F" w:rsidP="0079336F">
            <w:r w:rsidRPr="0079336F">
              <w:t>с 7 до11 лет</w:t>
            </w:r>
          </w:p>
        </w:tc>
        <w:tc>
          <w:tcPr>
            <w:tcW w:w="2880" w:type="dxa"/>
          </w:tcPr>
          <w:p w:rsidR="0079336F" w:rsidRPr="0079336F" w:rsidRDefault="0079336F" w:rsidP="0079336F">
            <w:r w:rsidRPr="0079336F">
              <w:t>с  11 лет и старше</w:t>
            </w:r>
          </w:p>
        </w:tc>
      </w:tr>
      <w:tr w:rsidR="0079336F" w:rsidRPr="0079336F">
        <w:tc>
          <w:tcPr>
            <w:tcW w:w="3528" w:type="dxa"/>
          </w:tcPr>
          <w:p w:rsidR="0079336F" w:rsidRPr="0079336F" w:rsidRDefault="0079336F" w:rsidP="0079336F">
            <w:pPr>
              <w:rPr>
                <w:color w:val="000000"/>
              </w:rPr>
            </w:pPr>
            <w:r w:rsidRPr="0079336F">
              <w:rPr>
                <w:color w:val="000000"/>
              </w:rPr>
              <w:t>Белки (г)</w:t>
            </w:r>
          </w:p>
        </w:tc>
        <w:tc>
          <w:tcPr>
            <w:tcW w:w="3240" w:type="dxa"/>
          </w:tcPr>
          <w:p w:rsidR="0079336F" w:rsidRPr="0079336F" w:rsidRDefault="0079336F" w:rsidP="0079336F">
            <w:pPr>
              <w:rPr>
                <w:color w:val="000000"/>
              </w:rPr>
            </w:pPr>
            <w:r w:rsidRPr="0079336F">
              <w:rPr>
                <w:color w:val="000000"/>
              </w:rPr>
              <w:t>77</w:t>
            </w:r>
          </w:p>
        </w:tc>
        <w:tc>
          <w:tcPr>
            <w:tcW w:w="2880" w:type="dxa"/>
          </w:tcPr>
          <w:p w:rsidR="0079336F" w:rsidRPr="0079336F" w:rsidRDefault="0079336F" w:rsidP="0079336F">
            <w:pPr>
              <w:rPr>
                <w:color w:val="000000"/>
              </w:rPr>
            </w:pPr>
            <w:r w:rsidRPr="0079336F">
              <w:rPr>
                <w:color w:val="000000"/>
              </w:rPr>
              <w:t>90</w:t>
            </w:r>
          </w:p>
        </w:tc>
      </w:tr>
      <w:tr w:rsidR="0079336F" w:rsidRPr="0079336F">
        <w:tc>
          <w:tcPr>
            <w:tcW w:w="3528" w:type="dxa"/>
          </w:tcPr>
          <w:p w:rsidR="0079336F" w:rsidRPr="0079336F" w:rsidRDefault="0079336F" w:rsidP="0079336F">
            <w:pPr>
              <w:rPr>
                <w:color w:val="000000"/>
              </w:rPr>
            </w:pPr>
            <w:r w:rsidRPr="0079336F">
              <w:rPr>
                <w:color w:val="000000"/>
              </w:rPr>
              <w:t>Жиры (г)</w:t>
            </w:r>
          </w:p>
        </w:tc>
        <w:tc>
          <w:tcPr>
            <w:tcW w:w="3240" w:type="dxa"/>
          </w:tcPr>
          <w:p w:rsidR="0079336F" w:rsidRPr="0079336F" w:rsidRDefault="0079336F" w:rsidP="0079336F">
            <w:pPr>
              <w:rPr>
                <w:color w:val="000000"/>
              </w:rPr>
            </w:pPr>
            <w:r w:rsidRPr="0079336F">
              <w:rPr>
                <w:color w:val="000000"/>
              </w:rPr>
              <w:t>79</w:t>
            </w:r>
          </w:p>
        </w:tc>
        <w:tc>
          <w:tcPr>
            <w:tcW w:w="2880" w:type="dxa"/>
          </w:tcPr>
          <w:p w:rsidR="0079336F" w:rsidRPr="0079336F" w:rsidRDefault="0079336F" w:rsidP="0079336F">
            <w:pPr>
              <w:rPr>
                <w:color w:val="000000"/>
              </w:rPr>
            </w:pPr>
            <w:r w:rsidRPr="0079336F">
              <w:rPr>
                <w:color w:val="000000"/>
              </w:rPr>
              <w:t>92</w:t>
            </w:r>
          </w:p>
        </w:tc>
      </w:tr>
      <w:tr w:rsidR="0079336F" w:rsidRPr="0079336F">
        <w:tc>
          <w:tcPr>
            <w:tcW w:w="3528" w:type="dxa"/>
          </w:tcPr>
          <w:p w:rsidR="0079336F" w:rsidRPr="0079336F" w:rsidRDefault="0079336F" w:rsidP="0079336F">
            <w:pPr>
              <w:rPr>
                <w:color w:val="000000"/>
              </w:rPr>
            </w:pPr>
            <w:r w:rsidRPr="0079336F">
              <w:rPr>
                <w:color w:val="000000"/>
              </w:rPr>
              <w:t>Углеводы (г)</w:t>
            </w:r>
          </w:p>
        </w:tc>
        <w:tc>
          <w:tcPr>
            <w:tcW w:w="3240" w:type="dxa"/>
          </w:tcPr>
          <w:p w:rsidR="0079336F" w:rsidRPr="0079336F" w:rsidRDefault="0079336F" w:rsidP="0079336F">
            <w:pPr>
              <w:rPr>
                <w:color w:val="000000"/>
              </w:rPr>
            </w:pPr>
            <w:r w:rsidRPr="0079336F">
              <w:rPr>
                <w:color w:val="000000"/>
              </w:rPr>
              <w:t>335</w:t>
            </w:r>
          </w:p>
        </w:tc>
        <w:tc>
          <w:tcPr>
            <w:tcW w:w="2880" w:type="dxa"/>
          </w:tcPr>
          <w:p w:rsidR="0079336F" w:rsidRPr="0079336F" w:rsidRDefault="0079336F" w:rsidP="0079336F">
            <w:pPr>
              <w:rPr>
                <w:color w:val="000000"/>
              </w:rPr>
            </w:pPr>
            <w:r w:rsidRPr="0079336F">
              <w:rPr>
                <w:color w:val="000000"/>
              </w:rPr>
              <w:t>383</w:t>
            </w:r>
          </w:p>
        </w:tc>
      </w:tr>
      <w:tr w:rsidR="0079336F" w:rsidRPr="0079336F">
        <w:tc>
          <w:tcPr>
            <w:tcW w:w="3528" w:type="dxa"/>
          </w:tcPr>
          <w:p w:rsidR="0079336F" w:rsidRPr="0079336F" w:rsidRDefault="0079336F" w:rsidP="0079336F">
            <w:pPr>
              <w:rPr>
                <w:color w:val="000000"/>
              </w:rPr>
            </w:pPr>
            <w:r w:rsidRPr="0079336F">
              <w:rPr>
                <w:color w:val="000000"/>
              </w:rPr>
              <w:t>Энергетическая ценность (ккал)</w:t>
            </w:r>
          </w:p>
        </w:tc>
        <w:tc>
          <w:tcPr>
            <w:tcW w:w="3240" w:type="dxa"/>
          </w:tcPr>
          <w:p w:rsidR="0079336F" w:rsidRPr="0079336F" w:rsidRDefault="0079336F" w:rsidP="0079336F">
            <w:pPr>
              <w:rPr>
                <w:color w:val="000000"/>
              </w:rPr>
            </w:pPr>
            <w:r w:rsidRPr="0079336F">
              <w:rPr>
                <w:color w:val="000000"/>
              </w:rPr>
              <w:t>2350</w:t>
            </w:r>
          </w:p>
        </w:tc>
        <w:tc>
          <w:tcPr>
            <w:tcW w:w="2880" w:type="dxa"/>
          </w:tcPr>
          <w:p w:rsidR="0079336F" w:rsidRPr="0079336F" w:rsidRDefault="0079336F" w:rsidP="0079336F">
            <w:pPr>
              <w:rPr>
                <w:color w:val="000000"/>
              </w:rPr>
            </w:pPr>
            <w:r w:rsidRPr="0079336F">
              <w:rPr>
                <w:color w:val="000000"/>
              </w:rPr>
              <w:t>2713</w:t>
            </w:r>
          </w:p>
        </w:tc>
      </w:tr>
      <w:tr w:rsidR="0079336F" w:rsidRPr="0079336F">
        <w:tc>
          <w:tcPr>
            <w:tcW w:w="3528" w:type="dxa"/>
          </w:tcPr>
          <w:p w:rsidR="0079336F" w:rsidRPr="0079336F" w:rsidRDefault="0079336F" w:rsidP="0079336F">
            <w:pPr>
              <w:rPr>
                <w:color w:val="000000"/>
              </w:rPr>
            </w:pPr>
            <w:r w:rsidRPr="0079336F">
              <w:rPr>
                <w:color w:val="000000"/>
              </w:rPr>
              <w:t>Витамин В1 (мг)</w:t>
            </w:r>
          </w:p>
        </w:tc>
        <w:tc>
          <w:tcPr>
            <w:tcW w:w="3240" w:type="dxa"/>
          </w:tcPr>
          <w:p w:rsidR="0079336F" w:rsidRPr="0079336F" w:rsidRDefault="0079336F" w:rsidP="0079336F">
            <w:pPr>
              <w:rPr>
                <w:color w:val="000000"/>
              </w:rPr>
            </w:pPr>
            <w:r w:rsidRPr="0079336F">
              <w:rPr>
                <w:color w:val="000000"/>
              </w:rPr>
              <w:t>1,2</w:t>
            </w:r>
          </w:p>
        </w:tc>
        <w:tc>
          <w:tcPr>
            <w:tcW w:w="2880" w:type="dxa"/>
          </w:tcPr>
          <w:p w:rsidR="0079336F" w:rsidRPr="0079336F" w:rsidRDefault="0079336F" w:rsidP="0079336F">
            <w:pPr>
              <w:rPr>
                <w:color w:val="000000"/>
              </w:rPr>
            </w:pPr>
            <w:r w:rsidRPr="0079336F">
              <w:rPr>
                <w:color w:val="000000"/>
              </w:rPr>
              <w:t>1,4</w:t>
            </w:r>
          </w:p>
        </w:tc>
      </w:tr>
      <w:tr w:rsidR="0079336F" w:rsidRPr="0079336F">
        <w:tc>
          <w:tcPr>
            <w:tcW w:w="3528" w:type="dxa"/>
          </w:tcPr>
          <w:p w:rsidR="0079336F" w:rsidRPr="0079336F" w:rsidRDefault="0079336F" w:rsidP="0079336F">
            <w:pPr>
              <w:rPr>
                <w:color w:val="000000"/>
              </w:rPr>
            </w:pPr>
            <w:r w:rsidRPr="0079336F">
              <w:rPr>
                <w:color w:val="000000"/>
              </w:rPr>
              <w:lastRenderedPageBreak/>
              <w:t>Витамин В2 (мг)</w:t>
            </w:r>
          </w:p>
        </w:tc>
        <w:tc>
          <w:tcPr>
            <w:tcW w:w="3240" w:type="dxa"/>
          </w:tcPr>
          <w:p w:rsidR="0079336F" w:rsidRPr="0079336F" w:rsidRDefault="0079336F" w:rsidP="0079336F">
            <w:pPr>
              <w:rPr>
                <w:color w:val="000000"/>
              </w:rPr>
            </w:pPr>
            <w:r w:rsidRPr="0079336F">
              <w:rPr>
                <w:color w:val="000000"/>
              </w:rPr>
              <w:t>1,4</w:t>
            </w:r>
          </w:p>
        </w:tc>
        <w:tc>
          <w:tcPr>
            <w:tcW w:w="2880" w:type="dxa"/>
          </w:tcPr>
          <w:p w:rsidR="0079336F" w:rsidRPr="0079336F" w:rsidRDefault="0079336F" w:rsidP="0079336F">
            <w:pPr>
              <w:rPr>
                <w:color w:val="000000"/>
              </w:rPr>
            </w:pPr>
            <w:r w:rsidRPr="0079336F">
              <w:rPr>
                <w:color w:val="000000"/>
              </w:rPr>
              <w:t>1,6</w:t>
            </w:r>
          </w:p>
        </w:tc>
      </w:tr>
      <w:tr w:rsidR="0079336F" w:rsidRPr="0079336F">
        <w:tc>
          <w:tcPr>
            <w:tcW w:w="3528" w:type="dxa"/>
          </w:tcPr>
          <w:p w:rsidR="0079336F" w:rsidRPr="0079336F" w:rsidRDefault="0079336F" w:rsidP="0079336F">
            <w:pPr>
              <w:rPr>
                <w:color w:val="000000"/>
              </w:rPr>
            </w:pPr>
            <w:r w:rsidRPr="0079336F">
              <w:rPr>
                <w:color w:val="000000"/>
              </w:rPr>
              <w:t>Витамин С (мг)</w:t>
            </w:r>
          </w:p>
        </w:tc>
        <w:tc>
          <w:tcPr>
            <w:tcW w:w="3240" w:type="dxa"/>
          </w:tcPr>
          <w:p w:rsidR="0079336F" w:rsidRPr="0079336F" w:rsidRDefault="0079336F" w:rsidP="0079336F">
            <w:pPr>
              <w:rPr>
                <w:color w:val="000000"/>
              </w:rPr>
            </w:pPr>
            <w:r w:rsidRPr="0079336F">
              <w:rPr>
                <w:color w:val="000000"/>
              </w:rPr>
              <w:t>60</w:t>
            </w:r>
          </w:p>
        </w:tc>
        <w:tc>
          <w:tcPr>
            <w:tcW w:w="2880" w:type="dxa"/>
          </w:tcPr>
          <w:p w:rsidR="0079336F" w:rsidRPr="0079336F" w:rsidRDefault="0079336F" w:rsidP="0079336F">
            <w:pPr>
              <w:rPr>
                <w:color w:val="000000"/>
              </w:rPr>
            </w:pPr>
            <w:r w:rsidRPr="0079336F">
              <w:rPr>
                <w:color w:val="000000"/>
              </w:rPr>
              <w:t>70</w:t>
            </w:r>
          </w:p>
        </w:tc>
      </w:tr>
      <w:tr w:rsidR="0079336F" w:rsidRPr="0079336F">
        <w:tc>
          <w:tcPr>
            <w:tcW w:w="3528" w:type="dxa"/>
          </w:tcPr>
          <w:p w:rsidR="0079336F" w:rsidRPr="0079336F" w:rsidRDefault="0079336F" w:rsidP="0079336F">
            <w:pPr>
              <w:rPr>
                <w:color w:val="000000"/>
              </w:rPr>
            </w:pPr>
            <w:r w:rsidRPr="0079336F">
              <w:rPr>
                <w:color w:val="000000"/>
              </w:rPr>
              <w:t>Витамин А (мг рет. экв)</w:t>
            </w:r>
          </w:p>
        </w:tc>
        <w:tc>
          <w:tcPr>
            <w:tcW w:w="3240" w:type="dxa"/>
          </w:tcPr>
          <w:p w:rsidR="0079336F" w:rsidRPr="0079336F" w:rsidRDefault="0079336F" w:rsidP="0079336F">
            <w:pPr>
              <w:rPr>
                <w:color w:val="000000"/>
              </w:rPr>
            </w:pPr>
            <w:r w:rsidRPr="0079336F">
              <w:rPr>
                <w:color w:val="000000"/>
              </w:rPr>
              <w:t>0,7</w:t>
            </w:r>
          </w:p>
        </w:tc>
        <w:tc>
          <w:tcPr>
            <w:tcW w:w="2880" w:type="dxa"/>
          </w:tcPr>
          <w:p w:rsidR="0079336F" w:rsidRPr="0079336F" w:rsidRDefault="0079336F" w:rsidP="0079336F">
            <w:pPr>
              <w:rPr>
                <w:color w:val="000000"/>
              </w:rPr>
            </w:pPr>
            <w:r w:rsidRPr="0079336F">
              <w:rPr>
                <w:color w:val="000000"/>
              </w:rPr>
              <w:t>0,9</w:t>
            </w:r>
          </w:p>
        </w:tc>
      </w:tr>
      <w:tr w:rsidR="0079336F" w:rsidRPr="0079336F">
        <w:tc>
          <w:tcPr>
            <w:tcW w:w="3528" w:type="dxa"/>
          </w:tcPr>
          <w:p w:rsidR="0079336F" w:rsidRPr="0079336F" w:rsidRDefault="0079336F" w:rsidP="0079336F">
            <w:pPr>
              <w:rPr>
                <w:color w:val="000000"/>
              </w:rPr>
            </w:pPr>
            <w:r w:rsidRPr="0079336F">
              <w:rPr>
                <w:color w:val="000000"/>
              </w:rPr>
              <w:t>Витамин Е (мг ток. экв.)</w:t>
            </w:r>
          </w:p>
        </w:tc>
        <w:tc>
          <w:tcPr>
            <w:tcW w:w="3240" w:type="dxa"/>
          </w:tcPr>
          <w:p w:rsidR="0079336F" w:rsidRPr="0079336F" w:rsidRDefault="0079336F" w:rsidP="0079336F">
            <w:pPr>
              <w:rPr>
                <w:color w:val="000000"/>
              </w:rPr>
            </w:pPr>
            <w:r w:rsidRPr="0079336F">
              <w:rPr>
                <w:color w:val="000000"/>
              </w:rPr>
              <w:t>10</w:t>
            </w:r>
          </w:p>
        </w:tc>
        <w:tc>
          <w:tcPr>
            <w:tcW w:w="2880" w:type="dxa"/>
          </w:tcPr>
          <w:p w:rsidR="0079336F" w:rsidRPr="0079336F" w:rsidRDefault="0079336F" w:rsidP="0079336F">
            <w:pPr>
              <w:rPr>
                <w:color w:val="000000"/>
              </w:rPr>
            </w:pPr>
            <w:r w:rsidRPr="0079336F">
              <w:rPr>
                <w:color w:val="000000"/>
              </w:rPr>
              <w:t>12</w:t>
            </w:r>
          </w:p>
        </w:tc>
      </w:tr>
      <w:tr w:rsidR="0079336F" w:rsidRPr="0079336F">
        <w:tc>
          <w:tcPr>
            <w:tcW w:w="3528" w:type="dxa"/>
          </w:tcPr>
          <w:p w:rsidR="0079336F" w:rsidRPr="0079336F" w:rsidRDefault="0079336F" w:rsidP="0079336F">
            <w:pPr>
              <w:rPr>
                <w:color w:val="000000"/>
              </w:rPr>
            </w:pPr>
            <w:r w:rsidRPr="0079336F">
              <w:rPr>
                <w:color w:val="000000"/>
              </w:rPr>
              <w:t>Кальций (мг)</w:t>
            </w:r>
          </w:p>
        </w:tc>
        <w:tc>
          <w:tcPr>
            <w:tcW w:w="3240" w:type="dxa"/>
          </w:tcPr>
          <w:p w:rsidR="0079336F" w:rsidRPr="0079336F" w:rsidRDefault="0079336F" w:rsidP="0079336F">
            <w:pPr>
              <w:rPr>
                <w:color w:val="000000"/>
              </w:rPr>
            </w:pPr>
            <w:r w:rsidRPr="0079336F">
              <w:rPr>
                <w:color w:val="000000"/>
              </w:rPr>
              <w:t>1100</w:t>
            </w:r>
          </w:p>
        </w:tc>
        <w:tc>
          <w:tcPr>
            <w:tcW w:w="2880" w:type="dxa"/>
          </w:tcPr>
          <w:p w:rsidR="0079336F" w:rsidRPr="0079336F" w:rsidRDefault="0079336F" w:rsidP="0079336F">
            <w:pPr>
              <w:rPr>
                <w:color w:val="000000"/>
              </w:rPr>
            </w:pPr>
            <w:r w:rsidRPr="0079336F">
              <w:rPr>
                <w:color w:val="000000"/>
              </w:rPr>
              <w:t>1200</w:t>
            </w:r>
          </w:p>
        </w:tc>
      </w:tr>
      <w:tr w:rsidR="0079336F" w:rsidRPr="0079336F">
        <w:tc>
          <w:tcPr>
            <w:tcW w:w="3528" w:type="dxa"/>
          </w:tcPr>
          <w:p w:rsidR="0079336F" w:rsidRPr="0079336F" w:rsidRDefault="0079336F" w:rsidP="0079336F">
            <w:pPr>
              <w:rPr>
                <w:color w:val="000000"/>
              </w:rPr>
            </w:pPr>
            <w:r w:rsidRPr="0079336F">
              <w:rPr>
                <w:color w:val="000000"/>
              </w:rPr>
              <w:t>Фосфор (мг)</w:t>
            </w:r>
          </w:p>
        </w:tc>
        <w:tc>
          <w:tcPr>
            <w:tcW w:w="3240" w:type="dxa"/>
          </w:tcPr>
          <w:p w:rsidR="0079336F" w:rsidRPr="0079336F" w:rsidRDefault="0079336F" w:rsidP="0079336F">
            <w:pPr>
              <w:rPr>
                <w:color w:val="000000"/>
              </w:rPr>
            </w:pPr>
            <w:r w:rsidRPr="0079336F">
              <w:rPr>
                <w:color w:val="000000"/>
              </w:rPr>
              <w:t>1650</w:t>
            </w:r>
          </w:p>
        </w:tc>
        <w:tc>
          <w:tcPr>
            <w:tcW w:w="2880" w:type="dxa"/>
          </w:tcPr>
          <w:p w:rsidR="0079336F" w:rsidRPr="0079336F" w:rsidRDefault="0079336F" w:rsidP="0079336F">
            <w:pPr>
              <w:rPr>
                <w:color w:val="000000"/>
              </w:rPr>
            </w:pPr>
            <w:r w:rsidRPr="0079336F">
              <w:rPr>
                <w:color w:val="000000"/>
              </w:rPr>
              <w:t>1800</w:t>
            </w:r>
          </w:p>
        </w:tc>
      </w:tr>
      <w:tr w:rsidR="0079336F" w:rsidRPr="0079336F">
        <w:tc>
          <w:tcPr>
            <w:tcW w:w="3528" w:type="dxa"/>
          </w:tcPr>
          <w:p w:rsidR="0079336F" w:rsidRPr="0079336F" w:rsidRDefault="0079336F" w:rsidP="0079336F">
            <w:pPr>
              <w:rPr>
                <w:color w:val="000000"/>
              </w:rPr>
            </w:pPr>
            <w:r w:rsidRPr="0079336F">
              <w:rPr>
                <w:color w:val="000000"/>
              </w:rPr>
              <w:t>Магний (мг)</w:t>
            </w:r>
          </w:p>
        </w:tc>
        <w:tc>
          <w:tcPr>
            <w:tcW w:w="3240" w:type="dxa"/>
          </w:tcPr>
          <w:p w:rsidR="0079336F" w:rsidRPr="0079336F" w:rsidRDefault="0079336F" w:rsidP="0079336F">
            <w:pPr>
              <w:rPr>
                <w:color w:val="000000"/>
              </w:rPr>
            </w:pPr>
            <w:r w:rsidRPr="0079336F">
              <w:rPr>
                <w:color w:val="000000"/>
              </w:rPr>
              <w:t>250</w:t>
            </w:r>
          </w:p>
        </w:tc>
        <w:tc>
          <w:tcPr>
            <w:tcW w:w="2880" w:type="dxa"/>
          </w:tcPr>
          <w:p w:rsidR="0079336F" w:rsidRPr="0079336F" w:rsidRDefault="0079336F" w:rsidP="0079336F">
            <w:pPr>
              <w:rPr>
                <w:color w:val="000000"/>
              </w:rPr>
            </w:pPr>
            <w:r w:rsidRPr="0079336F">
              <w:rPr>
                <w:color w:val="000000"/>
              </w:rPr>
              <w:t>300</w:t>
            </w:r>
          </w:p>
        </w:tc>
      </w:tr>
      <w:tr w:rsidR="0079336F" w:rsidRPr="0079336F">
        <w:tc>
          <w:tcPr>
            <w:tcW w:w="3528" w:type="dxa"/>
          </w:tcPr>
          <w:p w:rsidR="0079336F" w:rsidRPr="0079336F" w:rsidRDefault="0079336F" w:rsidP="0079336F">
            <w:pPr>
              <w:rPr>
                <w:color w:val="000000"/>
              </w:rPr>
            </w:pPr>
            <w:r w:rsidRPr="0079336F">
              <w:rPr>
                <w:color w:val="000000"/>
              </w:rPr>
              <w:t>Железо (мг)</w:t>
            </w:r>
          </w:p>
        </w:tc>
        <w:tc>
          <w:tcPr>
            <w:tcW w:w="3240" w:type="dxa"/>
          </w:tcPr>
          <w:p w:rsidR="0079336F" w:rsidRPr="0079336F" w:rsidRDefault="0079336F" w:rsidP="0079336F">
            <w:pPr>
              <w:rPr>
                <w:color w:val="000000"/>
              </w:rPr>
            </w:pPr>
            <w:r w:rsidRPr="0079336F">
              <w:rPr>
                <w:color w:val="000000"/>
              </w:rPr>
              <w:t>12</w:t>
            </w:r>
          </w:p>
        </w:tc>
        <w:tc>
          <w:tcPr>
            <w:tcW w:w="2880" w:type="dxa"/>
          </w:tcPr>
          <w:p w:rsidR="0079336F" w:rsidRPr="0079336F" w:rsidRDefault="0079336F" w:rsidP="0079336F">
            <w:pPr>
              <w:rPr>
                <w:color w:val="000000"/>
              </w:rPr>
            </w:pPr>
            <w:r w:rsidRPr="0079336F">
              <w:rPr>
                <w:color w:val="000000"/>
              </w:rPr>
              <w:t>17</w:t>
            </w:r>
          </w:p>
        </w:tc>
      </w:tr>
      <w:tr w:rsidR="0079336F" w:rsidRPr="0079336F">
        <w:tc>
          <w:tcPr>
            <w:tcW w:w="3528" w:type="dxa"/>
          </w:tcPr>
          <w:p w:rsidR="0079336F" w:rsidRPr="0079336F" w:rsidRDefault="0079336F" w:rsidP="0079336F">
            <w:pPr>
              <w:rPr>
                <w:color w:val="000000"/>
              </w:rPr>
            </w:pPr>
            <w:r w:rsidRPr="0079336F">
              <w:rPr>
                <w:color w:val="000000"/>
              </w:rPr>
              <w:t>Цинк (мг)</w:t>
            </w:r>
          </w:p>
        </w:tc>
        <w:tc>
          <w:tcPr>
            <w:tcW w:w="3240" w:type="dxa"/>
          </w:tcPr>
          <w:p w:rsidR="0079336F" w:rsidRPr="0079336F" w:rsidRDefault="0079336F" w:rsidP="0079336F">
            <w:pPr>
              <w:rPr>
                <w:color w:val="000000"/>
              </w:rPr>
            </w:pPr>
            <w:r w:rsidRPr="0079336F">
              <w:rPr>
                <w:color w:val="000000"/>
              </w:rPr>
              <w:t>10</w:t>
            </w:r>
          </w:p>
        </w:tc>
        <w:tc>
          <w:tcPr>
            <w:tcW w:w="2880" w:type="dxa"/>
          </w:tcPr>
          <w:p w:rsidR="0079336F" w:rsidRPr="0079336F" w:rsidRDefault="0079336F" w:rsidP="0079336F">
            <w:pPr>
              <w:rPr>
                <w:color w:val="000000"/>
              </w:rPr>
            </w:pPr>
            <w:r w:rsidRPr="0079336F">
              <w:rPr>
                <w:color w:val="000000"/>
              </w:rPr>
              <w:t>14</w:t>
            </w:r>
          </w:p>
        </w:tc>
      </w:tr>
      <w:tr w:rsidR="0079336F" w:rsidRPr="0079336F">
        <w:tc>
          <w:tcPr>
            <w:tcW w:w="3528" w:type="dxa"/>
          </w:tcPr>
          <w:p w:rsidR="0079336F" w:rsidRPr="0079336F" w:rsidRDefault="0079336F" w:rsidP="0079336F">
            <w:pPr>
              <w:rPr>
                <w:color w:val="000000"/>
              </w:rPr>
            </w:pPr>
            <w:r w:rsidRPr="0079336F">
              <w:rPr>
                <w:color w:val="000000"/>
              </w:rPr>
              <w:t>Йод (мг)</w:t>
            </w:r>
          </w:p>
        </w:tc>
        <w:tc>
          <w:tcPr>
            <w:tcW w:w="3240" w:type="dxa"/>
          </w:tcPr>
          <w:p w:rsidR="0079336F" w:rsidRPr="0079336F" w:rsidRDefault="0079336F" w:rsidP="0079336F">
            <w:pPr>
              <w:rPr>
                <w:color w:val="000000"/>
              </w:rPr>
            </w:pPr>
            <w:r w:rsidRPr="0079336F">
              <w:rPr>
                <w:color w:val="000000"/>
              </w:rPr>
              <w:t>0,1</w:t>
            </w:r>
          </w:p>
        </w:tc>
        <w:tc>
          <w:tcPr>
            <w:tcW w:w="2880" w:type="dxa"/>
          </w:tcPr>
          <w:p w:rsidR="0079336F" w:rsidRPr="0079336F" w:rsidRDefault="0079336F" w:rsidP="0079336F">
            <w:pPr>
              <w:rPr>
                <w:color w:val="000000"/>
              </w:rPr>
            </w:pPr>
            <w:r w:rsidRPr="0079336F">
              <w:rPr>
                <w:color w:val="000000"/>
              </w:rPr>
              <w:t>0,12</w:t>
            </w:r>
          </w:p>
        </w:tc>
      </w:tr>
    </w:tbl>
    <w:p w:rsidR="0079336F" w:rsidRPr="0079336F" w:rsidRDefault="0079336F" w:rsidP="0079336F">
      <w:pPr>
        <w:pStyle w:val="aff5"/>
        <w:jc w:val="left"/>
        <w:rPr>
          <w:color w:val="000000"/>
          <w:sz w:val="20"/>
          <w:szCs w:val="20"/>
        </w:rPr>
      </w:pPr>
    </w:p>
    <w:p w:rsidR="0079336F" w:rsidRPr="0079336F" w:rsidRDefault="0079336F" w:rsidP="0079336F">
      <w:pPr>
        <w:pStyle w:val="aff5"/>
        <w:jc w:val="left"/>
        <w:rPr>
          <w:color w:val="000000"/>
          <w:sz w:val="20"/>
          <w:szCs w:val="20"/>
        </w:rPr>
      </w:pPr>
    </w:p>
    <w:p w:rsidR="0079336F" w:rsidRPr="0079336F" w:rsidRDefault="0079336F" w:rsidP="0079336F">
      <w:pPr>
        <w:pStyle w:val="aff5"/>
        <w:jc w:val="left"/>
        <w:rPr>
          <w:b w:val="0"/>
          <w:bCs/>
          <w:color w:val="000000"/>
          <w:sz w:val="20"/>
          <w:szCs w:val="20"/>
        </w:rPr>
      </w:pPr>
      <w:r w:rsidRPr="0079336F">
        <w:rPr>
          <w:b w:val="0"/>
          <w:bCs/>
          <w:color w:val="000000"/>
          <w:sz w:val="20"/>
          <w:szCs w:val="20"/>
        </w:rPr>
        <w:t>Таблица 2</w:t>
      </w:r>
    </w:p>
    <w:p w:rsidR="0079336F" w:rsidRPr="0079336F" w:rsidRDefault="0079336F" w:rsidP="0079336F">
      <w:pPr>
        <w:pStyle w:val="Normal"/>
        <w:rPr>
          <w:b/>
          <w:bCs/>
          <w:color w:val="00B0F0"/>
        </w:rPr>
      </w:pPr>
    </w:p>
    <w:p w:rsidR="0079336F" w:rsidRPr="0079336F" w:rsidRDefault="0079336F" w:rsidP="0079336F">
      <w:pPr>
        <w:pStyle w:val="Normal"/>
        <w:rPr>
          <w:b/>
          <w:bCs/>
        </w:rPr>
      </w:pPr>
      <w:r w:rsidRPr="0079336F">
        <w:rPr>
          <w:b/>
          <w:bCs/>
        </w:rPr>
        <w:t xml:space="preserve">Потребность в пищевых веществах и энергии обучающихся </w:t>
      </w:r>
    </w:p>
    <w:p w:rsidR="0079336F" w:rsidRPr="0079336F" w:rsidRDefault="0079336F" w:rsidP="0079336F">
      <w:pPr>
        <w:pStyle w:val="Normal"/>
        <w:rPr>
          <w:b/>
          <w:bCs/>
        </w:rPr>
      </w:pPr>
      <w:r w:rsidRPr="0079336F">
        <w:rPr>
          <w:b/>
          <w:bCs/>
        </w:rPr>
        <w:t>образовательных учреждений  начального и среднего</w:t>
      </w:r>
    </w:p>
    <w:p w:rsidR="0079336F" w:rsidRPr="0079336F" w:rsidRDefault="0079336F" w:rsidP="0079336F">
      <w:pPr>
        <w:pStyle w:val="Normal"/>
      </w:pPr>
      <w:r w:rsidRPr="0079336F">
        <w:rPr>
          <w:b/>
          <w:bCs/>
        </w:rPr>
        <w:t xml:space="preserve"> профессионального о</w:t>
      </w:r>
      <w:r w:rsidRPr="0079336F">
        <w:rPr>
          <w:b/>
          <w:bCs/>
        </w:rPr>
        <w:t>б</w:t>
      </w:r>
      <w:r w:rsidRPr="0079336F">
        <w:rPr>
          <w:b/>
          <w:bCs/>
        </w:rPr>
        <w:t>разования</w:t>
      </w:r>
    </w:p>
    <w:p w:rsidR="0079336F" w:rsidRPr="0079336F" w:rsidRDefault="0079336F" w:rsidP="0079336F">
      <w:pPr>
        <w:pStyle w:val="Normal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928"/>
        <w:gridCol w:w="2410"/>
        <w:gridCol w:w="2268"/>
      </w:tblGrid>
      <w:tr w:rsidR="0079336F" w:rsidRPr="007933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  <w:vMerge w:val="restart"/>
          </w:tcPr>
          <w:p w:rsidR="0079336F" w:rsidRPr="0079336F" w:rsidRDefault="0079336F" w:rsidP="0079336F">
            <w:pPr>
              <w:rPr>
                <w:b/>
                <w:bCs/>
              </w:rPr>
            </w:pPr>
            <w:r w:rsidRPr="0079336F">
              <w:rPr>
                <w:b/>
                <w:bCs/>
              </w:rPr>
              <w:t xml:space="preserve">Название пищевых </w:t>
            </w:r>
          </w:p>
          <w:p w:rsidR="0079336F" w:rsidRPr="0079336F" w:rsidRDefault="0079336F" w:rsidP="0079336F">
            <w:pPr>
              <w:pStyle w:val="Normal"/>
            </w:pPr>
            <w:r w:rsidRPr="0079336F">
              <w:rPr>
                <w:b/>
                <w:bCs/>
              </w:rPr>
              <w:t>в</w:t>
            </w:r>
            <w:r w:rsidRPr="0079336F">
              <w:rPr>
                <w:b/>
                <w:bCs/>
              </w:rPr>
              <w:t>е</w:t>
            </w:r>
            <w:r w:rsidRPr="0079336F">
              <w:rPr>
                <w:b/>
                <w:bCs/>
              </w:rPr>
              <w:t>ществ</w:t>
            </w:r>
          </w:p>
        </w:tc>
        <w:tc>
          <w:tcPr>
            <w:tcW w:w="4678" w:type="dxa"/>
            <w:gridSpan w:val="2"/>
          </w:tcPr>
          <w:p w:rsidR="0079336F" w:rsidRPr="0079336F" w:rsidRDefault="0079336F" w:rsidP="0079336F">
            <w:pPr>
              <w:rPr>
                <w:b/>
                <w:bCs/>
              </w:rPr>
            </w:pPr>
            <w:r w:rsidRPr="0079336F">
              <w:rPr>
                <w:b/>
                <w:bCs/>
              </w:rPr>
              <w:t xml:space="preserve">Потребность в пищевых веществах </w:t>
            </w:r>
          </w:p>
          <w:p w:rsidR="0079336F" w:rsidRPr="0079336F" w:rsidRDefault="0079336F" w:rsidP="0079336F">
            <w:pPr>
              <w:pStyle w:val="Normal"/>
            </w:pPr>
            <w:r w:rsidRPr="0079336F">
              <w:rPr>
                <w:b/>
                <w:bCs/>
                <w:iCs/>
              </w:rPr>
              <w:t>для обучающихся юношей и девушек</w:t>
            </w:r>
          </w:p>
        </w:tc>
      </w:tr>
      <w:tr w:rsidR="0079336F" w:rsidRPr="007933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  <w:vMerge/>
            <w:tcBorders>
              <w:bottom w:val="single" w:sz="4" w:space="0" w:color="auto"/>
            </w:tcBorders>
          </w:tcPr>
          <w:p w:rsidR="0079336F" w:rsidRPr="0079336F" w:rsidRDefault="0079336F" w:rsidP="0079336F">
            <w:pPr>
              <w:pStyle w:val="Normal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336F" w:rsidRPr="0079336F" w:rsidRDefault="0079336F" w:rsidP="0079336F">
            <w:pPr>
              <w:pStyle w:val="Normal"/>
            </w:pPr>
            <w:r w:rsidRPr="0079336F">
              <w:t>Юноши 15-18 лет</w:t>
            </w:r>
          </w:p>
          <w:p w:rsidR="0079336F" w:rsidRPr="0079336F" w:rsidRDefault="0079336F" w:rsidP="0079336F">
            <w:pPr>
              <w:pStyle w:val="Normal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9336F" w:rsidRPr="0079336F" w:rsidRDefault="0079336F" w:rsidP="0079336F">
            <w:pPr>
              <w:pStyle w:val="Normal"/>
            </w:pPr>
            <w:r w:rsidRPr="0079336F">
              <w:t>Девушки 15-18 лет</w:t>
            </w:r>
          </w:p>
        </w:tc>
      </w:tr>
      <w:tr w:rsidR="0079336F" w:rsidRPr="007933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6F" w:rsidRPr="0079336F" w:rsidRDefault="0079336F" w:rsidP="0079336F">
            <w:pPr>
              <w:pStyle w:val="Normal"/>
            </w:pPr>
            <w:r w:rsidRPr="0079336F">
              <w:t xml:space="preserve">Белки (г)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6F" w:rsidRPr="0079336F" w:rsidRDefault="0079336F" w:rsidP="0079336F">
            <w:pPr>
              <w:pStyle w:val="Normal"/>
            </w:pPr>
            <w:r w:rsidRPr="0079336F">
              <w:t>98 - 113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6F" w:rsidRPr="0079336F" w:rsidRDefault="0079336F" w:rsidP="0079336F">
            <w:pPr>
              <w:pStyle w:val="Normal"/>
            </w:pPr>
            <w:r w:rsidRPr="0079336F">
              <w:t>90 - 104</w:t>
            </w:r>
          </w:p>
        </w:tc>
      </w:tr>
      <w:tr w:rsidR="0079336F" w:rsidRPr="007933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6F" w:rsidRPr="0079336F" w:rsidRDefault="0079336F" w:rsidP="0079336F">
            <w:pPr>
              <w:pStyle w:val="Normal"/>
            </w:pPr>
            <w:r w:rsidRPr="0079336F">
              <w:t xml:space="preserve">                 в т.ч. животного происхождения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6F" w:rsidRPr="0079336F" w:rsidRDefault="0079336F" w:rsidP="0079336F">
            <w:pPr>
              <w:pStyle w:val="Normal"/>
            </w:pPr>
            <w:r w:rsidRPr="0079336F">
              <w:t>59 - 68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6F" w:rsidRPr="0079336F" w:rsidRDefault="0079336F" w:rsidP="0079336F">
            <w:pPr>
              <w:pStyle w:val="Normal"/>
            </w:pPr>
            <w:r w:rsidRPr="0079336F">
              <w:t>54 - 62</w:t>
            </w:r>
          </w:p>
        </w:tc>
      </w:tr>
      <w:tr w:rsidR="0079336F" w:rsidRPr="007933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6F" w:rsidRPr="0079336F" w:rsidRDefault="0079336F" w:rsidP="0079336F">
            <w:pPr>
              <w:pStyle w:val="Normal"/>
            </w:pPr>
            <w:r w:rsidRPr="0079336F">
              <w:t>Жиры (г)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6F" w:rsidRPr="0079336F" w:rsidRDefault="0079336F" w:rsidP="0079336F">
            <w:pPr>
              <w:pStyle w:val="Normal"/>
            </w:pPr>
            <w:r w:rsidRPr="0079336F">
              <w:t>100 - 115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6F" w:rsidRPr="0079336F" w:rsidRDefault="0079336F" w:rsidP="0079336F">
            <w:pPr>
              <w:pStyle w:val="Normal"/>
            </w:pPr>
            <w:r w:rsidRPr="0079336F">
              <w:t>90 - 104</w:t>
            </w:r>
          </w:p>
        </w:tc>
      </w:tr>
      <w:tr w:rsidR="0079336F" w:rsidRPr="007933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6F" w:rsidRPr="0079336F" w:rsidRDefault="0079336F" w:rsidP="0079336F">
            <w:pPr>
              <w:pStyle w:val="Normal"/>
            </w:pPr>
            <w:r w:rsidRPr="0079336F">
              <w:t xml:space="preserve">          в т. ч. растительного происхождения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6F" w:rsidRPr="0079336F" w:rsidRDefault="0079336F" w:rsidP="0079336F">
            <w:pPr>
              <w:pStyle w:val="Normal"/>
            </w:pPr>
            <w:r w:rsidRPr="0079336F">
              <w:t>30 - 35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6F" w:rsidRPr="0079336F" w:rsidRDefault="0079336F" w:rsidP="0079336F">
            <w:pPr>
              <w:pStyle w:val="Normal"/>
            </w:pPr>
            <w:r w:rsidRPr="0079336F">
              <w:t>27 - 31</w:t>
            </w:r>
          </w:p>
        </w:tc>
      </w:tr>
      <w:tr w:rsidR="0079336F" w:rsidRPr="007933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6F" w:rsidRPr="0079336F" w:rsidRDefault="0079336F" w:rsidP="0079336F">
            <w:pPr>
              <w:pStyle w:val="Normal"/>
            </w:pPr>
            <w:r w:rsidRPr="0079336F">
              <w:t>Углеводы  (г)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6F" w:rsidRPr="0079336F" w:rsidRDefault="0079336F" w:rsidP="0079336F">
            <w:pPr>
              <w:pStyle w:val="Normal"/>
            </w:pPr>
            <w:r w:rsidRPr="0079336F">
              <w:t>425 - 489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6F" w:rsidRPr="0079336F" w:rsidRDefault="0079336F" w:rsidP="0079336F">
            <w:pPr>
              <w:pStyle w:val="Normal"/>
            </w:pPr>
            <w:r w:rsidRPr="0079336F">
              <w:t>360 - 414</w:t>
            </w:r>
          </w:p>
        </w:tc>
      </w:tr>
      <w:tr w:rsidR="0079336F" w:rsidRPr="007933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6F" w:rsidRPr="0079336F" w:rsidRDefault="0079336F" w:rsidP="0079336F">
            <w:pPr>
              <w:pStyle w:val="Normal"/>
            </w:pPr>
            <w:r w:rsidRPr="0079336F">
              <w:t>Энергетическая ценность (ккал)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6F" w:rsidRPr="0079336F" w:rsidRDefault="0079336F" w:rsidP="0079336F">
            <w:pPr>
              <w:pStyle w:val="Normal"/>
            </w:pPr>
            <w:r w:rsidRPr="0079336F">
              <w:t>3000 - 3450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6F" w:rsidRPr="0079336F" w:rsidRDefault="0079336F" w:rsidP="0079336F">
            <w:pPr>
              <w:pStyle w:val="Normal"/>
            </w:pPr>
            <w:r w:rsidRPr="0079336F">
              <w:t>2600 - 2990</w:t>
            </w:r>
          </w:p>
        </w:tc>
      </w:tr>
      <w:tr w:rsidR="0079336F" w:rsidRPr="007933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6F" w:rsidRPr="0079336F" w:rsidRDefault="0079336F" w:rsidP="0079336F">
            <w:pPr>
              <w:pStyle w:val="Normal"/>
            </w:pPr>
            <w:r w:rsidRPr="0079336F">
              <w:t>Витамины: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6F" w:rsidRPr="0079336F" w:rsidRDefault="0079336F" w:rsidP="0079336F">
            <w:pPr>
              <w:pStyle w:val="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6F" w:rsidRPr="0079336F" w:rsidRDefault="0079336F" w:rsidP="0079336F">
            <w:pPr>
              <w:pStyle w:val="Normal"/>
            </w:pPr>
          </w:p>
        </w:tc>
      </w:tr>
      <w:tr w:rsidR="0079336F" w:rsidRPr="007933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6F" w:rsidRPr="0079336F" w:rsidRDefault="0079336F" w:rsidP="0079336F">
            <w:pPr>
              <w:pStyle w:val="Normal"/>
            </w:pPr>
            <w:r w:rsidRPr="0079336F">
              <w:t>Витамин С  (мг)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6F" w:rsidRPr="0079336F" w:rsidRDefault="0079336F" w:rsidP="0079336F">
            <w:pPr>
              <w:pStyle w:val="Normal"/>
            </w:pPr>
            <w:r w:rsidRPr="0079336F"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6F" w:rsidRPr="0079336F" w:rsidRDefault="0079336F" w:rsidP="0079336F">
            <w:pPr>
              <w:pStyle w:val="Normal"/>
            </w:pPr>
            <w:r w:rsidRPr="0079336F">
              <w:t>70</w:t>
            </w:r>
          </w:p>
        </w:tc>
      </w:tr>
      <w:tr w:rsidR="0079336F" w:rsidRPr="007933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6F" w:rsidRPr="0079336F" w:rsidRDefault="0079336F" w:rsidP="0079336F">
            <w:pPr>
              <w:pStyle w:val="Normal"/>
            </w:pPr>
            <w:r w:rsidRPr="0079336F">
              <w:t>Витамин А  (мг рет. экв)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6F" w:rsidRPr="0079336F" w:rsidRDefault="0079336F" w:rsidP="0079336F">
            <w:pPr>
              <w:pStyle w:val="Normal"/>
            </w:pPr>
            <w:r w:rsidRPr="0079336F">
              <w:t>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6F" w:rsidRPr="0079336F" w:rsidRDefault="0079336F" w:rsidP="0079336F">
            <w:pPr>
              <w:pStyle w:val="Normal"/>
            </w:pPr>
            <w:r w:rsidRPr="0079336F">
              <w:t>0,8</w:t>
            </w:r>
          </w:p>
        </w:tc>
      </w:tr>
      <w:tr w:rsidR="0079336F" w:rsidRPr="007933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6F" w:rsidRPr="0079336F" w:rsidRDefault="0079336F" w:rsidP="0079336F">
            <w:pPr>
              <w:pStyle w:val="Normal"/>
            </w:pPr>
            <w:r w:rsidRPr="0079336F">
              <w:t>Витамин Е  (мг ток. экв)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6F" w:rsidRPr="0079336F" w:rsidRDefault="0079336F" w:rsidP="0079336F">
            <w:pPr>
              <w:pStyle w:val="Normal"/>
            </w:pPr>
            <w:r w:rsidRPr="0079336F"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6F" w:rsidRPr="0079336F" w:rsidRDefault="0079336F" w:rsidP="0079336F">
            <w:pPr>
              <w:pStyle w:val="Normal"/>
            </w:pPr>
            <w:r w:rsidRPr="0079336F">
              <w:t>12</w:t>
            </w:r>
          </w:p>
        </w:tc>
      </w:tr>
      <w:tr w:rsidR="0079336F" w:rsidRPr="007933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6F" w:rsidRPr="0079336F" w:rsidRDefault="0079336F" w:rsidP="0079336F">
            <w:pPr>
              <w:pStyle w:val="Normal"/>
            </w:pPr>
            <w:r w:rsidRPr="0079336F">
              <w:t>Тиамин  (мг)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6F" w:rsidRPr="0079336F" w:rsidRDefault="0079336F" w:rsidP="0079336F">
            <w:pPr>
              <w:pStyle w:val="Normal"/>
            </w:pPr>
            <w:r w:rsidRPr="0079336F">
              <w:t>1,5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6F" w:rsidRPr="0079336F" w:rsidRDefault="0079336F" w:rsidP="0079336F">
            <w:pPr>
              <w:pStyle w:val="Normal"/>
            </w:pPr>
            <w:r w:rsidRPr="0079336F">
              <w:t>1,3</w:t>
            </w:r>
          </w:p>
        </w:tc>
      </w:tr>
      <w:tr w:rsidR="0079336F" w:rsidRPr="007933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6F" w:rsidRPr="0079336F" w:rsidRDefault="0079336F" w:rsidP="0079336F">
            <w:pPr>
              <w:pStyle w:val="Normal"/>
            </w:pPr>
            <w:r w:rsidRPr="0079336F">
              <w:t>Рибофлавин (мг)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6F" w:rsidRPr="0079336F" w:rsidRDefault="0079336F" w:rsidP="0079336F">
            <w:pPr>
              <w:pStyle w:val="Normal"/>
            </w:pPr>
            <w:r w:rsidRPr="0079336F">
              <w:t>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6F" w:rsidRPr="0079336F" w:rsidRDefault="0079336F" w:rsidP="0079336F">
            <w:pPr>
              <w:pStyle w:val="Normal"/>
            </w:pPr>
            <w:r w:rsidRPr="0079336F">
              <w:t>1,5</w:t>
            </w:r>
          </w:p>
        </w:tc>
      </w:tr>
      <w:tr w:rsidR="0079336F" w:rsidRPr="007933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6F" w:rsidRPr="0079336F" w:rsidRDefault="0079336F" w:rsidP="0079336F">
            <w:pPr>
              <w:pStyle w:val="Normal"/>
            </w:pPr>
            <w:r w:rsidRPr="0079336F">
              <w:t>Пиридоксин (мг)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6F" w:rsidRPr="0079336F" w:rsidRDefault="0079336F" w:rsidP="0079336F">
            <w:pPr>
              <w:pStyle w:val="Normal"/>
            </w:pPr>
            <w:r w:rsidRPr="0079336F">
              <w:t>2,0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6F" w:rsidRPr="0079336F" w:rsidRDefault="0079336F" w:rsidP="0079336F">
            <w:pPr>
              <w:pStyle w:val="Normal"/>
            </w:pPr>
            <w:r w:rsidRPr="0079336F">
              <w:t>1,6</w:t>
            </w:r>
          </w:p>
        </w:tc>
      </w:tr>
      <w:tr w:rsidR="0079336F" w:rsidRPr="007933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6F" w:rsidRPr="0079336F" w:rsidRDefault="0079336F" w:rsidP="0079336F">
            <w:pPr>
              <w:pStyle w:val="Normal"/>
            </w:pPr>
            <w:r w:rsidRPr="0079336F">
              <w:t>РР (мг ниац.экв)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6F" w:rsidRPr="0079336F" w:rsidRDefault="0079336F" w:rsidP="0079336F">
            <w:pPr>
              <w:pStyle w:val="Normal"/>
            </w:pPr>
            <w:r w:rsidRPr="0079336F"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6F" w:rsidRPr="0079336F" w:rsidRDefault="0079336F" w:rsidP="0079336F">
            <w:pPr>
              <w:pStyle w:val="Normal"/>
            </w:pPr>
            <w:r w:rsidRPr="0079336F">
              <w:t>17</w:t>
            </w:r>
          </w:p>
        </w:tc>
      </w:tr>
      <w:tr w:rsidR="0079336F" w:rsidRPr="007933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6F" w:rsidRPr="0079336F" w:rsidRDefault="0079336F" w:rsidP="0079336F">
            <w:pPr>
              <w:pStyle w:val="Normal"/>
            </w:pPr>
            <w:r w:rsidRPr="0079336F">
              <w:t>Фолат  (мкг)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6F" w:rsidRPr="0079336F" w:rsidRDefault="0079336F" w:rsidP="0079336F">
            <w:pPr>
              <w:pStyle w:val="Normal"/>
            </w:pPr>
            <w:r w:rsidRPr="0079336F"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6F" w:rsidRPr="0079336F" w:rsidRDefault="0079336F" w:rsidP="0079336F">
            <w:pPr>
              <w:pStyle w:val="Normal"/>
            </w:pPr>
            <w:r w:rsidRPr="0079336F">
              <w:t>200</w:t>
            </w:r>
          </w:p>
        </w:tc>
      </w:tr>
      <w:tr w:rsidR="0079336F" w:rsidRPr="007933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6F" w:rsidRPr="0079336F" w:rsidRDefault="0079336F" w:rsidP="0079336F">
            <w:pPr>
              <w:pStyle w:val="Normal"/>
            </w:pPr>
            <w:r w:rsidRPr="0079336F">
              <w:t>Минеральные вещества: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6F" w:rsidRPr="0079336F" w:rsidRDefault="0079336F" w:rsidP="0079336F">
            <w:pPr>
              <w:pStyle w:val="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6F" w:rsidRPr="0079336F" w:rsidRDefault="0079336F" w:rsidP="0079336F">
            <w:pPr>
              <w:pStyle w:val="Normal"/>
            </w:pPr>
          </w:p>
        </w:tc>
      </w:tr>
      <w:tr w:rsidR="0079336F" w:rsidRPr="007933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6F" w:rsidRPr="0079336F" w:rsidRDefault="0079336F" w:rsidP="0079336F">
            <w:pPr>
              <w:pStyle w:val="Normal"/>
            </w:pPr>
            <w:r w:rsidRPr="0079336F">
              <w:t>Кальций (мг)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6F" w:rsidRPr="0079336F" w:rsidRDefault="0079336F" w:rsidP="0079336F">
            <w:pPr>
              <w:pStyle w:val="Normal"/>
            </w:pPr>
            <w:r w:rsidRPr="0079336F">
              <w:t>1200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6F" w:rsidRPr="0079336F" w:rsidRDefault="0079336F" w:rsidP="0079336F">
            <w:pPr>
              <w:pStyle w:val="Normal"/>
            </w:pPr>
            <w:r w:rsidRPr="0079336F">
              <w:t>1200</w:t>
            </w:r>
          </w:p>
        </w:tc>
      </w:tr>
      <w:tr w:rsidR="0079336F" w:rsidRPr="007933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6F" w:rsidRPr="0079336F" w:rsidRDefault="0079336F" w:rsidP="0079336F">
            <w:pPr>
              <w:pStyle w:val="Normal"/>
            </w:pPr>
            <w:r w:rsidRPr="0079336F">
              <w:t>Фосфор (мг)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6F" w:rsidRPr="0079336F" w:rsidRDefault="0079336F" w:rsidP="0079336F">
            <w:pPr>
              <w:pStyle w:val="Normal"/>
            </w:pPr>
            <w:r w:rsidRPr="0079336F">
              <w:t>1800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6F" w:rsidRPr="0079336F" w:rsidRDefault="0079336F" w:rsidP="0079336F">
            <w:pPr>
              <w:pStyle w:val="Normal"/>
            </w:pPr>
            <w:r w:rsidRPr="0079336F">
              <w:t>1800</w:t>
            </w:r>
          </w:p>
        </w:tc>
      </w:tr>
      <w:tr w:rsidR="0079336F" w:rsidRPr="007933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6F" w:rsidRPr="0079336F" w:rsidRDefault="0079336F" w:rsidP="0079336F">
            <w:pPr>
              <w:pStyle w:val="Normal"/>
            </w:pPr>
            <w:r w:rsidRPr="0079336F">
              <w:t>Магний (мг)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6F" w:rsidRPr="0079336F" w:rsidRDefault="0079336F" w:rsidP="0079336F">
            <w:pPr>
              <w:pStyle w:val="Normal"/>
            </w:pPr>
            <w:r w:rsidRPr="0079336F"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6F" w:rsidRPr="0079336F" w:rsidRDefault="0079336F" w:rsidP="0079336F">
            <w:pPr>
              <w:pStyle w:val="Normal"/>
            </w:pPr>
            <w:r w:rsidRPr="0079336F">
              <w:t>300</w:t>
            </w:r>
          </w:p>
        </w:tc>
      </w:tr>
      <w:tr w:rsidR="0079336F" w:rsidRPr="007933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6F" w:rsidRPr="0079336F" w:rsidRDefault="0079336F" w:rsidP="0079336F">
            <w:pPr>
              <w:pStyle w:val="Normal"/>
            </w:pPr>
            <w:r w:rsidRPr="0079336F">
              <w:t>Железо (мг)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6F" w:rsidRPr="0079336F" w:rsidRDefault="0079336F" w:rsidP="0079336F">
            <w:pPr>
              <w:pStyle w:val="Normal"/>
            </w:pPr>
            <w:r w:rsidRPr="0079336F"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6F" w:rsidRPr="0079336F" w:rsidRDefault="0079336F" w:rsidP="0079336F">
            <w:pPr>
              <w:pStyle w:val="Normal"/>
            </w:pPr>
            <w:r w:rsidRPr="0079336F">
              <w:t>18</w:t>
            </w:r>
          </w:p>
        </w:tc>
      </w:tr>
      <w:tr w:rsidR="0079336F" w:rsidRPr="007933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6F" w:rsidRPr="0079336F" w:rsidRDefault="0079336F" w:rsidP="0079336F">
            <w:pPr>
              <w:pStyle w:val="Normal"/>
            </w:pPr>
            <w:r w:rsidRPr="0079336F">
              <w:t>Йод  (мг)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6F" w:rsidRPr="0079336F" w:rsidRDefault="0079336F" w:rsidP="0079336F">
            <w:pPr>
              <w:pStyle w:val="Normal"/>
            </w:pPr>
            <w:r w:rsidRPr="0079336F">
              <w:t>0,13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6F" w:rsidRPr="0079336F" w:rsidRDefault="0079336F" w:rsidP="0079336F">
            <w:pPr>
              <w:pStyle w:val="Normal"/>
            </w:pPr>
            <w:r w:rsidRPr="0079336F">
              <w:t>0,13</w:t>
            </w:r>
          </w:p>
        </w:tc>
      </w:tr>
    </w:tbl>
    <w:p w:rsidR="0079336F" w:rsidRPr="0079336F" w:rsidRDefault="0079336F" w:rsidP="0079336F">
      <w:pPr>
        <w:spacing w:line="360" w:lineRule="auto"/>
        <w:ind w:left="720"/>
        <w:rPr>
          <w:bCs/>
        </w:rPr>
      </w:pPr>
    </w:p>
    <w:p w:rsidR="0079336F" w:rsidRPr="0079336F" w:rsidRDefault="0079336F" w:rsidP="0079336F">
      <w:pPr>
        <w:spacing w:line="360" w:lineRule="auto"/>
        <w:ind w:left="720"/>
        <w:rPr>
          <w:bCs/>
        </w:rPr>
      </w:pPr>
    </w:p>
    <w:p w:rsidR="0079336F" w:rsidRPr="0079336F" w:rsidRDefault="0079336F" w:rsidP="0079336F">
      <w:pPr>
        <w:spacing w:line="360" w:lineRule="auto"/>
        <w:ind w:left="720"/>
        <w:rPr>
          <w:bCs/>
          <w:color w:val="000000"/>
        </w:rPr>
      </w:pPr>
    </w:p>
    <w:p w:rsidR="0079336F" w:rsidRPr="0079336F" w:rsidRDefault="0079336F" w:rsidP="0079336F">
      <w:pPr>
        <w:spacing w:line="360" w:lineRule="auto"/>
        <w:ind w:left="720"/>
        <w:rPr>
          <w:bCs/>
          <w:color w:val="000000"/>
        </w:rPr>
      </w:pPr>
      <w:r w:rsidRPr="0079336F">
        <w:rPr>
          <w:bCs/>
          <w:color w:val="000000"/>
        </w:rPr>
        <w:t>Таблица 3</w:t>
      </w:r>
    </w:p>
    <w:p w:rsidR="0079336F" w:rsidRPr="0079336F" w:rsidRDefault="0079336F" w:rsidP="0079336F">
      <w:pPr>
        <w:rPr>
          <w:b/>
          <w:bCs/>
          <w:color w:val="000000"/>
        </w:rPr>
      </w:pPr>
      <w:r w:rsidRPr="0079336F">
        <w:rPr>
          <w:b/>
          <w:bCs/>
          <w:color w:val="000000"/>
        </w:rPr>
        <w:t>Распределение в процентном отношении потребления пищевых веществ и энергии по приемам пищи об</w:t>
      </w:r>
      <w:r w:rsidRPr="0079336F">
        <w:rPr>
          <w:b/>
          <w:bCs/>
          <w:color w:val="000000"/>
        </w:rPr>
        <w:t>у</w:t>
      </w:r>
      <w:r w:rsidRPr="0079336F">
        <w:rPr>
          <w:b/>
          <w:bCs/>
          <w:color w:val="000000"/>
        </w:rPr>
        <w:t xml:space="preserve">чающихся в </w:t>
      </w:r>
    </w:p>
    <w:p w:rsidR="0079336F" w:rsidRPr="0079336F" w:rsidRDefault="0079336F" w:rsidP="0079336F">
      <w:pPr>
        <w:rPr>
          <w:b/>
          <w:bCs/>
          <w:color w:val="000000"/>
        </w:rPr>
      </w:pPr>
      <w:r w:rsidRPr="0079336F">
        <w:rPr>
          <w:b/>
          <w:bCs/>
          <w:color w:val="000000"/>
        </w:rPr>
        <w:t>образовательных учрежден</w:t>
      </w:r>
      <w:r w:rsidRPr="0079336F">
        <w:rPr>
          <w:b/>
          <w:bCs/>
          <w:color w:val="000000"/>
        </w:rPr>
        <w:t>и</w:t>
      </w:r>
      <w:r w:rsidRPr="0079336F">
        <w:rPr>
          <w:b/>
          <w:bCs/>
          <w:color w:val="000000"/>
        </w:rPr>
        <w:t>ях</w:t>
      </w:r>
    </w:p>
    <w:p w:rsidR="0079336F" w:rsidRPr="0079336F" w:rsidRDefault="0079336F" w:rsidP="0079336F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4423"/>
      </w:tblGrid>
      <w:tr w:rsidR="0079336F" w:rsidRPr="0079336F">
        <w:tc>
          <w:tcPr>
            <w:tcW w:w="5148" w:type="dxa"/>
          </w:tcPr>
          <w:p w:rsidR="0079336F" w:rsidRPr="0079336F" w:rsidRDefault="0079336F" w:rsidP="0079336F">
            <w:pPr>
              <w:rPr>
                <w:b/>
                <w:bCs/>
                <w:color w:val="000000"/>
              </w:rPr>
            </w:pPr>
            <w:r w:rsidRPr="0079336F">
              <w:rPr>
                <w:b/>
                <w:bCs/>
                <w:color w:val="000000"/>
              </w:rPr>
              <w:t>Прием пищи</w:t>
            </w:r>
          </w:p>
        </w:tc>
        <w:tc>
          <w:tcPr>
            <w:tcW w:w="4423" w:type="dxa"/>
          </w:tcPr>
          <w:p w:rsidR="0079336F" w:rsidRPr="0079336F" w:rsidRDefault="0079336F" w:rsidP="0079336F">
            <w:pPr>
              <w:rPr>
                <w:b/>
                <w:bCs/>
                <w:color w:val="000000"/>
              </w:rPr>
            </w:pPr>
            <w:r w:rsidRPr="0079336F">
              <w:rPr>
                <w:b/>
                <w:bCs/>
                <w:color w:val="000000"/>
              </w:rPr>
              <w:t>Доля суточной потребности в пищевых вещ</w:t>
            </w:r>
            <w:r w:rsidRPr="0079336F">
              <w:rPr>
                <w:b/>
                <w:bCs/>
                <w:color w:val="000000"/>
              </w:rPr>
              <w:t>е</w:t>
            </w:r>
            <w:r w:rsidRPr="0079336F">
              <w:rPr>
                <w:b/>
                <w:bCs/>
                <w:color w:val="000000"/>
              </w:rPr>
              <w:t>ствах и энергии</w:t>
            </w:r>
          </w:p>
        </w:tc>
      </w:tr>
      <w:tr w:rsidR="0079336F" w:rsidRPr="0079336F">
        <w:tc>
          <w:tcPr>
            <w:tcW w:w="5148" w:type="dxa"/>
          </w:tcPr>
          <w:p w:rsidR="0079336F" w:rsidRPr="0079336F" w:rsidRDefault="0079336F" w:rsidP="0079336F">
            <w:pPr>
              <w:rPr>
                <w:color w:val="000000"/>
              </w:rPr>
            </w:pPr>
            <w:r w:rsidRPr="0079336F">
              <w:rPr>
                <w:color w:val="000000"/>
              </w:rPr>
              <w:t>Завтрак в школе (первая смена)</w:t>
            </w:r>
          </w:p>
        </w:tc>
        <w:tc>
          <w:tcPr>
            <w:tcW w:w="4423" w:type="dxa"/>
          </w:tcPr>
          <w:p w:rsidR="0079336F" w:rsidRPr="0079336F" w:rsidRDefault="0079336F" w:rsidP="0079336F">
            <w:pPr>
              <w:rPr>
                <w:color w:val="000000"/>
              </w:rPr>
            </w:pPr>
            <w:r w:rsidRPr="0079336F">
              <w:rPr>
                <w:color w:val="000000"/>
              </w:rPr>
              <w:t>20-25%</w:t>
            </w:r>
          </w:p>
        </w:tc>
      </w:tr>
      <w:tr w:rsidR="0079336F" w:rsidRPr="0079336F">
        <w:tc>
          <w:tcPr>
            <w:tcW w:w="5148" w:type="dxa"/>
          </w:tcPr>
          <w:p w:rsidR="0079336F" w:rsidRPr="0079336F" w:rsidRDefault="0079336F" w:rsidP="0079336F">
            <w:pPr>
              <w:rPr>
                <w:color w:val="000000"/>
              </w:rPr>
            </w:pPr>
            <w:r w:rsidRPr="0079336F">
              <w:rPr>
                <w:color w:val="000000"/>
              </w:rPr>
              <w:t>Обед в школе</w:t>
            </w:r>
          </w:p>
        </w:tc>
        <w:tc>
          <w:tcPr>
            <w:tcW w:w="4423" w:type="dxa"/>
          </w:tcPr>
          <w:p w:rsidR="0079336F" w:rsidRPr="0079336F" w:rsidRDefault="0079336F" w:rsidP="0079336F">
            <w:pPr>
              <w:rPr>
                <w:color w:val="000000"/>
              </w:rPr>
            </w:pPr>
            <w:r w:rsidRPr="0079336F">
              <w:rPr>
                <w:color w:val="000000"/>
              </w:rPr>
              <w:t>30-35%</w:t>
            </w:r>
          </w:p>
        </w:tc>
      </w:tr>
      <w:tr w:rsidR="0079336F" w:rsidRPr="0079336F">
        <w:tc>
          <w:tcPr>
            <w:tcW w:w="5148" w:type="dxa"/>
          </w:tcPr>
          <w:p w:rsidR="0079336F" w:rsidRPr="0079336F" w:rsidRDefault="0079336F" w:rsidP="0079336F">
            <w:pPr>
              <w:rPr>
                <w:color w:val="000000"/>
              </w:rPr>
            </w:pPr>
            <w:r w:rsidRPr="0079336F">
              <w:rPr>
                <w:color w:val="000000"/>
              </w:rPr>
              <w:t xml:space="preserve">Полдник в школе </w:t>
            </w:r>
          </w:p>
        </w:tc>
        <w:tc>
          <w:tcPr>
            <w:tcW w:w="4423" w:type="dxa"/>
          </w:tcPr>
          <w:p w:rsidR="0079336F" w:rsidRPr="0079336F" w:rsidRDefault="0079336F" w:rsidP="0079336F">
            <w:pPr>
              <w:rPr>
                <w:color w:val="000000"/>
              </w:rPr>
            </w:pPr>
            <w:r w:rsidRPr="0079336F">
              <w:rPr>
                <w:color w:val="000000"/>
              </w:rPr>
              <w:t>10%</w:t>
            </w:r>
          </w:p>
        </w:tc>
      </w:tr>
      <w:tr w:rsidR="0079336F" w:rsidRPr="0079336F">
        <w:tc>
          <w:tcPr>
            <w:tcW w:w="5148" w:type="dxa"/>
          </w:tcPr>
          <w:p w:rsidR="0079336F" w:rsidRPr="0079336F" w:rsidRDefault="0079336F" w:rsidP="0079336F">
            <w:pPr>
              <w:rPr>
                <w:color w:val="000000"/>
              </w:rPr>
            </w:pPr>
            <w:r w:rsidRPr="0079336F">
              <w:rPr>
                <w:color w:val="000000"/>
              </w:rPr>
              <w:t>Итого</w:t>
            </w:r>
          </w:p>
        </w:tc>
        <w:tc>
          <w:tcPr>
            <w:tcW w:w="4423" w:type="dxa"/>
          </w:tcPr>
          <w:p w:rsidR="0079336F" w:rsidRPr="0079336F" w:rsidRDefault="0079336F" w:rsidP="0079336F">
            <w:pPr>
              <w:rPr>
                <w:color w:val="000000"/>
              </w:rPr>
            </w:pPr>
            <w:r w:rsidRPr="0079336F">
              <w:rPr>
                <w:color w:val="000000"/>
              </w:rPr>
              <w:t>60-70%</w:t>
            </w:r>
          </w:p>
        </w:tc>
      </w:tr>
    </w:tbl>
    <w:p w:rsidR="0079336F" w:rsidRPr="0079336F" w:rsidRDefault="0079336F" w:rsidP="0079336F">
      <w:pPr>
        <w:rPr>
          <w:color w:val="000000"/>
        </w:rPr>
      </w:pPr>
    </w:p>
    <w:p w:rsidR="0079336F" w:rsidRPr="0079336F" w:rsidRDefault="0079336F" w:rsidP="0079336F">
      <w:pPr>
        <w:rPr>
          <w:color w:val="000000"/>
        </w:rPr>
      </w:pPr>
    </w:p>
    <w:p w:rsidR="0079336F" w:rsidRPr="0079336F" w:rsidRDefault="0079336F" w:rsidP="0079336F">
      <w:r w:rsidRPr="0079336F">
        <w:t>Таблица 4</w:t>
      </w:r>
    </w:p>
    <w:p w:rsidR="0079336F" w:rsidRPr="0079336F" w:rsidRDefault="0079336F" w:rsidP="0079336F">
      <w:pPr>
        <w:rPr>
          <w:b/>
          <w:bCs/>
        </w:rPr>
      </w:pPr>
    </w:p>
    <w:p w:rsidR="0079336F" w:rsidRPr="0079336F" w:rsidRDefault="0079336F" w:rsidP="0079336F">
      <w:pPr>
        <w:rPr>
          <w:b/>
          <w:bCs/>
        </w:rPr>
      </w:pPr>
      <w:r w:rsidRPr="0079336F">
        <w:rPr>
          <w:b/>
          <w:bCs/>
        </w:rPr>
        <w:lastRenderedPageBreak/>
        <w:t xml:space="preserve">Рекомендации по распределению в процентном отношении потребления пищевых веществ и энергии по приемам пищи в общеобразовательных </w:t>
      </w:r>
    </w:p>
    <w:p w:rsidR="0079336F" w:rsidRPr="0079336F" w:rsidRDefault="0079336F" w:rsidP="0079336F">
      <w:pPr>
        <w:rPr>
          <w:b/>
          <w:bCs/>
        </w:rPr>
      </w:pPr>
      <w:r w:rsidRPr="0079336F">
        <w:rPr>
          <w:b/>
          <w:bCs/>
        </w:rPr>
        <w:t>учреждениях с кру</w:t>
      </w:r>
      <w:r w:rsidRPr="0079336F">
        <w:rPr>
          <w:b/>
          <w:bCs/>
        </w:rPr>
        <w:t>г</w:t>
      </w:r>
      <w:r w:rsidRPr="0079336F">
        <w:rPr>
          <w:b/>
          <w:bCs/>
        </w:rPr>
        <w:t xml:space="preserve">лосуточным пребыванием детей </w:t>
      </w:r>
    </w:p>
    <w:p w:rsidR="0079336F" w:rsidRPr="0079336F" w:rsidRDefault="0079336F" w:rsidP="0079336F">
      <w:pPr>
        <w:pStyle w:val="af7"/>
        <w:keepNext w:val="0"/>
        <w:keepLines w:val="0"/>
        <w:autoSpaceDE/>
        <w:autoSpaceDN/>
        <w:adjustRightInd/>
        <w:jc w:val="left"/>
        <w:rPr>
          <w:sz w:val="20"/>
          <w:szCs w:val="20"/>
        </w:rPr>
      </w:pPr>
      <w:r w:rsidRPr="0079336F">
        <w:rPr>
          <w:sz w:val="20"/>
          <w:szCs w:val="20"/>
        </w:rPr>
        <w:t>(школы-интернаты, кадетские корпуса и др.)</w:t>
      </w:r>
    </w:p>
    <w:p w:rsidR="0079336F" w:rsidRPr="0079336F" w:rsidRDefault="0079336F" w:rsidP="0079336F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4423"/>
      </w:tblGrid>
      <w:tr w:rsidR="0079336F" w:rsidRPr="0079336F">
        <w:tc>
          <w:tcPr>
            <w:tcW w:w="5148" w:type="dxa"/>
          </w:tcPr>
          <w:p w:rsidR="0079336F" w:rsidRPr="0079336F" w:rsidRDefault="0079336F" w:rsidP="0079336F">
            <w:pPr>
              <w:rPr>
                <w:color w:val="000000"/>
              </w:rPr>
            </w:pPr>
            <w:r w:rsidRPr="0079336F">
              <w:rPr>
                <w:color w:val="000000"/>
              </w:rPr>
              <w:t>Прием пищи</w:t>
            </w:r>
          </w:p>
        </w:tc>
        <w:tc>
          <w:tcPr>
            <w:tcW w:w="4423" w:type="dxa"/>
          </w:tcPr>
          <w:p w:rsidR="0079336F" w:rsidRPr="0079336F" w:rsidRDefault="0079336F" w:rsidP="0079336F">
            <w:pPr>
              <w:rPr>
                <w:color w:val="000000"/>
              </w:rPr>
            </w:pPr>
            <w:r w:rsidRPr="0079336F">
              <w:rPr>
                <w:color w:val="000000"/>
              </w:rPr>
              <w:t>Доля суточной потребности в пищевых вещес</w:t>
            </w:r>
            <w:r w:rsidRPr="0079336F">
              <w:rPr>
                <w:color w:val="000000"/>
              </w:rPr>
              <w:t>т</w:t>
            </w:r>
            <w:r w:rsidRPr="0079336F">
              <w:rPr>
                <w:color w:val="000000"/>
              </w:rPr>
              <w:t>вах и энергии</w:t>
            </w:r>
          </w:p>
        </w:tc>
      </w:tr>
      <w:tr w:rsidR="0079336F" w:rsidRPr="0079336F">
        <w:tc>
          <w:tcPr>
            <w:tcW w:w="5148" w:type="dxa"/>
          </w:tcPr>
          <w:p w:rsidR="0079336F" w:rsidRPr="0079336F" w:rsidRDefault="0079336F" w:rsidP="0079336F">
            <w:pPr>
              <w:rPr>
                <w:color w:val="000000"/>
              </w:rPr>
            </w:pPr>
            <w:r w:rsidRPr="0079336F">
              <w:rPr>
                <w:color w:val="000000"/>
              </w:rPr>
              <w:t xml:space="preserve">Завтрак </w:t>
            </w:r>
          </w:p>
        </w:tc>
        <w:tc>
          <w:tcPr>
            <w:tcW w:w="4423" w:type="dxa"/>
          </w:tcPr>
          <w:p w:rsidR="0079336F" w:rsidRPr="0079336F" w:rsidRDefault="0079336F" w:rsidP="0079336F">
            <w:pPr>
              <w:rPr>
                <w:color w:val="000000"/>
              </w:rPr>
            </w:pPr>
            <w:r w:rsidRPr="0079336F">
              <w:rPr>
                <w:color w:val="000000"/>
              </w:rPr>
              <w:t>20-25%</w:t>
            </w:r>
          </w:p>
        </w:tc>
      </w:tr>
      <w:tr w:rsidR="0079336F" w:rsidRPr="0079336F">
        <w:tc>
          <w:tcPr>
            <w:tcW w:w="5148" w:type="dxa"/>
          </w:tcPr>
          <w:p w:rsidR="0079336F" w:rsidRPr="0079336F" w:rsidRDefault="0079336F" w:rsidP="0079336F">
            <w:pPr>
              <w:rPr>
                <w:color w:val="000000"/>
              </w:rPr>
            </w:pPr>
            <w:r w:rsidRPr="0079336F">
              <w:rPr>
                <w:color w:val="000000"/>
              </w:rPr>
              <w:t xml:space="preserve">Второй завтрак </w:t>
            </w:r>
          </w:p>
        </w:tc>
        <w:tc>
          <w:tcPr>
            <w:tcW w:w="4423" w:type="dxa"/>
          </w:tcPr>
          <w:p w:rsidR="0079336F" w:rsidRPr="0079336F" w:rsidRDefault="0079336F" w:rsidP="0079336F">
            <w:pPr>
              <w:rPr>
                <w:color w:val="000000"/>
              </w:rPr>
            </w:pPr>
            <w:r w:rsidRPr="0079336F">
              <w:rPr>
                <w:color w:val="000000"/>
              </w:rPr>
              <w:t>10%</w:t>
            </w:r>
          </w:p>
        </w:tc>
      </w:tr>
      <w:tr w:rsidR="0079336F" w:rsidRPr="0079336F">
        <w:tc>
          <w:tcPr>
            <w:tcW w:w="5148" w:type="dxa"/>
          </w:tcPr>
          <w:p w:rsidR="0079336F" w:rsidRPr="0079336F" w:rsidRDefault="0079336F" w:rsidP="0079336F">
            <w:pPr>
              <w:rPr>
                <w:color w:val="000000"/>
              </w:rPr>
            </w:pPr>
            <w:r w:rsidRPr="0079336F">
              <w:rPr>
                <w:color w:val="000000"/>
              </w:rPr>
              <w:t xml:space="preserve">Обед </w:t>
            </w:r>
          </w:p>
        </w:tc>
        <w:tc>
          <w:tcPr>
            <w:tcW w:w="4423" w:type="dxa"/>
          </w:tcPr>
          <w:p w:rsidR="0079336F" w:rsidRPr="0079336F" w:rsidRDefault="0079336F" w:rsidP="0079336F">
            <w:pPr>
              <w:rPr>
                <w:color w:val="000000"/>
              </w:rPr>
            </w:pPr>
            <w:r w:rsidRPr="0079336F">
              <w:rPr>
                <w:color w:val="000000"/>
              </w:rPr>
              <w:t>30-35%</w:t>
            </w:r>
          </w:p>
        </w:tc>
      </w:tr>
      <w:tr w:rsidR="0079336F" w:rsidRPr="0079336F">
        <w:tc>
          <w:tcPr>
            <w:tcW w:w="5148" w:type="dxa"/>
          </w:tcPr>
          <w:p w:rsidR="0079336F" w:rsidRPr="0079336F" w:rsidRDefault="0079336F" w:rsidP="0079336F">
            <w:pPr>
              <w:rPr>
                <w:color w:val="000000"/>
              </w:rPr>
            </w:pPr>
            <w:r w:rsidRPr="0079336F">
              <w:rPr>
                <w:color w:val="000000"/>
              </w:rPr>
              <w:t xml:space="preserve">Полдник </w:t>
            </w:r>
          </w:p>
        </w:tc>
        <w:tc>
          <w:tcPr>
            <w:tcW w:w="4423" w:type="dxa"/>
          </w:tcPr>
          <w:p w:rsidR="0079336F" w:rsidRPr="0079336F" w:rsidRDefault="0079336F" w:rsidP="0079336F">
            <w:pPr>
              <w:rPr>
                <w:color w:val="000000"/>
              </w:rPr>
            </w:pPr>
            <w:r w:rsidRPr="0079336F">
              <w:rPr>
                <w:color w:val="000000"/>
              </w:rPr>
              <w:t>10%</w:t>
            </w:r>
          </w:p>
        </w:tc>
      </w:tr>
      <w:tr w:rsidR="0079336F" w:rsidRPr="0079336F">
        <w:tc>
          <w:tcPr>
            <w:tcW w:w="5148" w:type="dxa"/>
          </w:tcPr>
          <w:p w:rsidR="0079336F" w:rsidRPr="0079336F" w:rsidRDefault="0079336F" w:rsidP="0079336F">
            <w:pPr>
              <w:rPr>
                <w:color w:val="000000"/>
              </w:rPr>
            </w:pPr>
            <w:r w:rsidRPr="0079336F">
              <w:rPr>
                <w:color w:val="000000"/>
              </w:rPr>
              <w:t>Ужин</w:t>
            </w:r>
          </w:p>
        </w:tc>
        <w:tc>
          <w:tcPr>
            <w:tcW w:w="4423" w:type="dxa"/>
          </w:tcPr>
          <w:p w:rsidR="0079336F" w:rsidRPr="0079336F" w:rsidRDefault="0079336F" w:rsidP="0079336F">
            <w:pPr>
              <w:rPr>
                <w:color w:val="000000"/>
              </w:rPr>
            </w:pPr>
            <w:r w:rsidRPr="0079336F">
              <w:rPr>
                <w:color w:val="000000"/>
              </w:rPr>
              <w:t>25-30%*</w:t>
            </w:r>
          </w:p>
        </w:tc>
      </w:tr>
    </w:tbl>
    <w:p w:rsidR="0079336F" w:rsidRPr="0079336F" w:rsidRDefault="0079336F" w:rsidP="0079336F">
      <w:pPr>
        <w:pStyle w:val="aff5"/>
        <w:jc w:val="left"/>
        <w:rPr>
          <w:sz w:val="20"/>
          <w:szCs w:val="20"/>
        </w:rPr>
      </w:pPr>
      <w:bookmarkStart w:id="31" w:name="_Toc185064831"/>
    </w:p>
    <w:p w:rsidR="0079336F" w:rsidRPr="0079336F" w:rsidRDefault="0079336F" w:rsidP="0079336F">
      <w:pPr>
        <w:pStyle w:val="aff5"/>
        <w:jc w:val="left"/>
        <w:rPr>
          <w:sz w:val="20"/>
          <w:szCs w:val="20"/>
        </w:rPr>
      </w:pPr>
    </w:p>
    <w:p w:rsidR="0079336F" w:rsidRPr="0079336F" w:rsidRDefault="0079336F" w:rsidP="0079336F">
      <w:pPr>
        <w:pStyle w:val="aff5"/>
        <w:jc w:val="left"/>
        <w:rPr>
          <w:sz w:val="20"/>
          <w:szCs w:val="20"/>
        </w:rPr>
      </w:pPr>
      <w:r w:rsidRPr="0079336F">
        <w:rPr>
          <w:sz w:val="20"/>
          <w:szCs w:val="20"/>
        </w:rPr>
        <w:t>Приложение 5</w:t>
      </w:r>
    </w:p>
    <w:p w:rsidR="0079336F" w:rsidRPr="0079336F" w:rsidRDefault="0079336F" w:rsidP="0079336F">
      <w:pPr>
        <w:pStyle w:val="aff5"/>
        <w:jc w:val="left"/>
        <w:rPr>
          <w:sz w:val="20"/>
          <w:szCs w:val="20"/>
        </w:rPr>
      </w:pPr>
      <w:r w:rsidRPr="0079336F">
        <w:rPr>
          <w:rStyle w:val="2120"/>
          <w:rFonts w:ascii="Times New Roman" w:hAnsi="Times New Roman" w:cs="Times New Roman"/>
          <w:bCs w:val="0"/>
          <w:i w:val="0"/>
          <w:iCs w:val="0"/>
          <w:sz w:val="20"/>
          <w:szCs w:val="20"/>
        </w:rPr>
        <w:t>к СанПиН 2.4.5.2409-08</w:t>
      </w:r>
    </w:p>
    <w:bookmarkEnd w:id="31"/>
    <w:p w:rsidR="0079336F" w:rsidRPr="0079336F" w:rsidRDefault="0079336F" w:rsidP="0079336F">
      <w:pPr>
        <w:keepNext/>
        <w:tabs>
          <w:tab w:val="left" w:pos="1256"/>
        </w:tabs>
        <w:ind w:left="108"/>
        <w:rPr>
          <w:b/>
          <w:bCs/>
        </w:rPr>
      </w:pPr>
      <w:r w:rsidRPr="0079336F">
        <w:rPr>
          <w:b/>
          <w:bCs/>
        </w:rPr>
        <w:t>Технолог</w:t>
      </w:r>
      <w:r w:rsidRPr="0079336F">
        <w:rPr>
          <w:b/>
          <w:bCs/>
        </w:rPr>
        <w:t>и</w:t>
      </w:r>
      <w:r w:rsidRPr="0079336F">
        <w:rPr>
          <w:b/>
          <w:bCs/>
        </w:rPr>
        <w:t>ческая карта кулинарного изделия (блюда) № ____</w:t>
      </w:r>
    </w:p>
    <w:p w:rsidR="0079336F" w:rsidRPr="0079336F" w:rsidRDefault="0079336F" w:rsidP="0079336F">
      <w:pPr>
        <w:keepNext/>
        <w:tabs>
          <w:tab w:val="left" w:pos="1256"/>
          <w:tab w:val="left" w:pos="1544"/>
          <w:tab w:val="left" w:pos="3347"/>
          <w:tab w:val="left" w:pos="3583"/>
          <w:tab w:val="left" w:pos="3819"/>
          <w:tab w:val="left" w:pos="5698"/>
          <w:tab w:val="left" w:pos="7191"/>
          <w:tab w:val="left" w:pos="8916"/>
        </w:tabs>
        <w:ind w:left="108"/>
      </w:pPr>
      <w:r w:rsidRPr="0079336F">
        <w:tab/>
      </w:r>
      <w:r w:rsidRPr="0079336F">
        <w:tab/>
      </w:r>
    </w:p>
    <w:p w:rsidR="0079336F" w:rsidRPr="0079336F" w:rsidRDefault="0079336F" w:rsidP="0079336F">
      <w:pPr>
        <w:keepNext/>
        <w:tabs>
          <w:tab w:val="left" w:pos="3347"/>
        </w:tabs>
        <w:ind w:left="108"/>
        <w:rPr>
          <w:b/>
        </w:rPr>
      </w:pPr>
      <w:r w:rsidRPr="0079336F">
        <w:rPr>
          <w:b/>
        </w:rPr>
        <w:t>Наименование кулинарного изделия (блюда)</w:t>
      </w:r>
      <w:r w:rsidRPr="0079336F">
        <w:t xml:space="preserve">: </w:t>
      </w:r>
      <w:r w:rsidRPr="0079336F">
        <w:br/>
      </w:r>
      <w:r w:rsidRPr="0079336F">
        <w:rPr>
          <w:b/>
        </w:rPr>
        <w:t xml:space="preserve">Номер рецептуры: </w:t>
      </w:r>
    </w:p>
    <w:p w:rsidR="0079336F" w:rsidRPr="0079336F" w:rsidRDefault="0079336F" w:rsidP="0079336F">
      <w:pPr>
        <w:keepNext/>
        <w:tabs>
          <w:tab w:val="left" w:pos="3347"/>
        </w:tabs>
        <w:ind w:left="108"/>
      </w:pPr>
      <w:r w:rsidRPr="0079336F">
        <w:rPr>
          <w:b/>
        </w:rPr>
        <w:t>Наименование  сборника рецептур</w:t>
      </w:r>
      <w:r w:rsidRPr="0079336F">
        <w:t>:  .</w:t>
      </w:r>
      <w:r w:rsidRPr="0079336F">
        <w:tab/>
      </w:r>
      <w:r w:rsidRPr="0079336F">
        <w:tab/>
      </w:r>
      <w:r w:rsidRPr="0079336F">
        <w:tab/>
      </w:r>
      <w:r w:rsidRPr="0079336F">
        <w:tab/>
      </w:r>
    </w:p>
    <w:tbl>
      <w:tblPr>
        <w:tblW w:w="9270" w:type="dxa"/>
        <w:tblInd w:w="108" w:type="dxa"/>
        <w:tblLook w:val="0000"/>
      </w:tblPr>
      <w:tblGrid>
        <w:gridCol w:w="1620"/>
        <w:gridCol w:w="756"/>
        <w:gridCol w:w="1217"/>
        <w:gridCol w:w="236"/>
        <w:gridCol w:w="866"/>
        <w:gridCol w:w="795"/>
        <w:gridCol w:w="71"/>
        <w:gridCol w:w="793"/>
        <w:gridCol w:w="396"/>
        <w:gridCol w:w="1260"/>
        <w:gridCol w:w="1260"/>
      </w:tblGrid>
      <w:tr w:rsidR="0079336F" w:rsidRPr="0079336F">
        <w:trPr>
          <w:cantSplit/>
          <w:trHeight w:val="270"/>
        </w:trPr>
        <w:tc>
          <w:tcPr>
            <w:tcW w:w="38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36F" w:rsidRPr="0079336F" w:rsidRDefault="0079336F" w:rsidP="0079336F">
            <w:pPr>
              <w:keepNext/>
            </w:pPr>
            <w:r w:rsidRPr="0079336F">
              <w:t>Наименование сырья</w:t>
            </w:r>
          </w:p>
        </w:tc>
        <w:tc>
          <w:tcPr>
            <w:tcW w:w="5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36F" w:rsidRPr="0079336F" w:rsidRDefault="0079336F" w:rsidP="0079336F">
            <w:pPr>
              <w:keepNext/>
            </w:pPr>
            <w:r w:rsidRPr="0079336F">
              <w:t xml:space="preserve">Расход сырья и полуфабрикатов </w:t>
            </w:r>
          </w:p>
        </w:tc>
      </w:tr>
      <w:tr w:rsidR="0079336F" w:rsidRPr="0079336F">
        <w:trPr>
          <w:cantSplit/>
          <w:trHeight w:val="255"/>
        </w:trPr>
        <w:tc>
          <w:tcPr>
            <w:tcW w:w="38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6F" w:rsidRPr="0079336F" w:rsidRDefault="0079336F" w:rsidP="0079336F">
            <w:pPr>
              <w:keepNext/>
            </w:pPr>
          </w:p>
        </w:tc>
        <w:tc>
          <w:tcPr>
            <w:tcW w:w="2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36F" w:rsidRPr="0079336F" w:rsidRDefault="0079336F" w:rsidP="0079336F">
            <w:pPr>
              <w:keepNext/>
            </w:pPr>
            <w:r w:rsidRPr="0079336F">
              <w:t>1 порц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36F" w:rsidRPr="0079336F" w:rsidRDefault="0079336F" w:rsidP="0079336F">
            <w:pPr>
              <w:keepNext/>
            </w:pPr>
            <w:r w:rsidRPr="0079336F">
              <w:t>100 порц</w:t>
            </w:r>
          </w:p>
        </w:tc>
      </w:tr>
      <w:tr w:rsidR="0079336F" w:rsidRPr="0079336F">
        <w:trPr>
          <w:cantSplit/>
          <w:trHeight w:val="270"/>
        </w:trPr>
        <w:tc>
          <w:tcPr>
            <w:tcW w:w="38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6F" w:rsidRPr="0079336F" w:rsidRDefault="0079336F" w:rsidP="0079336F">
            <w:pPr>
              <w:keepNext/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36F" w:rsidRPr="0079336F" w:rsidRDefault="0079336F" w:rsidP="0079336F">
            <w:pPr>
              <w:keepNext/>
            </w:pPr>
            <w:r w:rsidRPr="0079336F">
              <w:t>Брутто, г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36F" w:rsidRPr="0079336F" w:rsidRDefault="0079336F" w:rsidP="0079336F">
            <w:pPr>
              <w:keepNext/>
            </w:pPr>
            <w:r w:rsidRPr="0079336F">
              <w:t>Нетто, г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6F" w:rsidRPr="0079336F" w:rsidRDefault="0079336F" w:rsidP="0079336F">
            <w:pPr>
              <w:keepNext/>
            </w:pPr>
            <w:r w:rsidRPr="0079336F">
              <w:t>Брутто, кг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36F" w:rsidRPr="0079336F" w:rsidRDefault="0079336F" w:rsidP="0079336F">
            <w:pPr>
              <w:keepNext/>
            </w:pPr>
            <w:r w:rsidRPr="0079336F">
              <w:t>Нетто, кг</w:t>
            </w:r>
          </w:p>
        </w:tc>
      </w:tr>
      <w:tr w:rsidR="0079336F" w:rsidRPr="0079336F">
        <w:trPr>
          <w:trHeight w:val="255"/>
        </w:trPr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36F" w:rsidRPr="0079336F" w:rsidRDefault="0079336F" w:rsidP="0079336F">
            <w:pPr>
              <w:keepNext/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36F" w:rsidRPr="0079336F" w:rsidRDefault="0079336F" w:rsidP="0079336F">
            <w:pPr>
              <w:keepNext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36F" w:rsidRPr="0079336F" w:rsidRDefault="0079336F" w:rsidP="0079336F">
            <w:pPr>
              <w:keepNext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36F" w:rsidRPr="0079336F" w:rsidRDefault="0079336F" w:rsidP="0079336F">
            <w:pPr>
              <w:keepNext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36F" w:rsidRPr="0079336F" w:rsidRDefault="0079336F" w:rsidP="0079336F">
            <w:pPr>
              <w:keepNext/>
            </w:pPr>
          </w:p>
        </w:tc>
      </w:tr>
      <w:tr w:rsidR="0079336F" w:rsidRPr="0079336F">
        <w:trPr>
          <w:trHeight w:val="255"/>
        </w:trPr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36F" w:rsidRPr="0079336F" w:rsidRDefault="0079336F" w:rsidP="0079336F">
            <w:pPr>
              <w:keepNext/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36F" w:rsidRPr="0079336F" w:rsidRDefault="0079336F" w:rsidP="0079336F">
            <w:pPr>
              <w:keepNext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36F" w:rsidRPr="0079336F" w:rsidRDefault="0079336F" w:rsidP="0079336F">
            <w:pPr>
              <w:keepNext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36F" w:rsidRPr="0079336F" w:rsidRDefault="0079336F" w:rsidP="0079336F">
            <w:pPr>
              <w:keepNext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36F" w:rsidRPr="0079336F" w:rsidRDefault="0079336F" w:rsidP="0079336F">
            <w:pPr>
              <w:keepNext/>
            </w:pPr>
          </w:p>
        </w:tc>
      </w:tr>
      <w:tr w:rsidR="0079336F" w:rsidRPr="0079336F">
        <w:trPr>
          <w:trHeight w:val="255"/>
        </w:trPr>
        <w:tc>
          <w:tcPr>
            <w:tcW w:w="38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36F" w:rsidRPr="0079336F" w:rsidRDefault="0079336F" w:rsidP="0079336F">
            <w:pPr>
              <w:keepNext/>
            </w:pPr>
            <w:r w:rsidRPr="0079336F">
              <w:t>Выход: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336F" w:rsidRPr="0079336F" w:rsidRDefault="0079336F" w:rsidP="0079336F">
            <w:pPr>
              <w:keepNext/>
            </w:pPr>
            <w:r w:rsidRPr="0079336F">
              <w:t>–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36F" w:rsidRPr="0079336F" w:rsidRDefault="0079336F" w:rsidP="0079336F">
            <w:pPr>
              <w:keepNext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36F" w:rsidRPr="0079336F" w:rsidRDefault="0079336F" w:rsidP="0079336F">
            <w:pPr>
              <w:keepNext/>
            </w:pPr>
            <w:r w:rsidRPr="0079336F">
              <w:t>–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36F" w:rsidRPr="0079336F" w:rsidRDefault="0079336F" w:rsidP="0079336F">
            <w:pPr>
              <w:keepNext/>
            </w:pPr>
            <w:r w:rsidRPr="0079336F">
              <w:t>–</w:t>
            </w:r>
          </w:p>
        </w:tc>
      </w:tr>
      <w:tr w:rsidR="0079336F" w:rsidRPr="0079336F">
        <w:trPr>
          <w:trHeight w:val="300"/>
        </w:trPr>
        <w:tc>
          <w:tcPr>
            <w:tcW w:w="927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36F" w:rsidRPr="0079336F" w:rsidRDefault="0079336F" w:rsidP="0079336F">
            <w:pPr>
              <w:keepNext/>
              <w:rPr>
                <w:b/>
              </w:rPr>
            </w:pPr>
            <w:r w:rsidRPr="0079336F">
              <w:rPr>
                <w:b/>
              </w:rPr>
              <w:t>Химический состав, витамины и микроэлементы на 1 порцию</w:t>
            </w:r>
          </w:p>
        </w:tc>
      </w:tr>
      <w:tr w:rsidR="0079336F" w:rsidRPr="0079336F">
        <w:trPr>
          <w:trHeight w:val="25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6F" w:rsidRPr="0079336F" w:rsidRDefault="0079336F" w:rsidP="0079336F">
            <w:pPr>
              <w:keepNext/>
              <w:rPr>
                <w:color w:val="000000"/>
              </w:rPr>
            </w:pPr>
            <w:r w:rsidRPr="0079336F">
              <w:rPr>
                <w:color w:val="000000"/>
              </w:rPr>
              <w:t>Белки (г):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6F" w:rsidRPr="0079336F" w:rsidRDefault="0079336F" w:rsidP="0079336F">
            <w:pPr>
              <w:keepNext/>
              <w:rPr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36F" w:rsidRPr="0079336F" w:rsidRDefault="0079336F" w:rsidP="0079336F">
            <w:pPr>
              <w:keepNext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36F" w:rsidRPr="0079336F" w:rsidRDefault="0079336F" w:rsidP="0079336F">
            <w:pPr>
              <w:keepNext/>
              <w:rPr>
                <w:color w:val="00000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6F" w:rsidRPr="0079336F" w:rsidRDefault="0079336F" w:rsidP="0079336F">
            <w:pPr>
              <w:keepNext/>
              <w:rPr>
                <w:color w:val="000000"/>
              </w:rPr>
            </w:pPr>
            <w:r w:rsidRPr="0079336F">
              <w:rPr>
                <w:color w:val="000000"/>
              </w:rPr>
              <w:t>Ca (мг):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6F" w:rsidRPr="0079336F" w:rsidRDefault="0079336F" w:rsidP="0079336F">
            <w:pPr>
              <w:keepNext/>
              <w:rPr>
                <w:color w:val="000000"/>
              </w:rPr>
            </w:pPr>
            <w:r w:rsidRPr="0079336F">
              <w:rPr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9336F" w:rsidRPr="0079336F" w:rsidRDefault="0079336F" w:rsidP="0079336F">
            <w:pPr>
              <w:keepNext/>
              <w:rPr>
                <w:color w:val="000000"/>
              </w:rPr>
            </w:pPr>
          </w:p>
        </w:tc>
        <w:tc>
          <w:tcPr>
            <w:tcW w:w="29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36F" w:rsidRPr="0079336F" w:rsidRDefault="0079336F" w:rsidP="0079336F">
            <w:pPr>
              <w:keepNext/>
              <w:rPr>
                <w:color w:val="000000"/>
              </w:rPr>
            </w:pPr>
          </w:p>
        </w:tc>
      </w:tr>
      <w:tr w:rsidR="0079336F" w:rsidRPr="0079336F">
        <w:trPr>
          <w:trHeight w:val="25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6F" w:rsidRPr="0079336F" w:rsidRDefault="0079336F" w:rsidP="0079336F">
            <w:pPr>
              <w:keepNext/>
              <w:rPr>
                <w:color w:val="000000"/>
              </w:rPr>
            </w:pPr>
            <w:r w:rsidRPr="0079336F">
              <w:rPr>
                <w:color w:val="000000"/>
              </w:rPr>
              <w:t>Жиры (г):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6F" w:rsidRPr="0079336F" w:rsidRDefault="0079336F" w:rsidP="0079336F">
            <w:pPr>
              <w:keepNext/>
              <w:rPr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36F" w:rsidRPr="0079336F" w:rsidRDefault="0079336F" w:rsidP="0079336F">
            <w:pPr>
              <w:keepNext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36F" w:rsidRPr="0079336F" w:rsidRDefault="0079336F" w:rsidP="0079336F">
            <w:pPr>
              <w:keepNext/>
              <w:rPr>
                <w:color w:val="00000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6F" w:rsidRPr="0079336F" w:rsidRDefault="0079336F" w:rsidP="0079336F">
            <w:pPr>
              <w:keepNext/>
              <w:rPr>
                <w:color w:val="000000"/>
              </w:rPr>
            </w:pPr>
            <w:r w:rsidRPr="0079336F">
              <w:rPr>
                <w:color w:val="000000"/>
              </w:rPr>
              <w:t>Mg (мг):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6F" w:rsidRPr="0079336F" w:rsidRDefault="0079336F" w:rsidP="0079336F">
            <w:pPr>
              <w:keepNext/>
              <w:rPr>
                <w:color w:val="000000"/>
              </w:rPr>
            </w:pPr>
            <w:r w:rsidRPr="0079336F">
              <w:rPr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9336F" w:rsidRPr="0079336F" w:rsidRDefault="0079336F" w:rsidP="0079336F">
            <w:pPr>
              <w:keepNext/>
              <w:rPr>
                <w:color w:val="000000"/>
              </w:rPr>
            </w:pPr>
          </w:p>
        </w:tc>
        <w:tc>
          <w:tcPr>
            <w:tcW w:w="29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36F" w:rsidRPr="0079336F" w:rsidRDefault="0079336F" w:rsidP="0079336F">
            <w:pPr>
              <w:keepNext/>
              <w:rPr>
                <w:color w:val="000000"/>
              </w:rPr>
            </w:pPr>
          </w:p>
        </w:tc>
      </w:tr>
      <w:tr w:rsidR="0079336F" w:rsidRPr="0079336F">
        <w:trPr>
          <w:trHeight w:val="25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6F" w:rsidRPr="0079336F" w:rsidRDefault="0079336F" w:rsidP="0079336F">
            <w:pPr>
              <w:keepNext/>
              <w:rPr>
                <w:color w:val="000000"/>
              </w:rPr>
            </w:pPr>
            <w:r w:rsidRPr="0079336F">
              <w:rPr>
                <w:color w:val="000000"/>
              </w:rPr>
              <w:t>Углеводы (г):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6F" w:rsidRPr="0079336F" w:rsidRDefault="0079336F" w:rsidP="0079336F">
            <w:pPr>
              <w:keepNext/>
              <w:rPr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36F" w:rsidRPr="0079336F" w:rsidRDefault="0079336F" w:rsidP="0079336F">
            <w:pPr>
              <w:keepNext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36F" w:rsidRPr="0079336F" w:rsidRDefault="0079336F" w:rsidP="0079336F">
            <w:pPr>
              <w:keepNext/>
              <w:rPr>
                <w:color w:val="00000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6F" w:rsidRPr="0079336F" w:rsidRDefault="0079336F" w:rsidP="0079336F">
            <w:pPr>
              <w:keepNext/>
              <w:rPr>
                <w:color w:val="000000"/>
              </w:rPr>
            </w:pPr>
            <w:r w:rsidRPr="0079336F">
              <w:rPr>
                <w:color w:val="000000"/>
              </w:rPr>
              <w:t>Fe (мг):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6F" w:rsidRPr="0079336F" w:rsidRDefault="0079336F" w:rsidP="0079336F">
            <w:pPr>
              <w:keepNext/>
              <w:rPr>
                <w:color w:val="000000"/>
              </w:rPr>
            </w:pPr>
            <w:r w:rsidRPr="0079336F">
              <w:rPr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9336F" w:rsidRPr="0079336F" w:rsidRDefault="0079336F" w:rsidP="0079336F">
            <w:pPr>
              <w:keepNext/>
              <w:rPr>
                <w:color w:val="000000"/>
              </w:rPr>
            </w:pPr>
          </w:p>
        </w:tc>
        <w:tc>
          <w:tcPr>
            <w:tcW w:w="29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36F" w:rsidRPr="0079336F" w:rsidRDefault="0079336F" w:rsidP="0079336F">
            <w:pPr>
              <w:keepNext/>
              <w:rPr>
                <w:color w:val="000000"/>
              </w:rPr>
            </w:pPr>
          </w:p>
        </w:tc>
      </w:tr>
      <w:tr w:rsidR="0079336F" w:rsidRPr="0079336F">
        <w:trPr>
          <w:trHeight w:val="25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6F" w:rsidRPr="0079336F" w:rsidRDefault="0079336F" w:rsidP="0079336F">
            <w:pPr>
              <w:keepNext/>
              <w:rPr>
                <w:color w:val="000000"/>
              </w:rPr>
            </w:pPr>
            <w:r w:rsidRPr="0079336F">
              <w:rPr>
                <w:color w:val="000000"/>
              </w:rPr>
              <w:t>Эн.ценность (ккал):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6F" w:rsidRPr="0079336F" w:rsidRDefault="0079336F" w:rsidP="0079336F">
            <w:pPr>
              <w:keepNext/>
              <w:rPr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36F" w:rsidRPr="0079336F" w:rsidRDefault="0079336F" w:rsidP="0079336F">
            <w:pPr>
              <w:keepNext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36F" w:rsidRPr="0079336F" w:rsidRDefault="0079336F" w:rsidP="0079336F">
            <w:pPr>
              <w:keepNext/>
              <w:rPr>
                <w:color w:val="00000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6F" w:rsidRPr="0079336F" w:rsidRDefault="0079336F" w:rsidP="0079336F">
            <w:pPr>
              <w:keepNext/>
              <w:rPr>
                <w:color w:val="000000"/>
              </w:rPr>
            </w:pPr>
            <w:r w:rsidRPr="0079336F">
              <w:rPr>
                <w:color w:val="000000"/>
              </w:rPr>
              <w:t>C (мг):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6F" w:rsidRPr="0079336F" w:rsidRDefault="0079336F" w:rsidP="0079336F">
            <w:pPr>
              <w:keepNext/>
              <w:rPr>
                <w:color w:val="000000"/>
              </w:rPr>
            </w:pPr>
            <w:r w:rsidRPr="0079336F">
              <w:rPr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9336F" w:rsidRPr="0079336F" w:rsidRDefault="0079336F" w:rsidP="0079336F">
            <w:pPr>
              <w:keepNext/>
              <w:rPr>
                <w:color w:val="000000"/>
              </w:rPr>
            </w:pPr>
          </w:p>
        </w:tc>
        <w:tc>
          <w:tcPr>
            <w:tcW w:w="29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36F" w:rsidRPr="0079336F" w:rsidRDefault="0079336F" w:rsidP="0079336F">
            <w:pPr>
              <w:keepNext/>
              <w:rPr>
                <w:color w:val="000000"/>
              </w:rPr>
            </w:pPr>
          </w:p>
        </w:tc>
      </w:tr>
      <w:tr w:rsidR="0079336F" w:rsidRPr="0079336F">
        <w:trPr>
          <w:trHeight w:val="285"/>
        </w:trPr>
        <w:tc>
          <w:tcPr>
            <w:tcW w:w="927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9336F" w:rsidRPr="0079336F" w:rsidRDefault="0079336F" w:rsidP="0079336F">
            <w:pPr>
              <w:rPr>
                <w:b/>
                <w:bCs/>
              </w:rPr>
            </w:pPr>
            <w:r w:rsidRPr="0079336F">
              <w:rPr>
                <w:b/>
                <w:bCs/>
              </w:rPr>
              <w:t xml:space="preserve">Технология   приготовления: </w:t>
            </w:r>
            <w:r w:rsidRPr="0079336F">
              <w:t>с указанием процессов приготовления и технологических р</w:t>
            </w:r>
            <w:r w:rsidRPr="0079336F">
              <w:t>е</w:t>
            </w:r>
            <w:r w:rsidRPr="0079336F">
              <w:t>жимов</w:t>
            </w:r>
          </w:p>
        </w:tc>
      </w:tr>
    </w:tbl>
    <w:p w:rsidR="0079336F" w:rsidRPr="0079336F" w:rsidRDefault="0079336F" w:rsidP="0079336F">
      <w:pPr>
        <w:pStyle w:val="a9"/>
        <w:tabs>
          <w:tab w:val="clear" w:pos="4677"/>
          <w:tab w:val="clear" w:pos="9355"/>
        </w:tabs>
      </w:pPr>
    </w:p>
    <w:p w:rsidR="0079336F" w:rsidRPr="0079336F" w:rsidRDefault="0079336F" w:rsidP="0079336F">
      <w:pPr>
        <w:pStyle w:val="aff5"/>
        <w:jc w:val="left"/>
        <w:rPr>
          <w:sz w:val="20"/>
          <w:szCs w:val="20"/>
        </w:rPr>
      </w:pPr>
      <w:bookmarkStart w:id="32" w:name="_Toc185064832"/>
    </w:p>
    <w:p w:rsidR="0079336F" w:rsidRPr="0079336F" w:rsidRDefault="0079336F" w:rsidP="0079336F">
      <w:pPr>
        <w:pStyle w:val="aff5"/>
        <w:jc w:val="left"/>
        <w:rPr>
          <w:sz w:val="20"/>
          <w:szCs w:val="20"/>
        </w:rPr>
      </w:pPr>
      <w:r w:rsidRPr="0079336F">
        <w:rPr>
          <w:sz w:val="20"/>
          <w:szCs w:val="20"/>
        </w:rPr>
        <w:t>Приложение 6</w:t>
      </w:r>
    </w:p>
    <w:p w:rsidR="0079336F" w:rsidRPr="0079336F" w:rsidRDefault="0079336F" w:rsidP="0079336F">
      <w:pPr>
        <w:pStyle w:val="aff5"/>
        <w:jc w:val="left"/>
        <w:rPr>
          <w:sz w:val="20"/>
          <w:szCs w:val="20"/>
        </w:rPr>
      </w:pPr>
      <w:r w:rsidRPr="0079336F">
        <w:rPr>
          <w:rStyle w:val="2120"/>
          <w:rFonts w:ascii="Times New Roman" w:hAnsi="Times New Roman" w:cs="Times New Roman"/>
          <w:bCs w:val="0"/>
          <w:i w:val="0"/>
          <w:iCs w:val="0"/>
          <w:sz w:val="20"/>
          <w:szCs w:val="20"/>
        </w:rPr>
        <w:t>к СанПиН 2.4.5.2409-08</w:t>
      </w:r>
    </w:p>
    <w:bookmarkEnd w:id="32"/>
    <w:p w:rsidR="0079336F" w:rsidRPr="0079336F" w:rsidRDefault="0079336F" w:rsidP="0079336F">
      <w:pPr>
        <w:pStyle w:val="aff5"/>
        <w:jc w:val="left"/>
        <w:rPr>
          <w:sz w:val="20"/>
          <w:szCs w:val="20"/>
        </w:rPr>
      </w:pPr>
    </w:p>
    <w:p w:rsidR="0079336F" w:rsidRPr="0079336F" w:rsidRDefault="0079336F" w:rsidP="0079336F">
      <w:pPr>
        <w:pStyle w:val="a7"/>
        <w:rPr>
          <w:b/>
        </w:rPr>
      </w:pPr>
      <w:r w:rsidRPr="0079336F">
        <w:rPr>
          <w:b/>
        </w:rPr>
        <w:t>Таблица замены продуктов по белкам и углеводам.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2"/>
        <w:gridCol w:w="1418"/>
        <w:gridCol w:w="1559"/>
        <w:gridCol w:w="958"/>
        <w:gridCol w:w="1411"/>
        <w:gridCol w:w="1524"/>
      </w:tblGrid>
      <w:tr w:rsidR="0079336F" w:rsidRPr="0079336F">
        <w:trPr>
          <w:cantSplit/>
          <w:tblHeader/>
        </w:trPr>
        <w:tc>
          <w:tcPr>
            <w:tcW w:w="2842" w:type="dxa"/>
            <w:vMerge w:val="restart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Наименование пр</w:t>
            </w:r>
            <w:r w:rsidRPr="0079336F">
              <w:rPr>
                <w:bCs/>
              </w:rPr>
              <w:t>о</w:t>
            </w:r>
            <w:r w:rsidRPr="0079336F">
              <w:rPr>
                <w:bCs/>
              </w:rPr>
              <w:t>дуктов</w:t>
            </w:r>
          </w:p>
        </w:tc>
        <w:tc>
          <w:tcPr>
            <w:tcW w:w="1418" w:type="dxa"/>
            <w:vMerge w:val="restart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Количество (нетто, г)</w:t>
            </w:r>
          </w:p>
        </w:tc>
        <w:tc>
          <w:tcPr>
            <w:tcW w:w="3928" w:type="dxa"/>
            <w:gridSpan w:val="3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Химический состав</w:t>
            </w:r>
          </w:p>
        </w:tc>
        <w:tc>
          <w:tcPr>
            <w:tcW w:w="1524" w:type="dxa"/>
            <w:vMerge w:val="restart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Добавить к суточному рациону или исключить</w:t>
            </w:r>
          </w:p>
        </w:tc>
      </w:tr>
      <w:tr w:rsidR="0079336F" w:rsidRPr="0079336F">
        <w:trPr>
          <w:cantSplit/>
          <w:tblHeader/>
        </w:trPr>
        <w:tc>
          <w:tcPr>
            <w:tcW w:w="2842" w:type="dxa"/>
            <w:vMerge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Белки, г</w:t>
            </w:r>
          </w:p>
        </w:tc>
        <w:tc>
          <w:tcPr>
            <w:tcW w:w="958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Жиры, г</w:t>
            </w:r>
          </w:p>
        </w:tc>
        <w:tc>
          <w:tcPr>
            <w:tcW w:w="1411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Углеводы, г</w:t>
            </w:r>
          </w:p>
        </w:tc>
        <w:tc>
          <w:tcPr>
            <w:tcW w:w="1524" w:type="dxa"/>
            <w:vMerge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</w:p>
        </w:tc>
      </w:tr>
      <w:tr w:rsidR="0079336F" w:rsidRPr="0079336F">
        <w:tc>
          <w:tcPr>
            <w:tcW w:w="9712" w:type="dxa"/>
            <w:gridSpan w:val="6"/>
          </w:tcPr>
          <w:p w:rsidR="0079336F" w:rsidRPr="0079336F" w:rsidRDefault="0079336F" w:rsidP="0079336F">
            <w:pPr>
              <w:rPr>
                <w:b/>
                <w:bCs/>
              </w:rPr>
            </w:pPr>
            <w:r w:rsidRPr="0079336F">
              <w:rPr>
                <w:b/>
                <w:bCs/>
              </w:rPr>
              <w:t>Замена хлеба (по белкам и углеводам)</w:t>
            </w:r>
          </w:p>
        </w:tc>
      </w:tr>
      <w:tr w:rsidR="0079336F" w:rsidRPr="0079336F">
        <w:tc>
          <w:tcPr>
            <w:tcW w:w="2842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Хлеб пшеничный</w:t>
            </w:r>
          </w:p>
        </w:tc>
        <w:tc>
          <w:tcPr>
            <w:tcW w:w="1418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100</w:t>
            </w:r>
          </w:p>
        </w:tc>
        <w:tc>
          <w:tcPr>
            <w:tcW w:w="1559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7,6</w:t>
            </w:r>
          </w:p>
        </w:tc>
        <w:tc>
          <w:tcPr>
            <w:tcW w:w="958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0,9</w:t>
            </w:r>
          </w:p>
        </w:tc>
        <w:tc>
          <w:tcPr>
            <w:tcW w:w="1411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49,7</w:t>
            </w:r>
          </w:p>
        </w:tc>
        <w:tc>
          <w:tcPr>
            <w:tcW w:w="1524" w:type="dxa"/>
          </w:tcPr>
          <w:p w:rsidR="0079336F" w:rsidRPr="0079336F" w:rsidRDefault="0079336F" w:rsidP="0079336F">
            <w:pPr>
              <w:rPr>
                <w:bCs/>
              </w:rPr>
            </w:pPr>
          </w:p>
        </w:tc>
      </w:tr>
      <w:tr w:rsidR="0079336F" w:rsidRPr="0079336F">
        <w:tc>
          <w:tcPr>
            <w:tcW w:w="2842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Хлеб ржаной пр</w:t>
            </w:r>
            <w:r w:rsidRPr="0079336F">
              <w:rPr>
                <w:bCs/>
              </w:rPr>
              <w:t>о</w:t>
            </w:r>
            <w:r w:rsidRPr="0079336F">
              <w:rPr>
                <w:bCs/>
              </w:rPr>
              <w:t>стой</w:t>
            </w:r>
          </w:p>
        </w:tc>
        <w:tc>
          <w:tcPr>
            <w:tcW w:w="1418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150</w:t>
            </w:r>
          </w:p>
        </w:tc>
        <w:tc>
          <w:tcPr>
            <w:tcW w:w="1559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8,3</w:t>
            </w:r>
          </w:p>
        </w:tc>
        <w:tc>
          <w:tcPr>
            <w:tcW w:w="958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1,5</w:t>
            </w:r>
          </w:p>
        </w:tc>
        <w:tc>
          <w:tcPr>
            <w:tcW w:w="1411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48,1</w:t>
            </w:r>
          </w:p>
        </w:tc>
        <w:tc>
          <w:tcPr>
            <w:tcW w:w="1524" w:type="dxa"/>
          </w:tcPr>
          <w:p w:rsidR="0079336F" w:rsidRPr="0079336F" w:rsidRDefault="0079336F" w:rsidP="0079336F">
            <w:pPr>
              <w:rPr>
                <w:bCs/>
              </w:rPr>
            </w:pPr>
          </w:p>
        </w:tc>
      </w:tr>
      <w:tr w:rsidR="0079336F" w:rsidRPr="0079336F">
        <w:tc>
          <w:tcPr>
            <w:tcW w:w="2842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Мука пшеничная 1 сорт</w:t>
            </w:r>
          </w:p>
        </w:tc>
        <w:tc>
          <w:tcPr>
            <w:tcW w:w="1418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70</w:t>
            </w:r>
          </w:p>
        </w:tc>
        <w:tc>
          <w:tcPr>
            <w:tcW w:w="1559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7,4</w:t>
            </w:r>
          </w:p>
        </w:tc>
        <w:tc>
          <w:tcPr>
            <w:tcW w:w="958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0,8</w:t>
            </w:r>
          </w:p>
        </w:tc>
        <w:tc>
          <w:tcPr>
            <w:tcW w:w="1411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48,2</w:t>
            </w:r>
          </w:p>
        </w:tc>
        <w:tc>
          <w:tcPr>
            <w:tcW w:w="1524" w:type="dxa"/>
          </w:tcPr>
          <w:p w:rsidR="0079336F" w:rsidRPr="0079336F" w:rsidRDefault="0079336F" w:rsidP="0079336F">
            <w:pPr>
              <w:rPr>
                <w:bCs/>
              </w:rPr>
            </w:pPr>
          </w:p>
        </w:tc>
      </w:tr>
      <w:tr w:rsidR="0079336F" w:rsidRPr="0079336F">
        <w:tc>
          <w:tcPr>
            <w:tcW w:w="2842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Макароны, верм</w:t>
            </w:r>
            <w:r w:rsidRPr="0079336F">
              <w:rPr>
                <w:bCs/>
              </w:rPr>
              <w:t>и</w:t>
            </w:r>
            <w:r w:rsidRPr="0079336F">
              <w:rPr>
                <w:bCs/>
              </w:rPr>
              <w:t>шель</w:t>
            </w:r>
          </w:p>
        </w:tc>
        <w:tc>
          <w:tcPr>
            <w:tcW w:w="1418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70</w:t>
            </w:r>
          </w:p>
        </w:tc>
        <w:tc>
          <w:tcPr>
            <w:tcW w:w="1559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7,5</w:t>
            </w:r>
          </w:p>
        </w:tc>
        <w:tc>
          <w:tcPr>
            <w:tcW w:w="958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0,9</w:t>
            </w:r>
          </w:p>
        </w:tc>
        <w:tc>
          <w:tcPr>
            <w:tcW w:w="1411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48,7</w:t>
            </w:r>
          </w:p>
        </w:tc>
        <w:tc>
          <w:tcPr>
            <w:tcW w:w="1524" w:type="dxa"/>
          </w:tcPr>
          <w:p w:rsidR="0079336F" w:rsidRPr="0079336F" w:rsidRDefault="0079336F" w:rsidP="0079336F">
            <w:pPr>
              <w:rPr>
                <w:bCs/>
              </w:rPr>
            </w:pPr>
          </w:p>
        </w:tc>
      </w:tr>
      <w:tr w:rsidR="0079336F" w:rsidRPr="0079336F">
        <w:tc>
          <w:tcPr>
            <w:tcW w:w="2842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Крупа манная</w:t>
            </w:r>
          </w:p>
        </w:tc>
        <w:tc>
          <w:tcPr>
            <w:tcW w:w="1418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70</w:t>
            </w:r>
          </w:p>
        </w:tc>
        <w:tc>
          <w:tcPr>
            <w:tcW w:w="1559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7,9</w:t>
            </w:r>
          </w:p>
        </w:tc>
        <w:tc>
          <w:tcPr>
            <w:tcW w:w="958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0,5</w:t>
            </w:r>
          </w:p>
        </w:tc>
        <w:tc>
          <w:tcPr>
            <w:tcW w:w="1411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50,1</w:t>
            </w:r>
          </w:p>
        </w:tc>
        <w:tc>
          <w:tcPr>
            <w:tcW w:w="1524" w:type="dxa"/>
          </w:tcPr>
          <w:p w:rsidR="0079336F" w:rsidRPr="0079336F" w:rsidRDefault="0079336F" w:rsidP="0079336F">
            <w:pPr>
              <w:rPr>
                <w:bCs/>
              </w:rPr>
            </w:pPr>
          </w:p>
        </w:tc>
      </w:tr>
      <w:tr w:rsidR="0079336F" w:rsidRPr="0079336F">
        <w:tc>
          <w:tcPr>
            <w:tcW w:w="9712" w:type="dxa"/>
            <w:gridSpan w:val="6"/>
          </w:tcPr>
          <w:p w:rsidR="0079336F" w:rsidRPr="0079336F" w:rsidRDefault="0079336F" w:rsidP="0079336F">
            <w:pPr>
              <w:rPr>
                <w:b/>
                <w:bCs/>
              </w:rPr>
            </w:pPr>
            <w:r w:rsidRPr="0079336F">
              <w:rPr>
                <w:b/>
                <w:bCs/>
              </w:rPr>
              <w:t>Замена картофеля (по углеводам)</w:t>
            </w:r>
          </w:p>
        </w:tc>
      </w:tr>
      <w:tr w:rsidR="0079336F" w:rsidRPr="0079336F">
        <w:tc>
          <w:tcPr>
            <w:tcW w:w="2842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Картофель</w:t>
            </w:r>
          </w:p>
        </w:tc>
        <w:tc>
          <w:tcPr>
            <w:tcW w:w="1418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100</w:t>
            </w:r>
          </w:p>
        </w:tc>
        <w:tc>
          <w:tcPr>
            <w:tcW w:w="1559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2,0</w:t>
            </w:r>
          </w:p>
        </w:tc>
        <w:tc>
          <w:tcPr>
            <w:tcW w:w="958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0,4</w:t>
            </w:r>
          </w:p>
        </w:tc>
        <w:tc>
          <w:tcPr>
            <w:tcW w:w="1411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17,3</w:t>
            </w:r>
          </w:p>
        </w:tc>
        <w:tc>
          <w:tcPr>
            <w:tcW w:w="1524" w:type="dxa"/>
          </w:tcPr>
          <w:p w:rsidR="0079336F" w:rsidRPr="0079336F" w:rsidRDefault="0079336F" w:rsidP="0079336F">
            <w:pPr>
              <w:rPr>
                <w:bCs/>
              </w:rPr>
            </w:pPr>
          </w:p>
        </w:tc>
      </w:tr>
      <w:tr w:rsidR="0079336F" w:rsidRPr="0079336F">
        <w:tc>
          <w:tcPr>
            <w:tcW w:w="2842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Свекла</w:t>
            </w:r>
          </w:p>
        </w:tc>
        <w:tc>
          <w:tcPr>
            <w:tcW w:w="1418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190</w:t>
            </w:r>
          </w:p>
        </w:tc>
        <w:tc>
          <w:tcPr>
            <w:tcW w:w="1559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2,9</w:t>
            </w:r>
          </w:p>
        </w:tc>
        <w:tc>
          <w:tcPr>
            <w:tcW w:w="958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-</w:t>
            </w:r>
          </w:p>
        </w:tc>
        <w:tc>
          <w:tcPr>
            <w:tcW w:w="1411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17,3</w:t>
            </w:r>
          </w:p>
        </w:tc>
        <w:tc>
          <w:tcPr>
            <w:tcW w:w="1524" w:type="dxa"/>
          </w:tcPr>
          <w:p w:rsidR="0079336F" w:rsidRPr="0079336F" w:rsidRDefault="0079336F" w:rsidP="0079336F">
            <w:pPr>
              <w:rPr>
                <w:bCs/>
              </w:rPr>
            </w:pPr>
          </w:p>
        </w:tc>
      </w:tr>
      <w:tr w:rsidR="0079336F" w:rsidRPr="0079336F">
        <w:tc>
          <w:tcPr>
            <w:tcW w:w="2842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Морковь</w:t>
            </w:r>
          </w:p>
        </w:tc>
        <w:tc>
          <w:tcPr>
            <w:tcW w:w="1418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240</w:t>
            </w:r>
          </w:p>
        </w:tc>
        <w:tc>
          <w:tcPr>
            <w:tcW w:w="1559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3,1</w:t>
            </w:r>
          </w:p>
        </w:tc>
        <w:tc>
          <w:tcPr>
            <w:tcW w:w="958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0,2</w:t>
            </w:r>
          </w:p>
        </w:tc>
        <w:tc>
          <w:tcPr>
            <w:tcW w:w="1411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17,0</w:t>
            </w:r>
          </w:p>
        </w:tc>
        <w:tc>
          <w:tcPr>
            <w:tcW w:w="1524" w:type="dxa"/>
          </w:tcPr>
          <w:p w:rsidR="0079336F" w:rsidRPr="0079336F" w:rsidRDefault="0079336F" w:rsidP="0079336F">
            <w:pPr>
              <w:rPr>
                <w:bCs/>
              </w:rPr>
            </w:pPr>
          </w:p>
        </w:tc>
      </w:tr>
      <w:tr w:rsidR="0079336F" w:rsidRPr="0079336F">
        <w:tc>
          <w:tcPr>
            <w:tcW w:w="2842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Капуста белокоча</w:t>
            </w:r>
            <w:r w:rsidRPr="0079336F">
              <w:rPr>
                <w:bCs/>
              </w:rPr>
              <w:t>н</w:t>
            </w:r>
            <w:r w:rsidRPr="0079336F">
              <w:rPr>
                <w:bCs/>
              </w:rPr>
              <w:t>ная</w:t>
            </w:r>
          </w:p>
        </w:tc>
        <w:tc>
          <w:tcPr>
            <w:tcW w:w="1418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370</w:t>
            </w:r>
          </w:p>
        </w:tc>
        <w:tc>
          <w:tcPr>
            <w:tcW w:w="1559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6,7</w:t>
            </w:r>
          </w:p>
        </w:tc>
        <w:tc>
          <w:tcPr>
            <w:tcW w:w="958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0,4</w:t>
            </w:r>
          </w:p>
        </w:tc>
        <w:tc>
          <w:tcPr>
            <w:tcW w:w="1411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17,4</w:t>
            </w:r>
          </w:p>
        </w:tc>
        <w:tc>
          <w:tcPr>
            <w:tcW w:w="1524" w:type="dxa"/>
          </w:tcPr>
          <w:p w:rsidR="0079336F" w:rsidRPr="0079336F" w:rsidRDefault="0079336F" w:rsidP="0079336F">
            <w:pPr>
              <w:rPr>
                <w:bCs/>
              </w:rPr>
            </w:pPr>
          </w:p>
        </w:tc>
      </w:tr>
      <w:tr w:rsidR="0079336F" w:rsidRPr="0079336F">
        <w:tc>
          <w:tcPr>
            <w:tcW w:w="2842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Макароны, верм</w:t>
            </w:r>
            <w:r w:rsidRPr="0079336F">
              <w:rPr>
                <w:bCs/>
              </w:rPr>
              <w:t>и</w:t>
            </w:r>
            <w:r w:rsidRPr="0079336F">
              <w:rPr>
                <w:bCs/>
              </w:rPr>
              <w:t>шель</w:t>
            </w:r>
          </w:p>
        </w:tc>
        <w:tc>
          <w:tcPr>
            <w:tcW w:w="1418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25</w:t>
            </w:r>
          </w:p>
        </w:tc>
        <w:tc>
          <w:tcPr>
            <w:tcW w:w="1559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2,7</w:t>
            </w:r>
          </w:p>
        </w:tc>
        <w:tc>
          <w:tcPr>
            <w:tcW w:w="958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0,3</w:t>
            </w:r>
          </w:p>
        </w:tc>
        <w:tc>
          <w:tcPr>
            <w:tcW w:w="1411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17,4</w:t>
            </w:r>
          </w:p>
        </w:tc>
        <w:tc>
          <w:tcPr>
            <w:tcW w:w="1524" w:type="dxa"/>
          </w:tcPr>
          <w:p w:rsidR="0079336F" w:rsidRPr="0079336F" w:rsidRDefault="0079336F" w:rsidP="0079336F">
            <w:pPr>
              <w:rPr>
                <w:bCs/>
              </w:rPr>
            </w:pPr>
          </w:p>
        </w:tc>
      </w:tr>
      <w:tr w:rsidR="0079336F" w:rsidRPr="0079336F">
        <w:tc>
          <w:tcPr>
            <w:tcW w:w="2842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Крупа манная</w:t>
            </w:r>
          </w:p>
        </w:tc>
        <w:tc>
          <w:tcPr>
            <w:tcW w:w="1418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25</w:t>
            </w:r>
          </w:p>
        </w:tc>
        <w:tc>
          <w:tcPr>
            <w:tcW w:w="1559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2,8</w:t>
            </w:r>
          </w:p>
        </w:tc>
        <w:tc>
          <w:tcPr>
            <w:tcW w:w="958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0,2</w:t>
            </w:r>
          </w:p>
        </w:tc>
        <w:tc>
          <w:tcPr>
            <w:tcW w:w="1411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17,9</w:t>
            </w:r>
          </w:p>
        </w:tc>
        <w:tc>
          <w:tcPr>
            <w:tcW w:w="1524" w:type="dxa"/>
          </w:tcPr>
          <w:p w:rsidR="0079336F" w:rsidRPr="0079336F" w:rsidRDefault="0079336F" w:rsidP="0079336F">
            <w:pPr>
              <w:rPr>
                <w:bCs/>
              </w:rPr>
            </w:pPr>
          </w:p>
        </w:tc>
      </w:tr>
      <w:tr w:rsidR="0079336F" w:rsidRPr="0079336F">
        <w:tc>
          <w:tcPr>
            <w:tcW w:w="2842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Хлеб пшеничный</w:t>
            </w:r>
          </w:p>
        </w:tc>
        <w:tc>
          <w:tcPr>
            <w:tcW w:w="1418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35</w:t>
            </w:r>
          </w:p>
        </w:tc>
        <w:tc>
          <w:tcPr>
            <w:tcW w:w="1559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2,7</w:t>
            </w:r>
          </w:p>
        </w:tc>
        <w:tc>
          <w:tcPr>
            <w:tcW w:w="958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0,3</w:t>
            </w:r>
          </w:p>
        </w:tc>
        <w:tc>
          <w:tcPr>
            <w:tcW w:w="1411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17,4</w:t>
            </w:r>
          </w:p>
        </w:tc>
        <w:tc>
          <w:tcPr>
            <w:tcW w:w="1524" w:type="dxa"/>
          </w:tcPr>
          <w:p w:rsidR="0079336F" w:rsidRPr="0079336F" w:rsidRDefault="0079336F" w:rsidP="0079336F">
            <w:pPr>
              <w:rPr>
                <w:bCs/>
              </w:rPr>
            </w:pPr>
          </w:p>
        </w:tc>
      </w:tr>
      <w:tr w:rsidR="0079336F" w:rsidRPr="0079336F">
        <w:tc>
          <w:tcPr>
            <w:tcW w:w="2842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Хлеб ржаной пр</w:t>
            </w:r>
            <w:r w:rsidRPr="0079336F">
              <w:rPr>
                <w:bCs/>
              </w:rPr>
              <w:t>о</w:t>
            </w:r>
            <w:r w:rsidRPr="0079336F">
              <w:rPr>
                <w:bCs/>
              </w:rPr>
              <w:t>стой</w:t>
            </w:r>
          </w:p>
        </w:tc>
        <w:tc>
          <w:tcPr>
            <w:tcW w:w="1418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55</w:t>
            </w:r>
          </w:p>
        </w:tc>
        <w:tc>
          <w:tcPr>
            <w:tcW w:w="1559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3,1</w:t>
            </w:r>
          </w:p>
        </w:tc>
        <w:tc>
          <w:tcPr>
            <w:tcW w:w="958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0,6</w:t>
            </w:r>
          </w:p>
        </w:tc>
        <w:tc>
          <w:tcPr>
            <w:tcW w:w="1411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17,6</w:t>
            </w:r>
          </w:p>
        </w:tc>
        <w:tc>
          <w:tcPr>
            <w:tcW w:w="1524" w:type="dxa"/>
          </w:tcPr>
          <w:p w:rsidR="0079336F" w:rsidRPr="0079336F" w:rsidRDefault="0079336F" w:rsidP="0079336F">
            <w:pPr>
              <w:rPr>
                <w:bCs/>
              </w:rPr>
            </w:pPr>
          </w:p>
        </w:tc>
      </w:tr>
      <w:tr w:rsidR="0079336F" w:rsidRPr="0079336F">
        <w:tc>
          <w:tcPr>
            <w:tcW w:w="9712" w:type="dxa"/>
            <w:gridSpan w:val="6"/>
          </w:tcPr>
          <w:p w:rsidR="0079336F" w:rsidRPr="0079336F" w:rsidRDefault="0079336F" w:rsidP="0079336F">
            <w:pPr>
              <w:rPr>
                <w:b/>
                <w:bCs/>
              </w:rPr>
            </w:pPr>
            <w:r w:rsidRPr="0079336F">
              <w:rPr>
                <w:b/>
                <w:bCs/>
              </w:rPr>
              <w:lastRenderedPageBreak/>
              <w:t>Замена свежих яблок (по углеводам)</w:t>
            </w:r>
          </w:p>
        </w:tc>
      </w:tr>
      <w:tr w:rsidR="0079336F" w:rsidRPr="0079336F">
        <w:tc>
          <w:tcPr>
            <w:tcW w:w="2842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Яблоки свежие</w:t>
            </w:r>
          </w:p>
        </w:tc>
        <w:tc>
          <w:tcPr>
            <w:tcW w:w="1418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100</w:t>
            </w:r>
          </w:p>
        </w:tc>
        <w:tc>
          <w:tcPr>
            <w:tcW w:w="1559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0,4</w:t>
            </w:r>
          </w:p>
        </w:tc>
        <w:tc>
          <w:tcPr>
            <w:tcW w:w="958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-</w:t>
            </w:r>
          </w:p>
        </w:tc>
        <w:tc>
          <w:tcPr>
            <w:tcW w:w="1411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9,8</w:t>
            </w:r>
          </w:p>
        </w:tc>
        <w:tc>
          <w:tcPr>
            <w:tcW w:w="1524" w:type="dxa"/>
          </w:tcPr>
          <w:p w:rsidR="0079336F" w:rsidRPr="0079336F" w:rsidRDefault="0079336F" w:rsidP="0079336F">
            <w:pPr>
              <w:rPr>
                <w:bCs/>
              </w:rPr>
            </w:pPr>
          </w:p>
        </w:tc>
      </w:tr>
      <w:tr w:rsidR="0079336F" w:rsidRPr="0079336F">
        <w:tc>
          <w:tcPr>
            <w:tcW w:w="2842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Яблоки сушеные</w:t>
            </w:r>
          </w:p>
        </w:tc>
        <w:tc>
          <w:tcPr>
            <w:tcW w:w="1418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15</w:t>
            </w:r>
          </w:p>
        </w:tc>
        <w:tc>
          <w:tcPr>
            <w:tcW w:w="1559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0,5</w:t>
            </w:r>
          </w:p>
        </w:tc>
        <w:tc>
          <w:tcPr>
            <w:tcW w:w="958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-</w:t>
            </w:r>
          </w:p>
        </w:tc>
        <w:tc>
          <w:tcPr>
            <w:tcW w:w="1411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9,7</w:t>
            </w:r>
          </w:p>
        </w:tc>
        <w:tc>
          <w:tcPr>
            <w:tcW w:w="1524" w:type="dxa"/>
          </w:tcPr>
          <w:p w:rsidR="0079336F" w:rsidRPr="0079336F" w:rsidRDefault="0079336F" w:rsidP="0079336F">
            <w:pPr>
              <w:rPr>
                <w:bCs/>
              </w:rPr>
            </w:pPr>
          </w:p>
        </w:tc>
      </w:tr>
      <w:tr w:rsidR="0079336F" w:rsidRPr="0079336F">
        <w:tc>
          <w:tcPr>
            <w:tcW w:w="2842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Курага ( без кост</w:t>
            </w:r>
            <w:r w:rsidRPr="0079336F">
              <w:rPr>
                <w:bCs/>
              </w:rPr>
              <w:t>о</w:t>
            </w:r>
            <w:r w:rsidRPr="0079336F">
              <w:rPr>
                <w:bCs/>
              </w:rPr>
              <w:t>чек)</w:t>
            </w:r>
          </w:p>
        </w:tc>
        <w:tc>
          <w:tcPr>
            <w:tcW w:w="1418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15</w:t>
            </w:r>
          </w:p>
        </w:tc>
        <w:tc>
          <w:tcPr>
            <w:tcW w:w="1559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0,8</w:t>
            </w:r>
          </w:p>
        </w:tc>
        <w:tc>
          <w:tcPr>
            <w:tcW w:w="958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-</w:t>
            </w:r>
          </w:p>
        </w:tc>
        <w:tc>
          <w:tcPr>
            <w:tcW w:w="1411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8,3</w:t>
            </w:r>
          </w:p>
        </w:tc>
        <w:tc>
          <w:tcPr>
            <w:tcW w:w="1524" w:type="dxa"/>
          </w:tcPr>
          <w:p w:rsidR="0079336F" w:rsidRPr="0079336F" w:rsidRDefault="0079336F" w:rsidP="0079336F">
            <w:pPr>
              <w:rPr>
                <w:bCs/>
              </w:rPr>
            </w:pPr>
          </w:p>
        </w:tc>
      </w:tr>
      <w:tr w:rsidR="0079336F" w:rsidRPr="0079336F">
        <w:tc>
          <w:tcPr>
            <w:tcW w:w="2842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Чернослив</w:t>
            </w:r>
          </w:p>
        </w:tc>
        <w:tc>
          <w:tcPr>
            <w:tcW w:w="1418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15</w:t>
            </w:r>
          </w:p>
        </w:tc>
        <w:tc>
          <w:tcPr>
            <w:tcW w:w="1559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0,3</w:t>
            </w:r>
          </w:p>
        </w:tc>
        <w:tc>
          <w:tcPr>
            <w:tcW w:w="958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-</w:t>
            </w:r>
          </w:p>
        </w:tc>
        <w:tc>
          <w:tcPr>
            <w:tcW w:w="1411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8,7</w:t>
            </w:r>
          </w:p>
        </w:tc>
        <w:tc>
          <w:tcPr>
            <w:tcW w:w="1524" w:type="dxa"/>
          </w:tcPr>
          <w:p w:rsidR="0079336F" w:rsidRPr="0079336F" w:rsidRDefault="0079336F" w:rsidP="0079336F">
            <w:pPr>
              <w:rPr>
                <w:bCs/>
              </w:rPr>
            </w:pPr>
          </w:p>
        </w:tc>
      </w:tr>
      <w:tr w:rsidR="0079336F" w:rsidRPr="0079336F">
        <w:tc>
          <w:tcPr>
            <w:tcW w:w="9712" w:type="dxa"/>
            <w:gridSpan w:val="6"/>
          </w:tcPr>
          <w:p w:rsidR="0079336F" w:rsidRPr="0079336F" w:rsidRDefault="0079336F" w:rsidP="0079336F">
            <w:pPr>
              <w:rPr>
                <w:b/>
                <w:bCs/>
              </w:rPr>
            </w:pPr>
            <w:r w:rsidRPr="0079336F">
              <w:rPr>
                <w:b/>
                <w:bCs/>
              </w:rPr>
              <w:t>Замена молока (по белку)</w:t>
            </w:r>
          </w:p>
        </w:tc>
      </w:tr>
      <w:tr w:rsidR="0079336F" w:rsidRPr="0079336F">
        <w:tc>
          <w:tcPr>
            <w:tcW w:w="2842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Молоко</w:t>
            </w:r>
          </w:p>
        </w:tc>
        <w:tc>
          <w:tcPr>
            <w:tcW w:w="1418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100</w:t>
            </w:r>
          </w:p>
        </w:tc>
        <w:tc>
          <w:tcPr>
            <w:tcW w:w="1559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2,8</w:t>
            </w:r>
          </w:p>
        </w:tc>
        <w:tc>
          <w:tcPr>
            <w:tcW w:w="958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3,2</w:t>
            </w:r>
          </w:p>
        </w:tc>
        <w:tc>
          <w:tcPr>
            <w:tcW w:w="1411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4,7</w:t>
            </w:r>
          </w:p>
        </w:tc>
        <w:tc>
          <w:tcPr>
            <w:tcW w:w="1524" w:type="dxa"/>
          </w:tcPr>
          <w:p w:rsidR="0079336F" w:rsidRPr="0079336F" w:rsidRDefault="0079336F" w:rsidP="0079336F">
            <w:pPr>
              <w:rPr>
                <w:bCs/>
              </w:rPr>
            </w:pPr>
          </w:p>
        </w:tc>
      </w:tr>
      <w:tr w:rsidR="0079336F" w:rsidRPr="0079336F">
        <w:tc>
          <w:tcPr>
            <w:tcW w:w="2842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Творог полужирный</w:t>
            </w:r>
          </w:p>
        </w:tc>
        <w:tc>
          <w:tcPr>
            <w:tcW w:w="1418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20</w:t>
            </w:r>
          </w:p>
        </w:tc>
        <w:tc>
          <w:tcPr>
            <w:tcW w:w="1559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3,3</w:t>
            </w:r>
          </w:p>
        </w:tc>
        <w:tc>
          <w:tcPr>
            <w:tcW w:w="958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1,8</w:t>
            </w:r>
          </w:p>
        </w:tc>
        <w:tc>
          <w:tcPr>
            <w:tcW w:w="1411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0,3</w:t>
            </w:r>
          </w:p>
        </w:tc>
        <w:tc>
          <w:tcPr>
            <w:tcW w:w="1524" w:type="dxa"/>
          </w:tcPr>
          <w:p w:rsidR="0079336F" w:rsidRPr="0079336F" w:rsidRDefault="0079336F" w:rsidP="0079336F">
            <w:pPr>
              <w:rPr>
                <w:bCs/>
              </w:rPr>
            </w:pPr>
          </w:p>
        </w:tc>
      </w:tr>
      <w:tr w:rsidR="0079336F" w:rsidRPr="0079336F">
        <w:tc>
          <w:tcPr>
            <w:tcW w:w="2842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Творог жирный</w:t>
            </w:r>
          </w:p>
        </w:tc>
        <w:tc>
          <w:tcPr>
            <w:tcW w:w="1418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20</w:t>
            </w:r>
          </w:p>
        </w:tc>
        <w:tc>
          <w:tcPr>
            <w:tcW w:w="1559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2,8</w:t>
            </w:r>
          </w:p>
        </w:tc>
        <w:tc>
          <w:tcPr>
            <w:tcW w:w="958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3,6</w:t>
            </w:r>
          </w:p>
        </w:tc>
        <w:tc>
          <w:tcPr>
            <w:tcW w:w="1411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0,6</w:t>
            </w:r>
          </w:p>
        </w:tc>
        <w:tc>
          <w:tcPr>
            <w:tcW w:w="1524" w:type="dxa"/>
          </w:tcPr>
          <w:p w:rsidR="0079336F" w:rsidRPr="0079336F" w:rsidRDefault="0079336F" w:rsidP="0079336F">
            <w:pPr>
              <w:rPr>
                <w:bCs/>
              </w:rPr>
            </w:pPr>
          </w:p>
        </w:tc>
      </w:tr>
      <w:tr w:rsidR="0079336F" w:rsidRPr="0079336F">
        <w:tc>
          <w:tcPr>
            <w:tcW w:w="2842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Сыр</w:t>
            </w:r>
          </w:p>
        </w:tc>
        <w:tc>
          <w:tcPr>
            <w:tcW w:w="1418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10</w:t>
            </w:r>
          </w:p>
        </w:tc>
        <w:tc>
          <w:tcPr>
            <w:tcW w:w="1559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2,7</w:t>
            </w:r>
          </w:p>
        </w:tc>
        <w:tc>
          <w:tcPr>
            <w:tcW w:w="958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2,7</w:t>
            </w:r>
          </w:p>
        </w:tc>
        <w:tc>
          <w:tcPr>
            <w:tcW w:w="1411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-</w:t>
            </w:r>
          </w:p>
        </w:tc>
        <w:tc>
          <w:tcPr>
            <w:tcW w:w="1524" w:type="dxa"/>
          </w:tcPr>
          <w:p w:rsidR="0079336F" w:rsidRPr="0079336F" w:rsidRDefault="0079336F" w:rsidP="0079336F">
            <w:pPr>
              <w:rPr>
                <w:bCs/>
              </w:rPr>
            </w:pPr>
          </w:p>
        </w:tc>
      </w:tr>
      <w:tr w:rsidR="0079336F" w:rsidRPr="0079336F">
        <w:tc>
          <w:tcPr>
            <w:tcW w:w="2842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Говядина (1 кат.)</w:t>
            </w:r>
          </w:p>
        </w:tc>
        <w:tc>
          <w:tcPr>
            <w:tcW w:w="1418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15</w:t>
            </w:r>
          </w:p>
        </w:tc>
        <w:tc>
          <w:tcPr>
            <w:tcW w:w="1559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2,8</w:t>
            </w:r>
          </w:p>
        </w:tc>
        <w:tc>
          <w:tcPr>
            <w:tcW w:w="958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2,1</w:t>
            </w:r>
          </w:p>
        </w:tc>
        <w:tc>
          <w:tcPr>
            <w:tcW w:w="1411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-</w:t>
            </w:r>
          </w:p>
        </w:tc>
        <w:tc>
          <w:tcPr>
            <w:tcW w:w="1524" w:type="dxa"/>
          </w:tcPr>
          <w:p w:rsidR="0079336F" w:rsidRPr="0079336F" w:rsidRDefault="0079336F" w:rsidP="0079336F">
            <w:pPr>
              <w:rPr>
                <w:bCs/>
              </w:rPr>
            </w:pPr>
          </w:p>
        </w:tc>
      </w:tr>
      <w:tr w:rsidR="0079336F" w:rsidRPr="0079336F">
        <w:tc>
          <w:tcPr>
            <w:tcW w:w="2842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Говядина (2 кат.)</w:t>
            </w:r>
          </w:p>
        </w:tc>
        <w:tc>
          <w:tcPr>
            <w:tcW w:w="1418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15</w:t>
            </w:r>
          </w:p>
        </w:tc>
        <w:tc>
          <w:tcPr>
            <w:tcW w:w="1559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3,0</w:t>
            </w:r>
          </w:p>
        </w:tc>
        <w:tc>
          <w:tcPr>
            <w:tcW w:w="958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1,2</w:t>
            </w:r>
          </w:p>
        </w:tc>
        <w:tc>
          <w:tcPr>
            <w:tcW w:w="1411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-</w:t>
            </w:r>
          </w:p>
        </w:tc>
        <w:tc>
          <w:tcPr>
            <w:tcW w:w="1524" w:type="dxa"/>
          </w:tcPr>
          <w:p w:rsidR="0079336F" w:rsidRPr="0079336F" w:rsidRDefault="0079336F" w:rsidP="0079336F">
            <w:pPr>
              <w:rPr>
                <w:bCs/>
              </w:rPr>
            </w:pPr>
          </w:p>
        </w:tc>
      </w:tr>
      <w:tr w:rsidR="0079336F" w:rsidRPr="0079336F">
        <w:tc>
          <w:tcPr>
            <w:tcW w:w="2842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Рыба (филе трески)</w:t>
            </w:r>
          </w:p>
        </w:tc>
        <w:tc>
          <w:tcPr>
            <w:tcW w:w="1418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20</w:t>
            </w:r>
          </w:p>
        </w:tc>
        <w:tc>
          <w:tcPr>
            <w:tcW w:w="1559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3,2</w:t>
            </w:r>
          </w:p>
        </w:tc>
        <w:tc>
          <w:tcPr>
            <w:tcW w:w="958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0,1</w:t>
            </w:r>
          </w:p>
        </w:tc>
        <w:tc>
          <w:tcPr>
            <w:tcW w:w="1411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-</w:t>
            </w:r>
          </w:p>
        </w:tc>
        <w:tc>
          <w:tcPr>
            <w:tcW w:w="1524" w:type="dxa"/>
          </w:tcPr>
          <w:p w:rsidR="0079336F" w:rsidRPr="0079336F" w:rsidRDefault="0079336F" w:rsidP="0079336F">
            <w:pPr>
              <w:rPr>
                <w:bCs/>
              </w:rPr>
            </w:pPr>
          </w:p>
        </w:tc>
      </w:tr>
      <w:tr w:rsidR="0079336F" w:rsidRPr="0079336F">
        <w:tc>
          <w:tcPr>
            <w:tcW w:w="9712" w:type="dxa"/>
            <w:gridSpan w:val="6"/>
          </w:tcPr>
          <w:p w:rsidR="0079336F" w:rsidRPr="0079336F" w:rsidRDefault="0079336F" w:rsidP="0079336F">
            <w:pPr>
              <w:rPr>
                <w:b/>
                <w:bCs/>
              </w:rPr>
            </w:pPr>
            <w:r w:rsidRPr="0079336F">
              <w:rPr>
                <w:b/>
                <w:bCs/>
              </w:rPr>
              <w:t>Замена мяса (по белку)</w:t>
            </w:r>
          </w:p>
        </w:tc>
      </w:tr>
      <w:tr w:rsidR="0079336F" w:rsidRPr="0079336F">
        <w:tc>
          <w:tcPr>
            <w:tcW w:w="2842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Говядина (1 кат.)</w:t>
            </w:r>
          </w:p>
        </w:tc>
        <w:tc>
          <w:tcPr>
            <w:tcW w:w="1418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100</w:t>
            </w:r>
          </w:p>
        </w:tc>
        <w:tc>
          <w:tcPr>
            <w:tcW w:w="1559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18,6</w:t>
            </w:r>
          </w:p>
        </w:tc>
        <w:tc>
          <w:tcPr>
            <w:tcW w:w="958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14,0</w:t>
            </w:r>
          </w:p>
        </w:tc>
        <w:tc>
          <w:tcPr>
            <w:tcW w:w="1411" w:type="dxa"/>
          </w:tcPr>
          <w:p w:rsidR="0079336F" w:rsidRPr="0079336F" w:rsidRDefault="0079336F" w:rsidP="0079336F">
            <w:pPr>
              <w:rPr>
                <w:bCs/>
              </w:rPr>
            </w:pPr>
          </w:p>
        </w:tc>
        <w:tc>
          <w:tcPr>
            <w:tcW w:w="1524" w:type="dxa"/>
          </w:tcPr>
          <w:p w:rsidR="0079336F" w:rsidRPr="0079336F" w:rsidRDefault="0079336F" w:rsidP="0079336F">
            <w:pPr>
              <w:rPr>
                <w:bCs/>
              </w:rPr>
            </w:pPr>
          </w:p>
        </w:tc>
      </w:tr>
      <w:tr w:rsidR="0079336F" w:rsidRPr="0079336F">
        <w:tc>
          <w:tcPr>
            <w:tcW w:w="2842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Говядина (2 кат.)</w:t>
            </w:r>
          </w:p>
        </w:tc>
        <w:tc>
          <w:tcPr>
            <w:tcW w:w="1418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90</w:t>
            </w:r>
          </w:p>
        </w:tc>
        <w:tc>
          <w:tcPr>
            <w:tcW w:w="1559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18,0</w:t>
            </w:r>
          </w:p>
        </w:tc>
        <w:tc>
          <w:tcPr>
            <w:tcW w:w="958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7,5</w:t>
            </w:r>
          </w:p>
        </w:tc>
        <w:tc>
          <w:tcPr>
            <w:tcW w:w="1411" w:type="dxa"/>
          </w:tcPr>
          <w:p w:rsidR="0079336F" w:rsidRPr="0079336F" w:rsidRDefault="0079336F" w:rsidP="0079336F">
            <w:pPr>
              <w:rPr>
                <w:bCs/>
              </w:rPr>
            </w:pPr>
          </w:p>
        </w:tc>
        <w:tc>
          <w:tcPr>
            <w:tcW w:w="1524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Масло +</w:t>
            </w:r>
            <w:smartTag w:uri="urn:schemas-microsoft-com:office:smarttags" w:element="metricconverter">
              <w:smartTagPr>
                <w:attr w:name="ProductID" w:val="6 г"/>
              </w:smartTagPr>
              <w:r w:rsidRPr="0079336F">
                <w:rPr>
                  <w:bCs/>
                </w:rPr>
                <w:t>6 г</w:t>
              </w:r>
            </w:smartTag>
          </w:p>
        </w:tc>
      </w:tr>
      <w:tr w:rsidR="0079336F" w:rsidRPr="0079336F">
        <w:tc>
          <w:tcPr>
            <w:tcW w:w="2842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Творог полужирный</w:t>
            </w:r>
          </w:p>
        </w:tc>
        <w:tc>
          <w:tcPr>
            <w:tcW w:w="1418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110</w:t>
            </w:r>
          </w:p>
        </w:tc>
        <w:tc>
          <w:tcPr>
            <w:tcW w:w="1559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18,3</w:t>
            </w:r>
          </w:p>
        </w:tc>
        <w:tc>
          <w:tcPr>
            <w:tcW w:w="958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9,9</w:t>
            </w:r>
          </w:p>
        </w:tc>
        <w:tc>
          <w:tcPr>
            <w:tcW w:w="1411" w:type="dxa"/>
          </w:tcPr>
          <w:p w:rsidR="0079336F" w:rsidRPr="0079336F" w:rsidRDefault="0079336F" w:rsidP="0079336F">
            <w:pPr>
              <w:rPr>
                <w:bCs/>
              </w:rPr>
            </w:pPr>
          </w:p>
        </w:tc>
        <w:tc>
          <w:tcPr>
            <w:tcW w:w="1524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Масло +</w:t>
            </w:r>
            <w:smartTag w:uri="urn:schemas-microsoft-com:office:smarttags" w:element="metricconverter">
              <w:smartTagPr>
                <w:attr w:name="ProductID" w:val="4 г"/>
              </w:smartTagPr>
              <w:r w:rsidRPr="0079336F">
                <w:rPr>
                  <w:bCs/>
                </w:rPr>
                <w:t>4 г</w:t>
              </w:r>
            </w:smartTag>
          </w:p>
        </w:tc>
      </w:tr>
      <w:tr w:rsidR="0079336F" w:rsidRPr="0079336F">
        <w:tc>
          <w:tcPr>
            <w:tcW w:w="2842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Творог жирный</w:t>
            </w:r>
          </w:p>
        </w:tc>
        <w:tc>
          <w:tcPr>
            <w:tcW w:w="1418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130</w:t>
            </w:r>
          </w:p>
        </w:tc>
        <w:tc>
          <w:tcPr>
            <w:tcW w:w="1559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18,2</w:t>
            </w:r>
          </w:p>
        </w:tc>
        <w:tc>
          <w:tcPr>
            <w:tcW w:w="958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23,4</w:t>
            </w:r>
          </w:p>
        </w:tc>
        <w:tc>
          <w:tcPr>
            <w:tcW w:w="1411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3,7</w:t>
            </w:r>
          </w:p>
        </w:tc>
        <w:tc>
          <w:tcPr>
            <w:tcW w:w="1524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 xml:space="preserve">Масло </w:t>
            </w:r>
            <w:smartTag w:uri="urn:schemas-microsoft-com:office:smarttags" w:element="metricconverter">
              <w:smartTagPr>
                <w:attr w:name="ProductID" w:val="-9 г"/>
              </w:smartTagPr>
              <w:r w:rsidRPr="0079336F">
                <w:rPr>
                  <w:bCs/>
                </w:rPr>
                <w:t>-9 г</w:t>
              </w:r>
            </w:smartTag>
          </w:p>
        </w:tc>
      </w:tr>
      <w:tr w:rsidR="0079336F" w:rsidRPr="0079336F">
        <w:tc>
          <w:tcPr>
            <w:tcW w:w="2842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Рыба (филе трески)</w:t>
            </w:r>
          </w:p>
        </w:tc>
        <w:tc>
          <w:tcPr>
            <w:tcW w:w="1418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120</w:t>
            </w:r>
          </w:p>
        </w:tc>
        <w:tc>
          <w:tcPr>
            <w:tcW w:w="1559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19,2</w:t>
            </w:r>
          </w:p>
        </w:tc>
        <w:tc>
          <w:tcPr>
            <w:tcW w:w="958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0,7</w:t>
            </w:r>
          </w:p>
        </w:tc>
        <w:tc>
          <w:tcPr>
            <w:tcW w:w="1411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-</w:t>
            </w:r>
          </w:p>
        </w:tc>
        <w:tc>
          <w:tcPr>
            <w:tcW w:w="1524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Масло +</w:t>
            </w:r>
            <w:smartTag w:uri="urn:schemas-microsoft-com:office:smarttags" w:element="metricconverter">
              <w:smartTagPr>
                <w:attr w:name="ProductID" w:val="13 г"/>
              </w:smartTagPr>
              <w:r w:rsidRPr="0079336F">
                <w:rPr>
                  <w:bCs/>
                </w:rPr>
                <w:t>13 г</w:t>
              </w:r>
            </w:smartTag>
          </w:p>
        </w:tc>
      </w:tr>
      <w:tr w:rsidR="0079336F" w:rsidRPr="0079336F">
        <w:tc>
          <w:tcPr>
            <w:tcW w:w="2842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Яйцо</w:t>
            </w:r>
          </w:p>
        </w:tc>
        <w:tc>
          <w:tcPr>
            <w:tcW w:w="1418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145</w:t>
            </w:r>
          </w:p>
        </w:tc>
        <w:tc>
          <w:tcPr>
            <w:tcW w:w="1559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18,4</w:t>
            </w:r>
          </w:p>
        </w:tc>
        <w:tc>
          <w:tcPr>
            <w:tcW w:w="958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16,7</w:t>
            </w:r>
          </w:p>
        </w:tc>
        <w:tc>
          <w:tcPr>
            <w:tcW w:w="1411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1,0</w:t>
            </w:r>
          </w:p>
        </w:tc>
        <w:tc>
          <w:tcPr>
            <w:tcW w:w="1524" w:type="dxa"/>
          </w:tcPr>
          <w:p w:rsidR="0079336F" w:rsidRPr="0079336F" w:rsidRDefault="0079336F" w:rsidP="0079336F">
            <w:pPr>
              <w:rPr>
                <w:bCs/>
              </w:rPr>
            </w:pPr>
          </w:p>
        </w:tc>
      </w:tr>
      <w:tr w:rsidR="0079336F" w:rsidRPr="0079336F">
        <w:tc>
          <w:tcPr>
            <w:tcW w:w="9712" w:type="dxa"/>
            <w:gridSpan w:val="6"/>
          </w:tcPr>
          <w:p w:rsidR="0079336F" w:rsidRPr="0079336F" w:rsidRDefault="0079336F" w:rsidP="0079336F">
            <w:pPr>
              <w:rPr>
                <w:b/>
                <w:bCs/>
              </w:rPr>
            </w:pPr>
            <w:r w:rsidRPr="0079336F">
              <w:rPr>
                <w:b/>
                <w:bCs/>
              </w:rPr>
              <w:t>Замена рыбы (по белку)</w:t>
            </w:r>
          </w:p>
        </w:tc>
      </w:tr>
      <w:tr w:rsidR="0079336F" w:rsidRPr="0079336F">
        <w:tc>
          <w:tcPr>
            <w:tcW w:w="2842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Рыба (филе трески)</w:t>
            </w:r>
          </w:p>
        </w:tc>
        <w:tc>
          <w:tcPr>
            <w:tcW w:w="1418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100</w:t>
            </w:r>
          </w:p>
        </w:tc>
        <w:tc>
          <w:tcPr>
            <w:tcW w:w="1559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16,0</w:t>
            </w:r>
          </w:p>
        </w:tc>
        <w:tc>
          <w:tcPr>
            <w:tcW w:w="958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0,6</w:t>
            </w:r>
          </w:p>
        </w:tc>
        <w:tc>
          <w:tcPr>
            <w:tcW w:w="1411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1,3</w:t>
            </w:r>
          </w:p>
        </w:tc>
        <w:tc>
          <w:tcPr>
            <w:tcW w:w="1524" w:type="dxa"/>
          </w:tcPr>
          <w:p w:rsidR="0079336F" w:rsidRPr="0079336F" w:rsidRDefault="0079336F" w:rsidP="0079336F">
            <w:pPr>
              <w:rPr>
                <w:bCs/>
              </w:rPr>
            </w:pPr>
          </w:p>
        </w:tc>
      </w:tr>
      <w:tr w:rsidR="0079336F" w:rsidRPr="0079336F">
        <w:tc>
          <w:tcPr>
            <w:tcW w:w="2842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Говядина 1 кат.</w:t>
            </w:r>
          </w:p>
        </w:tc>
        <w:tc>
          <w:tcPr>
            <w:tcW w:w="1418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85</w:t>
            </w:r>
          </w:p>
        </w:tc>
        <w:tc>
          <w:tcPr>
            <w:tcW w:w="1559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15,8</w:t>
            </w:r>
          </w:p>
        </w:tc>
        <w:tc>
          <w:tcPr>
            <w:tcW w:w="958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11,9</w:t>
            </w:r>
          </w:p>
        </w:tc>
        <w:tc>
          <w:tcPr>
            <w:tcW w:w="1411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-</w:t>
            </w:r>
          </w:p>
        </w:tc>
        <w:tc>
          <w:tcPr>
            <w:tcW w:w="1524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Масло -11г</w:t>
            </w:r>
          </w:p>
        </w:tc>
      </w:tr>
      <w:tr w:rsidR="0079336F" w:rsidRPr="0079336F">
        <w:tc>
          <w:tcPr>
            <w:tcW w:w="2842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Говядина 2 кат.</w:t>
            </w:r>
          </w:p>
        </w:tc>
        <w:tc>
          <w:tcPr>
            <w:tcW w:w="1418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80</w:t>
            </w:r>
          </w:p>
        </w:tc>
        <w:tc>
          <w:tcPr>
            <w:tcW w:w="1559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16,0</w:t>
            </w:r>
          </w:p>
        </w:tc>
        <w:tc>
          <w:tcPr>
            <w:tcW w:w="958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6,6</w:t>
            </w:r>
          </w:p>
        </w:tc>
        <w:tc>
          <w:tcPr>
            <w:tcW w:w="1411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-</w:t>
            </w:r>
          </w:p>
        </w:tc>
        <w:tc>
          <w:tcPr>
            <w:tcW w:w="1524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 xml:space="preserve">Масло </w:t>
            </w:r>
            <w:smartTag w:uri="urn:schemas-microsoft-com:office:smarttags" w:element="metricconverter">
              <w:smartTagPr>
                <w:attr w:name="ProductID" w:val="-6 г"/>
              </w:smartTagPr>
              <w:r w:rsidRPr="0079336F">
                <w:rPr>
                  <w:bCs/>
                </w:rPr>
                <w:t>-6 г</w:t>
              </w:r>
            </w:smartTag>
          </w:p>
        </w:tc>
      </w:tr>
      <w:tr w:rsidR="0079336F" w:rsidRPr="0079336F">
        <w:tc>
          <w:tcPr>
            <w:tcW w:w="2842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Творог полужирный</w:t>
            </w:r>
          </w:p>
        </w:tc>
        <w:tc>
          <w:tcPr>
            <w:tcW w:w="1418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100</w:t>
            </w:r>
          </w:p>
        </w:tc>
        <w:tc>
          <w:tcPr>
            <w:tcW w:w="1559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16,7</w:t>
            </w:r>
          </w:p>
        </w:tc>
        <w:tc>
          <w:tcPr>
            <w:tcW w:w="958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9,0</w:t>
            </w:r>
          </w:p>
        </w:tc>
        <w:tc>
          <w:tcPr>
            <w:tcW w:w="1411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1,3</w:t>
            </w:r>
          </w:p>
        </w:tc>
        <w:tc>
          <w:tcPr>
            <w:tcW w:w="1524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 xml:space="preserve">Масло </w:t>
            </w:r>
            <w:smartTag w:uri="urn:schemas-microsoft-com:office:smarttags" w:element="metricconverter">
              <w:smartTagPr>
                <w:attr w:name="ProductID" w:val="-8 г"/>
              </w:smartTagPr>
              <w:r w:rsidRPr="0079336F">
                <w:rPr>
                  <w:bCs/>
                </w:rPr>
                <w:t>-8 г</w:t>
              </w:r>
            </w:smartTag>
          </w:p>
        </w:tc>
      </w:tr>
      <w:tr w:rsidR="0079336F" w:rsidRPr="0079336F">
        <w:tc>
          <w:tcPr>
            <w:tcW w:w="2842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Творог жирный</w:t>
            </w:r>
          </w:p>
        </w:tc>
        <w:tc>
          <w:tcPr>
            <w:tcW w:w="1418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115</w:t>
            </w:r>
          </w:p>
        </w:tc>
        <w:tc>
          <w:tcPr>
            <w:tcW w:w="1559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16,1</w:t>
            </w:r>
          </w:p>
        </w:tc>
        <w:tc>
          <w:tcPr>
            <w:tcW w:w="958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20,7</w:t>
            </w:r>
          </w:p>
        </w:tc>
        <w:tc>
          <w:tcPr>
            <w:tcW w:w="1411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3,3</w:t>
            </w:r>
          </w:p>
        </w:tc>
        <w:tc>
          <w:tcPr>
            <w:tcW w:w="1524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 xml:space="preserve">Масло </w:t>
            </w:r>
            <w:smartTag w:uri="urn:schemas-microsoft-com:office:smarttags" w:element="metricconverter">
              <w:smartTagPr>
                <w:attr w:name="ProductID" w:val="-20 г"/>
              </w:smartTagPr>
              <w:r w:rsidRPr="0079336F">
                <w:rPr>
                  <w:bCs/>
                </w:rPr>
                <w:t>-20 г</w:t>
              </w:r>
            </w:smartTag>
          </w:p>
        </w:tc>
      </w:tr>
      <w:tr w:rsidR="0079336F" w:rsidRPr="0079336F">
        <w:tc>
          <w:tcPr>
            <w:tcW w:w="2842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Яйцо</w:t>
            </w:r>
          </w:p>
        </w:tc>
        <w:tc>
          <w:tcPr>
            <w:tcW w:w="1418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125</w:t>
            </w:r>
          </w:p>
        </w:tc>
        <w:tc>
          <w:tcPr>
            <w:tcW w:w="1559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15,9</w:t>
            </w:r>
          </w:p>
        </w:tc>
        <w:tc>
          <w:tcPr>
            <w:tcW w:w="958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14,4</w:t>
            </w:r>
          </w:p>
        </w:tc>
        <w:tc>
          <w:tcPr>
            <w:tcW w:w="1411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0,9</w:t>
            </w:r>
          </w:p>
        </w:tc>
        <w:tc>
          <w:tcPr>
            <w:tcW w:w="1524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Масло -13г</w:t>
            </w:r>
          </w:p>
        </w:tc>
      </w:tr>
      <w:tr w:rsidR="0079336F" w:rsidRPr="0079336F">
        <w:tc>
          <w:tcPr>
            <w:tcW w:w="9712" w:type="dxa"/>
            <w:gridSpan w:val="6"/>
          </w:tcPr>
          <w:p w:rsidR="0079336F" w:rsidRPr="0079336F" w:rsidRDefault="0079336F" w:rsidP="0079336F">
            <w:pPr>
              <w:keepNext/>
              <w:rPr>
                <w:b/>
                <w:bCs/>
              </w:rPr>
            </w:pPr>
            <w:r w:rsidRPr="0079336F">
              <w:rPr>
                <w:b/>
                <w:bCs/>
              </w:rPr>
              <w:t xml:space="preserve">Замена творога </w:t>
            </w:r>
          </w:p>
        </w:tc>
      </w:tr>
      <w:tr w:rsidR="0079336F" w:rsidRPr="0079336F">
        <w:tc>
          <w:tcPr>
            <w:tcW w:w="2842" w:type="dxa"/>
          </w:tcPr>
          <w:p w:rsidR="0079336F" w:rsidRPr="0079336F" w:rsidRDefault="0079336F" w:rsidP="0079336F">
            <w:pPr>
              <w:keepNext/>
              <w:rPr>
                <w:bCs/>
              </w:rPr>
            </w:pPr>
            <w:r w:rsidRPr="0079336F">
              <w:rPr>
                <w:bCs/>
              </w:rPr>
              <w:t>Творог полужирный</w:t>
            </w:r>
          </w:p>
        </w:tc>
        <w:tc>
          <w:tcPr>
            <w:tcW w:w="1418" w:type="dxa"/>
          </w:tcPr>
          <w:p w:rsidR="0079336F" w:rsidRPr="0079336F" w:rsidRDefault="0079336F" w:rsidP="0079336F">
            <w:pPr>
              <w:keepNext/>
              <w:rPr>
                <w:bCs/>
              </w:rPr>
            </w:pPr>
            <w:r w:rsidRPr="0079336F">
              <w:rPr>
                <w:bCs/>
              </w:rPr>
              <w:t>100</w:t>
            </w:r>
          </w:p>
        </w:tc>
        <w:tc>
          <w:tcPr>
            <w:tcW w:w="1559" w:type="dxa"/>
          </w:tcPr>
          <w:p w:rsidR="0079336F" w:rsidRPr="0079336F" w:rsidRDefault="0079336F" w:rsidP="0079336F">
            <w:pPr>
              <w:keepNext/>
              <w:rPr>
                <w:bCs/>
              </w:rPr>
            </w:pPr>
            <w:r w:rsidRPr="0079336F">
              <w:rPr>
                <w:bCs/>
              </w:rPr>
              <w:t>16,7</w:t>
            </w:r>
          </w:p>
        </w:tc>
        <w:tc>
          <w:tcPr>
            <w:tcW w:w="958" w:type="dxa"/>
          </w:tcPr>
          <w:p w:rsidR="0079336F" w:rsidRPr="0079336F" w:rsidRDefault="0079336F" w:rsidP="0079336F">
            <w:pPr>
              <w:keepNext/>
              <w:rPr>
                <w:bCs/>
              </w:rPr>
            </w:pPr>
            <w:r w:rsidRPr="0079336F">
              <w:rPr>
                <w:bCs/>
              </w:rPr>
              <w:t>9,0</w:t>
            </w:r>
          </w:p>
        </w:tc>
        <w:tc>
          <w:tcPr>
            <w:tcW w:w="1411" w:type="dxa"/>
          </w:tcPr>
          <w:p w:rsidR="0079336F" w:rsidRPr="0079336F" w:rsidRDefault="0079336F" w:rsidP="0079336F">
            <w:pPr>
              <w:keepNext/>
              <w:rPr>
                <w:bCs/>
              </w:rPr>
            </w:pPr>
            <w:r w:rsidRPr="0079336F">
              <w:rPr>
                <w:bCs/>
              </w:rPr>
              <w:t>1,3</w:t>
            </w:r>
          </w:p>
        </w:tc>
        <w:tc>
          <w:tcPr>
            <w:tcW w:w="1524" w:type="dxa"/>
          </w:tcPr>
          <w:p w:rsidR="0079336F" w:rsidRPr="0079336F" w:rsidRDefault="0079336F" w:rsidP="0079336F">
            <w:pPr>
              <w:keepNext/>
              <w:rPr>
                <w:bCs/>
              </w:rPr>
            </w:pPr>
          </w:p>
        </w:tc>
      </w:tr>
      <w:tr w:rsidR="0079336F" w:rsidRPr="0079336F">
        <w:tc>
          <w:tcPr>
            <w:tcW w:w="2842" w:type="dxa"/>
          </w:tcPr>
          <w:p w:rsidR="0079336F" w:rsidRPr="0079336F" w:rsidRDefault="0079336F" w:rsidP="0079336F">
            <w:pPr>
              <w:keepNext/>
              <w:rPr>
                <w:bCs/>
              </w:rPr>
            </w:pPr>
            <w:r w:rsidRPr="0079336F">
              <w:rPr>
                <w:bCs/>
              </w:rPr>
              <w:t>Говядина 1 кат.</w:t>
            </w:r>
          </w:p>
        </w:tc>
        <w:tc>
          <w:tcPr>
            <w:tcW w:w="1418" w:type="dxa"/>
          </w:tcPr>
          <w:p w:rsidR="0079336F" w:rsidRPr="0079336F" w:rsidRDefault="0079336F" w:rsidP="0079336F">
            <w:pPr>
              <w:keepNext/>
              <w:rPr>
                <w:bCs/>
              </w:rPr>
            </w:pPr>
            <w:r w:rsidRPr="0079336F">
              <w:rPr>
                <w:bCs/>
              </w:rPr>
              <w:t>90</w:t>
            </w:r>
          </w:p>
        </w:tc>
        <w:tc>
          <w:tcPr>
            <w:tcW w:w="1559" w:type="dxa"/>
          </w:tcPr>
          <w:p w:rsidR="0079336F" w:rsidRPr="0079336F" w:rsidRDefault="0079336F" w:rsidP="0079336F">
            <w:pPr>
              <w:keepNext/>
              <w:rPr>
                <w:bCs/>
              </w:rPr>
            </w:pPr>
            <w:r w:rsidRPr="0079336F">
              <w:rPr>
                <w:bCs/>
              </w:rPr>
              <w:t>16,7</w:t>
            </w:r>
          </w:p>
        </w:tc>
        <w:tc>
          <w:tcPr>
            <w:tcW w:w="958" w:type="dxa"/>
          </w:tcPr>
          <w:p w:rsidR="0079336F" w:rsidRPr="0079336F" w:rsidRDefault="0079336F" w:rsidP="0079336F">
            <w:pPr>
              <w:keepNext/>
              <w:rPr>
                <w:bCs/>
              </w:rPr>
            </w:pPr>
            <w:r w:rsidRPr="0079336F">
              <w:rPr>
                <w:bCs/>
              </w:rPr>
              <w:t>12,6</w:t>
            </w:r>
          </w:p>
        </w:tc>
        <w:tc>
          <w:tcPr>
            <w:tcW w:w="1411" w:type="dxa"/>
          </w:tcPr>
          <w:p w:rsidR="0079336F" w:rsidRPr="0079336F" w:rsidRDefault="0079336F" w:rsidP="0079336F">
            <w:pPr>
              <w:keepNext/>
              <w:rPr>
                <w:bCs/>
              </w:rPr>
            </w:pPr>
            <w:r w:rsidRPr="0079336F">
              <w:rPr>
                <w:bCs/>
              </w:rPr>
              <w:t>-</w:t>
            </w:r>
          </w:p>
        </w:tc>
        <w:tc>
          <w:tcPr>
            <w:tcW w:w="1524" w:type="dxa"/>
          </w:tcPr>
          <w:p w:rsidR="0079336F" w:rsidRPr="0079336F" w:rsidRDefault="0079336F" w:rsidP="0079336F">
            <w:pPr>
              <w:keepNext/>
              <w:rPr>
                <w:bCs/>
              </w:rPr>
            </w:pPr>
            <w:r w:rsidRPr="0079336F">
              <w:rPr>
                <w:bCs/>
              </w:rPr>
              <w:t>Масло -3г.</w:t>
            </w:r>
          </w:p>
        </w:tc>
      </w:tr>
      <w:tr w:rsidR="0079336F" w:rsidRPr="0079336F">
        <w:tc>
          <w:tcPr>
            <w:tcW w:w="2842" w:type="dxa"/>
          </w:tcPr>
          <w:p w:rsidR="0079336F" w:rsidRPr="0079336F" w:rsidRDefault="0079336F" w:rsidP="0079336F">
            <w:pPr>
              <w:keepNext/>
              <w:rPr>
                <w:bCs/>
              </w:rPr>
            </w:pPr>
            <w:r w:rsidRPr="0079336F">
              <w:rPr>
                <w:bCs/>
              </w:rPr>
              <w:t>Говядина 2 кат.</w:t>
            </w:r>
          </w:p>
        </w:tc>
        <w:tc>
          <w:tcPr>
            <w:tcW w:w="1418" w:type="dxa"/>
          </w:tcPr>
          <w:p w:rsidR="0079336F" w:rsidRPr="0079336F" w:rsidRDefault="0079336F" w:rsidP="0079336F">
            <w:pPr>
              <w:keepNext/>
              <w:rPr>
                <w:bCs/>
              </w:rPr>
            </w:pPr>
            <w:r w:rsidRPr="0079336F">
              <w:rPr>
                <w:bCs/>
              </w:rPr>
              <w:t>85</w:t>
            </w:r>
          </w:p>
        </w:tc>
        <w:tc>
          <w:tcPr>
            <w:tcW w:w="1559" w:type="dxa"/>
          </w:tcPr>
          <w:p w:rsidR="0079336F" w:rsidRPr="0079336F" w:rsidRDefault="0079336F" w:rsidP="0079336F">
            <w:pPr>
              <w:keepNext/>
              <w:rPr>
                <w:bCs/>
              </w:rPr>
            </w:pPr>
            <w:r w:rsidRPr="0079336F">
              <w:rPr>
                <w:bCs/>
              </w:rPr>
              <w:t>17,0</w:t>
            </w:r>
          </w:p>
        </w:tc>
        <w:tc>
          <w:tcPr>
            <w:tcW w:w="958" w:type="dxa"/>
          </w:tcPr>
          <w:p w:rsidR="0079336F" w:rsidRPr="0079336F" w:rsidRDefault="0079336F" w:rsidP="0079336F">
            <w:pPr>
              <w:keepNext/>
              <w:rPr>
                <w:bCs/>
              </w:rPr>
            </w:pPr>
            <w:r w:rsidRPr="0079336F">
              <w:rPr>
                <w:bCs/>
              </w:rPr>
              <w:t>7,5</w:t>
            </w:r>
          </w:p>
        </w:tc>
        <w:tc>
          <w:tcPr>
            <w:tcW w:w="1411" w:type="dxa"/>
          </w:tcPr>
          <w:p w:rsidR="0079336F" w:rsidRPr="0079336F" w:rsidRDefault="0079336F" w:rsidP="0079336F">
            <w:pPr>
              <w:keepNext/>
              <w:rPr>
                <w:bCs/>
              </w:rPr>
            </w:pPr>
            <w:r w:rsidRPr="0079336F">
              <w:rPr>
                <w:bCs/>
              </w:rPr>
              <w:t>-</w:t>
            </w:r>
          </w:p>
        </w:tc>
        <w:tc>
          <w:tcPr>
            <w:tcW w:w="1524" w:type="dxa"/>
          </w:tcPr>
          <w:p w:rsidR="0079336F" w:rsidRPr="0079336F" w:rsidRDefault="0079336F" w:rsidP="0079336F">
            <w:pPr>
              <w:keepNext/>
              <w:rPr>
                <w:bCs/>
              </w:rPr>
            </w:pPr>
          </w:p>
        </w:tc>
      </w:tr>
      <w:tr w:rsidR="0079336F" w:rsidRPr="0079336F">
        <w:tc>
          <w:tcPr>
            <w:tcW w:w="2842" w:type="dxa"/>
          </w:tcPr>
          <w:p w:rsidR="0079336F" w:rsidRPr="0079336F" w:rsidRDefault="0079336F" w:rsidP="0079336F">
            <w:pPr>
              <w:keepNext/>
              <w:rPr>
                <w:bCs/>
              </w:rPr>
            </w:pPr>
            <w:r w:rsidRPr="0079336F">
              <w:rPr>
                <w:bCs/>
              </w:rPr>
              <w:t>Рыба (филе трески)</w:t>
            </w:r>
          </w:p>
        </w:tc>
        <w:tc>
          <w:tcPr>
            <w:tcW w:w="1418" w:type="dxa"/>
          </w:tcPr>
          <w:p w:rsidR="0079336F" w:rsidRPr="0079336F" w:rsidRDefault="0079336F" w:rsidP="0079336F">
            <w:pPr>
              <w:keepNext/>
              <w:rPr>
                <w:bCs/>
              </w:rPr>
            </w:pPr>
            <w:r w:rsidRPr="0079336F">
              <w:rPr>
                <w:bCs/>
              </w:rPr>
              <w:t>100</w:t>
            </w:r>
          </w:p>
        </w:tc>
        <w:tc>
          <w:tcPr>
            <w:tcW w:w="1559" w:type="dxa"/>
          </w:tcPr>
          <w:p w:rsidR="0079336F" w:rsidRPr="0079336F" w:rsidRDefault="0079336F" w:rsidP="0079336F">
            <w:pPr>
              <w:keepNext/>
              <w:rPr>
                <w:bCs/>
              </w:rPr>
            </w:pPr>
            <w:r w:rsidRPr="0079336F">
              <w:rPr>
                <w:bCs/>
              </w:rPr>
              <w:t>16,0</w:t>
            </w:r>
          </w:p>
        </w:tc>
        <w:tc>
          <w:tcPr>
            <w:tcW w:w="958" w:type="dxa"/>
          </w:tcPr>
          <w:p w:rsidR="0079336F" w:rsidRPr="0079336F" w:rsidRDefault="0079336F" w:rsidP="0079336F">
            <w:pPr>
              <w:keepNext/>
              <w:rPr>
                <w:bCs/>
              </w:rPr>
            </w:pPr>
            <w:r w:rsidRPr="0079336F">
              <w:rPr>
                <w:bCs/>
              </w:rPr>
              <w:t>0,6</w:t>
            </w:r>
          </w:p>
        </w:tc>
        <w:tc>
          <w:tcPr>
            <w:tcW w:w="1411" w:type="dxa"/>
          </w:tcPr>
          <w:p w:rsidR="0079336F" w:rsidRPr="0079336F" w:rsidRDefault="0079336F" w:rsidP="0079336F">
            <w:pPr>
              <w:keepNext/>
              <w:rPr>
                <w:bCs/>
              </w:rPr>
            </w:pPr>
            <w:r w:rsidRPr="0079336F">
              <w:rPr>
                <w:bCs/>
              </w:rPr>
              <w:t>-</w:t>
            </w:r>
          </w:p>
        </w:tc>
        <w:tc>
          <w:tcPr>
            <w:tcW w:w="1524" w:type="dxa"/>
          </w:tcPr>
          <w:p w:rsidR="0079336F" w:rsidRPr="0079336F" w:rsidRDefault="0079336F" w:rsidP="0079336F">
            <w:pPr>
              <w:keepNext/>
              <w:rPr>
                <w:bCs/>
              </w:rPr>
            </w:pPr>
            <w:r w:rsidRPr="0079336F">
              <w:rPr>
                <w:bCs/>
              </w:rPr>
              <w:t>Масло +</w:t>
            </w:r>
            <w:smartTag w:uri="urn:schemas-microsoft-com:office:smarttags" w:element="metricconverter">
              <w:smartTagPr>
                <w:attr w:name="ProductID" w:val="9 г"/>
              </w:smartTagPr>
              <w:r w:rsidRPr="0079336F">
                <w:rPr>
                  <w:bCs/>
                </w:rPr>
                <w:t>9 г</w:t>
              </w:r>
            </w:smartTag>
          </w:p>
        </w:tc>
      </w:tr>
      <w:tr w:rsidR="0079336F" w:rsidRPr="0079336F">
        <w:tc>
          <w:tcPr>
            <w:tcW w:w="2842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 xml:space="preserve">Яйцо </w:t>
            </w:r>
          </w:p>
        </w:tc>
        <w:tc>
          <w:tcPr>
            <w:tcW w:w="1418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130</w:t>
            </w:r>
          </w:p>
        </w:tc>
        <w:tc>
          <w:tcPr>
            <w:tcW w:w="1559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16,5</w:t>
            </w:r>
          </w:p>
        </w:tc>
        <w:tc>
          <w:tcPr>
            <w:tcW w:w="958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15,0</w:t>
            </w:r>
          </w:p>
        </w:tc>
        <w:tc>
          <w:tcPr>
            <w:tcW w:w="1411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0,9</w:t>
            </w:r>
          </w:p>
        </w:tc>
        <w:tc>
          <w:tcPr>
            <w:tcW w:w="1524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Масло -5г</w:t>
            </w:r>
          </w:p>
        </w:tc>
      </w:tr>
      <w:tr w:rsidR="0079336F" w:rsidRPr="0079336F">
        <w:tc>
          <w:tcPr>
            <w:tcW w:w="9712" w:type="dxa"/>
            <w:gridSpan w:val="6"/>
          </w:tcPr>
          <w:p w:rsidR="0079336F" w:rsidRPr="0079336F" w:rsidRDefault="0079336F" w:rsidP="0079336F">
            <w:pPr>
              <w:rPr>
                <w:b/>
                <w:bCs/>
              </w:rPr>
            </w:pPr>
            <w:r w:rsidRPr="0079336F">
              <w:rPr>
                <w:b/>
                <w:bCs/>
              </w:rPr>
              <w:t>Замена яйца (по белку)</w:t>
            </w:r>
          </w:p>
        </w:tc>
      </w:tr>
      <w:tr w:rsidR="0079336F" w:rsidRPr="0079336F">
        <w:tc>
          <w:tcPr>
            <w:tcW w:w="2842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Яйцо 1 шт.</w:t>
            </w:r>
          </w:p>
        </w:tc>
        <w:tc>
          <w:tcPr>
            <w:tcW w:w="1418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40</w:t>
            </w:r>
          </w:p>
        </w:tc>
        <w:tc>
          <w:tcPr>
            <w:tcW w:w="1559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5,1</w:t>
            </w:r>
          </w:p>
        </w:tc>
        <w:tc>
          <w:tcPr>
            <w:tcW w:w="958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4,6</w:t>
            </w:r>
          </w:p>
        </w:tc>
        <w:tc>
          <w:tcPr>
            <w:tcW w:w="1411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0,3</w:t>
            </w:r>
          </w:p>
        </w:tc>
        <w:tc>
          <w:tcPr>
            <w:tcW w:w="1524" w:type="dxa"/>
          </w:tcPr>
          <w:p w:rsidR="0079336F" w:rsidRPr="0079336F" w:rsidRDefault="0079336F" w:rsidP="0079336F">
            <w:pPr>
              <w:rPr>
                <w:bCs/>
              </w:rPr>
            </w:pPr>
          </w:p>
        </w:tc>
      </w:tr>
      <w:tr w:rsidR="0079336F" w:rsidRPr="0079336F">
        <w:tc>
          <w:tcPr>
            <w:tcW w:w="2842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Творог полужирный</w:t>
            </w:r>
          </w:p>
        </w:tc>
        <w:tc>
          <w:tcPr>
            <w:tcW w:w="1418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30</w:t>
            </w:r>
          </w:p>
        </w:tc>
        <w:tc>
          <w:tcPr>
            <w:tcW w:w="1559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5,0</w:t>
            </w:r>
          </w:p>
        </w:tc>
        <w:tc>
          <w:tcPr>
            <w:tcW w:w="958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2,7</w:t>
            </w:r>
          </w:p>
        </w:tc>
        <w:tc>
          <w:tcPr>
            <w:tcW w:w="1411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0,4</w:t>
            </w:r>
          </w:p>
        </w:tc>
        <w:tc>
          <w:tcPr>
            <w:tcW w:w="1524" w:type="dxa"/>
          </w:tcPr>
          <w:p w:rsidR="0079336F" w:rsidRPr="0079336F" w:rsidRDefault="0079336F" w:rsidP="0079336F">
            <w:pPr>
              <w:rPr>
                <w:bCs/>
              </w:rPr>
            </w:pPr>
          </w:p>
        </w:tc>
      </w:tr>
      <w:tr w:rsidR="0079336F" w:rsidRPr="0079336F">
        <w:tc>
          <w:tcPr>
            <w:tcW w:w="2842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Творог жирный</w:t>
            </w:r>
          </w:p>
        </w:tc>
        <w:tc>
          <w:tcPr>
            <w:tcW w:w="1418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35</w:t>
            </w:r>
          </w:p>
        </w:tc>
        <w:tc>
          <w:tcPr>
            <w:tcW w:w="1559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4,9</w:t>
            </w:r>
          </w:p>
        </w:tc>
        <w:tc>
          <w:tcPr>
            <w:tcW w:w="958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6,3</w:t>
            </w:r>
          </w:p>
        </w:tc>
        <w:tc>
          <w:tcPr>
            <w:tcW w:w="1411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1,0</w:t>
            </w:r>
          </w:p>
        </w:tc>
        <w:tc>
          <w:tcPr>
            <w:tcW w:w="1524" w:type="dxa"/>
          </w:tcPr>
          <w:p w:rsidR="0079336F" w:rsidRPr="0079336F" w:rsidRDefault="0079336F" w:rsidP="0079336F">
            <w:pPr>
              <w:rPr>
                <w:bCs/>
              </w:rPr>
            </w:pPr>
          </w:p>
        </w:tc>
      </w:tr>
      <w:tr w:rsidR="0079336F" w:rsidRPr="0079336F">
        <w:tc>
          <w:tcPr>
            <w:tcW w:w="2842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Сыр</w:t>
            </w:r>
          </w:p>
        </w:tc>
        <w:tc>
          <w:tcPr>
            <w:tcW w:w="1418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20</w:t>
            </w:r>
          </w:p>
        </w:tc>
        <w:tc>
          <w:tcPr>
            <w:tcW w:w="1559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5,4</w:t>
            </w:r>
          </w:p>
        </w:tc>
        <w:tc>
          <w:tcPr>
            <w:tcW w:w="958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5,5</w:t>
            </w:r>
          </w:p>
        </w:tc>
        <w:tc>
          <w:tcPr>
            <w:tcW w:w="1411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-</w:t>
            </w:r>
          </w:p>
        </w:tc>
        <w:tc>
          <w:tcPr>
            <w:tcW w:w="1524" w:type="dxa"/>
          </w:tcPr>
          <w:p w:rsidR="0079336F" w:rsidRPr="0079336F" w:rsidRDefault="0079336F" w:rsidP="0079336F">
            <w:pPr>
              <w:rPr>
                <w:bCs/>
              </w:rPr>
            </w:pPr>
          </w:p>
        </w:tc>
      </w:tr>
      <w:tr w:rsidR="0079336F" w:rsidRPr="0079336F">
        <w:tc>
          <w:tcPr>
            <w:tcW w:w="2842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Говядина 1 кат.</w:t>
            </w:r>
          </w:p>
        </w:tc>
        <w:tc>
          <w:tcPr>
            <w:tcW w:w="1418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30</w:t>
            </w:r>
          </w:p>
        </w:tc>
        <w:tc>
          <w:tcPr>
            <w:tcW w:w="1559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5,6</w:t>
            </w:r>
          </w:p>
        </w:tc>
        <w:tc>
          <w:tcPr>
            <w:tcW w:w="958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4,2</w:t>
            </w:r>
          </w:p>
        </w:tc>
        <w:tc>
          <w:tcPr>
            <w:tcW w:w="1411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-</w:t>
            </w:r>
          </w:p>
        </w:tc>
        <w:tc>
          <w:tcPr>
            <w:tcW w:w="1524" w:type="dxa"/>
          </w:tcPr>
          <w:p w:rsidR="0079336F" w:rsidRPr="0079336F" w:rsidRDefault="0079336F" w:rsidP="0079336F">
            <w:pPr>
              <w:rPr>
                <w:bCs/>
              </w:rPr>
            </w:pPr>
          </w:p>
        </w:tc>
      </w:tr>
      <w:tr w:rsidR="0079336F" w:rsidRPr="0079336F">
        <w:tc>
          <w:tcPr>
            <w:tcW w:w="2842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Говядина 2 кат.</w:t>
            </w:r>
          </w:p>
        </w:tc>
        <w:tc>
          <w:tcPr>
            <w:tcW w:w="1418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25</w:t>
            </w:r>
          </w:p>
        </w:tc>
        <w:tc>
          <w:tcPr>
            <w:tcW w:w="1559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5,0</w:t>
            </w:r>
          </w:p>
        </w:tc>
        <w:tc>
          <w:tcPr>
            <w:tcW w:w="958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2,1</w:t>
            </w:r>
          </w:p>
        </w:tc>
        <w:tc>
          <w:tcPr>
            <w:tcW w:w="1411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-</w:t>
            </w:r>
          </w:p>
        </w:tc>
        <w:tc>
          <w:tcPr>
            <w:tcW w:w="1524" w:type="dxa"/>
          </w:tcPr>
          <w:p w:rsidR="0079336F" w:rsidRPr="0079336F" w:rsidRDefault="0079336F" w:rsidP="0079336F">
            <w:pPr>
              <w:rPr>
                <w:bCs/>
              </w:rPr>
            </w:pPr>
          </w:p>
        </w:tc>
      </w:tr>
      <w:tr w:rsidR="0079336F" w:rsidRPr="0079336F">
        <w:tc>
          <w:tcPr>
            <w:tcW w:w="2842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Рыба (филе трески)</w:t>
            </w:r>
          </w:p>
        </w:tc>
        <w:tc>
          <w:tcPr>
            <w:tcW w:w="1418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35</w:t>
            </w:r>
          </w:p>
        </w:tc>
        <w:tc>
          <w:tcPr>
            <w:tcW w:w="1559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5,6</w:t>
            </w:r>
          </w:p>
        </w:tc>
        <w:tc>
          <w:tcPr>
            <w:tcW w:w="958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0,7</w:t>
            </w:r>
          </w:p>
        </w:tc>
        <w:tc>
          <w:tcPr>
            <w:tcW w:w="1411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-</w:t>
            </w:r>
          </w:p>
        </w:tc>
        <w:tc>
          <w:tcPr>
            <w:tcW w:w="1524" w:type="dxa"/>
          </w:tcPr>
          <w:p w:rsidR="0079336F" w:rsidRPr="0079336F" w:rsidRDefault="0079336F" w:rsidP="0079336F">
            <w:pPr>
              <w:rPr>
                <w:bCs/>
              </w:rPr>
            </w:pPr>
          </w:p>
        </w:tc>
      </w:tr>
    </w:tbl>
    <w:p w:rsidR="0079336F" w:rsidRPr="0079336F" w:rsidRDefault="0079336F" w:rsidP="0079336F">
      <w:pPr>
        <w:pStyle w:val="a7"/>
        <w:rPr>
          <w:bCs/>
        </w:rPr>
      </w:pPr>
    </w:p>
    <w:p w:rsidR="0079336F" w:rsidRPr="0079336F" w:rsidRDefault="0079336F" w:rsidP="0079336F">
      <w:pPr>
        <w:pStyle w:val="a7"/>
        <w:rPr>
          <w:bCs/>
        </w:rPr>
      </w:pPr>
    </w:p>
    <w:p w:rsidR="0079336F" w:rsidRPr="0079336F" w:rsidRDefault="0079336F" w:rsidP="0079336F">
      <w:pPr>
        <w:pStyle w:val="aff5"/>
        <w:jc w:val="left"/>
        <w:rPr>
          <w:sz w:val="20"/>
          <w:szCs w:val="20"/>
        </w:rPr>
      </w:pPr>
      <w:bookmarkStart w:id="33" w:name="_Toc185064833"/>
    </w:p>
    <w:p w:rsidR="0079336F" w:rsidRPr="0079336F" w:rsidRDefault="0079336F" w:rsidP="0079336F">
      <w:pPr>
        <w:pStyle w:val="aff5"/>
        <w:jc w:val="left"/>
        <w:rPr>
          <w:sz w:val="20"/>
          <w:szCs w:val="20"/>
        </w:rPr>
      </w:pPr>
    </w:p>
    <w:p w:rsidR="0079336F" w:rsidRPr="0079336F" w:rsidRDefault="0079336F" w:rsidP="0079336F">
      <w:pPr>
        <w:pStyle w:val="aff5"/>
        <w:jc w:val="left"/>
        <w:rPr>
          <w:sz w:val="20"/>
          <w:szCs w:val="20"/>
        </w:rPr>
      </w:pPr>
      <w:r w:rsidRPr="0079336F">
        <w:rPr>
          <w:sz w:val="20"/>
          <w:szCs w:val="20"/>
        </w:rPr>
        <w:t>Приложение 7</w:t>
      </w:r>
    </w:p>
    <w:p w:rsidR="0079336F" w:rsidRPr="0079336F" w:rsidRDefault="0079336F" w:rsidP="0079336F">
      <w:pPr>
        <w:pStyle w:val="aff5"/>
        <w:jc w:val="left"/>
        <w:rPr>
          <w:sz w:val="20"/>
          <w:szCs w:val="20"/>
        </w:rPr>
      </w:pPr>
      <w:r w:rsidRPr="0079336F">
        <w:rPr>
          <w:rStyle w:val="2120"/>
          <w:rFonts w:ascii="Times New Roman" w:hAnsi="Times New Roman" w:cs="Times New Roman"/>
          <w:bCs w:val="0"/>
          <w:i w:val="0"/>
          <w:iCs w:val="0"/>
          <w:sz w:val="20"/>
          <w:szCs w:val="20"/>
        </w:rPr>
        <w:t>к СанПиН 2.4.5.2409-08</w:t>
      </w:r>
    </w:p>
    <w:bookmarkEnd w:id="33"/>
    <w:p w:rsidR="0079336F" w:rsidRPr="0079336F" w:rsidRDefault="0079336F" w:rsidP="0079336F">
      <w:pPr>
        <w:rPr>
          <w:b/>
          <w:bCs/>
        </w:rPr>
      </w:pPr>
    </w:p>
    <w:p w:rsidR="0079336F" w:rsidRPr="0079336F" w:rsidRDefault="0079336F" w:rsidP="0079336F">
      <w:pPr>
        <w:pStyle w:val="10"/>
        <w:jc w:val="left"/>
        <w:rPr>
          <w:sz w:val="20"/>
          <w:szCs w:val="20"/>
        </w:rPr>
      </w:pPr>
      <w:r w:rsidRPr="0079336F">
        <w:rPr>
          <w:sz w:val="20"/>
          <w:szCs w:val="20"/>
        </w:rPr>
        <w:t>Перечень продуктов и блюд, которые не допускаются для реализации</w:t>
      </w:r>
    </w:p>
    <w:p w:rsidR="0079336F" w:rsidRPr="0079336F" w:rsidRDefault="0079336F" w:rsidP="0079336F">
      <w:pPr>
        <w:rPr>
          <w:b/>
          <w:bCs/>
        </w:rPr>
      </w:pPr>
      <w:r w:rsidRPr="0079336F">
        <w:rPr>
          <w:b/>
          <w:bCs/>
        </w:rPr>
        <w:t xml:space="preserve"> в организациях общественного питания</w:t>
      </w:r>
      <w:r w:rsidRPr="0079336F">
        <w:rPr>
          <w:b/>
          <w:bCs/>
          <w:color w:val="0000FF"/>
        </w:rPr>
        <w:t xml:space="preserve"> </w:t>
      </w:r>
      <w:r w:rsidRPr="0079336F">
        <w:rPr>
          <w:b/>
          <w:bCs/>
        </w:rPr>
        <w:t xml:space="preserve"> образовательных у</w:t>
      </w:r>
      <w:r w:rsidRPr="0079336F">
        <w:rPr>
          <w:b/>
          <w:bCs/>
        </w:rPr>
        <w:t>ч</w:t>
      </w:r>
      <w:r w:rsidRPr="0079336F">
        <w:rPr>
          <w:b/>
          <w:bCs/>
        </w:rPr>
        <w:t>реждений</w:t>
      </w:r>
    </w:p>
    <w:p w:rsidR="0079336F" w:rsidRPr="0079336F" w:rsidRDefault="0079336F" w:rsidP="0079336F">
      <w:pPr>
        <w:rPr>
          <w:b/>
        </w:rPr>
      </w:pPr>
    </w:p>
    <w:p w:rsidR="0079336F" w:rsidRPr="0079336F" w:rsidRDefault="0079336F" w:rsidP="0079336F">
      <w:pPr>
        <w:pStyle w:val="a9"/>
        <w:tabs>
          <w:tab w:val="clear" w:pos="4677"/>
          <w:tab w:val="clear" w:pos="9355"/>
        </w:tabs>
      </w:pPr>
    </w:p>
    <w:p w:rsidR="0079336F" w:rsidRPr="0079336F" w:rsidRDefault="0079336F" w:rsidP="0079336F">
      <w:pPr>
        <w:numPr>
          <w:ilvl w:val="0"/>
          <w:numId w:val="9"/>
        </w:numPr>
        <w:ind w:hanging="720"/>
        <w:rPr>
          <w:bCs/>
        </w:rPr>
      </w:pPr>
      <w:r w:rsidRPr="0079336F">
        <w:rPr>
          <w:bCs/>
        </w:rPr>
        <w:t>Пищевые продукты с истекшими сроками годности и признаками недоброкачественн</w:t>
      </w:r>
      <w:r w:rsidRPr="0079336F">
        <w:rPr>
          <w:bCs/>
        </w:rPr>
        <w:t>о</w:t>
      </w:r>
      <w:r w:rsidRPr="0079336F">
        <w:rPr>
          <w:bCs/>
        </w:rPr>
        <w:t>сти.</w:t>
      </w:r>
    </w:p>
    <w:p w:rsidR="0079336F" w:rsidRPr="0079336F" w:rsidRDefault="0079336F" w:rsidP="0079336F">
      <w:pPr>
        <w:numPr>
          <w:ilvl w:val="0"/>
          <w:numId w:val="9"/>
        </w:numPr>
        <w:ind w:hanging="720"/>
        <w:rPr>
          <w:bCs/>
        </w:rPr>
      </w:pPr>
      <w:r w:rsidRPr="0079336F">
        <w:rPr>
          <w:bCs/>
        </w:rPr>
        <w:t>Остатки пищи от предыдущего приема и пища, пригото</w:t>
      </w:r>
      <w:r w:rsidRPr="0079336F">
        <w:rPr>
          <w:bCs/>
        </w:rPr>
        <w:t>в</w:t>
      </w:r>
      <w:r w:rsidRPr="0079336F">
        <w:rPr>
          <w:bCs/>
        </w:rPr>
        <w:t>ленная накануне.</w:t>
      </w:r>
    </w:p>
    <w:p w:rsidR="0079336F" w:rsidRPr="0079336F" w:rsidRDefault="0079336F" w:rsidP="0079336F">
      <w:pPr>
        <w:numPr>
          <w:ilvl w:val="0"/>
          <w:numId w:val="9"/>
        </w:numPr>
        <w:ind w:hanging="720"/>
        <w:rPr>
          <w:bCs/>
        </w:rPr>
      </w:pPr>
      <w:r w:rsidRPr="0079336F">
        <w:rPr>
          <w:bCs/>
        </w:rPr>
        <w:t>Плодоовощная проду</w:t>
      </w:r>
      <w:r w:rsidRPr="0079336F">
        <w:rPr>
          <w:bCs/>
        </w:rPr>
        <w:t>к</w:t>
      </w:r>
      <w:r w:rsidRPr="0079336F">
        <w:rPr>
          <w:bCs/>
        </w:rPr>
        <w:t>ция с признаками порчи.</w:t>
      </w:r>
    </w:p>
    <w:p w:rsidR="0079336F" w:rsidRPr="0079336F" w:rsidRDefault="0079336F" w:rsidP="0079336F">
      <w:pPr>
        <w:numPr>
          <w:ilvl w:val="0"/>
          <w:numId w:val="9"/>
        </w:numPr>
        <w:ind w:hanging="720"/>
        <w:rPr>
          <w:bCs/>
        </w:rPr>
      </w:pPr>
      <w:r w:rsidRPr="0079336F">
        <w:rPr>
          <w:bCs/>
        </w:rPr>
        <w:t>Мясо, субпродукты всех видов сельскохозяйственных животных, рыба, сельскохозяйственная птица, не прошедшие ветеринарный контроль.</w:t>
      </w:r>
    </w:p>
    <w:p w:rsidR="0079336F" w:rsidRPr="0079336F" w:rsidRDefault="0079336F" w:rsidP="0079336F">
      <w:pPr>
        <w:numPr>
          <w:ilvl w:val="0"/>
          <w:numId w:val="9"/>
        </w:numPr>
        <w:ind w:hanging="720"/>
        <w:rPr>
          <w:bCs/>
        </w:rPr>
      </w:pPr>
      <w:r w:rsidRPr="0079336F">
        <w:rPr>
          <w:bCs/>
        </w:rPr>
        <w:t>Субпродукты, кр</w:t>
      </w:r>
      <w:r w:rsidRPr="0079336F">
        <w:rPr>
          <w:bCs/>
        </w:rPr>
        <w:t>о</w:t>
      </w:r>
      <w:r w:rsidRPr="0079336F">
        <w:rPr>
          <w:bCs/>
        </w:rPr>
        <w:t>ме печени, языка, сердца.</w:t>
      </w:r>
    </w:p>
    <w:p w:rsidR="0079336F" w:rsidRPr="0079336F" w:rsidRDefault="0079336F" w:rsidP="0079336F">
      <w:pPr>
        <w:numPr>
          <w:ilvl w:val="0"/>
          <w:numId w:val="9"/>
        </w:numPr>
        <w:ind w:hanging="720"/>
        <w:rPr>
          <w:bCs/>
        </w:rPr>
      </w:pPr>
      <w:r w:rsidRPr="0079336F">
        <w:rPr>
          <w:bCs/>
        </w:rPr>
        <w:lastRenderedPageBreak/>
        <w:t>Непотрошеная птица.</w:t>
      </w:r>
    </w:p>
    <w:p w:rsidR="0079336F" w:rsidRPr="0079336F" w:rsidRDefault="0079336F" w:rsidP="0079336F">
      <w:pPr>
        <w:numPr>
          <w:ilvl w:val="0"/>
          <w:numId w:val="9"/>
        </w:numPr>
        <w:ind w:hanging="720"/>
        <w:rPr>
          <w:bCs/>
        </w:rPr>
      </w:pPr>
      <w:r w:rsidRPr="0079336F">
        <w:rPr>
          <w:bCs/>
        </w:rPr>
        <w:t>Мясо диких животных.</w:t>
      </w:r>
    </w:p>
    <w:p w:rsidR="0079336F" w:rsidRPr="0079336F" w:rsidRDefault="0079336F" w:rsidP="0079336F">
      <w:pPr>
        <w:numPr>
          <w:ilvl w:val="0"/>
          <w:numId w:val="9"/>
        </w:numPr>
        <w:ind w:hanging="720"/>
        <w:rPr>
          <w:bCs/>
        </w:rPr>
      </w:pPr>
      <w:r w:rsidRPr="0079336F">
        <w:rPr>
          <w:bCs/>
        </w:rPr>
        <w:t>Яйца и мясо водоплавающих птиц.</w:t>
      </w:r>
    </w:p>
    <w:p w:rsidR="0079336F" w:rsidRPr="0079336F" w:rsidRDefault="0079336F" w:rsidP="0079336F">
      <w:pPr>
        <w:numPr>
          <w:ilvl w:val="0"/>
          <w:numId w:val="9"/>
        </w:numPr>
        <w:ind w:hanging="720"/>
        <w:rPr>
          <w:bCs/>
        </w:rPr>
      </w:pPr>
      <w:r w:rsidRPr="0079336F">
        <w:rPr>
          <w:bCs/>
        </w:rPr>
        <w:t>Яйца с загрязненной скорлупой, с насечкой, "тек", "бой", а также яйца из хозяйств, неблагоп</w:t>
      </w:r>
      <w:r w:rsidRPr="0079336F">
        <w:rPr>
          <w:bCs/>
        </w:rPr>
        <w:t>о</w:t>
      </w:r>
      <w:r w:rsidRPr="0079336F">
        <w:rPr>
          <w:bCs/>
        </w:rPr>
        <w:t>лучных по сальмоне</w:t>
      </w:r>
      <w:r w:rsidRPr="0079336F">
        <w:rPr>
          <w:bCs/>
        </w:rPr>
        <w:t>л</w:t>
      </w:r>
      <w:r w:rsidRPr="0079336F">
        <w:rPr>
          <w:bCs/>
        </w:rPr>
        <w:t>лезам.</w:t>
      </w:r>
    </w:p>
    <w:p w:rsidR="0079336F" w:rsidRPr="0079336F" w:rsidRDefault="0079336F" w:rsidP="0079336F">
      <w:pPr>
        <w:numPr>
          <w:ilvl w:val="0"/>
          <w:numId w:val="9"/>
        </w:numPr>
        <w:ind w:hanging="720"/>
        <w:rPr>
          <w:bCs/>
        </w:rPr>
      </w:pPr>
      <w:r w:rsidRPr="0079336F">
        <w:rPr>
          <w:bCs/>
        </w:rPr>
        <w:t>Консервы с нарушением герметичности банок, бомбажные, "хлопуши", банки с ржавчиной, деформир</w:t>
      </w:r>
      <w:r w:rsidRPr="0079336F">
        <w:rPr>
          <w:bCs/>
        </w:rPr>
        <w:t>о</w:t>
      </w:r>
      <w:r w:rsidRPr="0079336F">
        <w:rPr>
          <w:bCs/>
        </w:rPr>
        <w:t>ванные, без эт</w:t>
      </w:r>
      <w:r w:rsidRPr="0079336F">
        <w:rPr>
          <w:bCs/>
        </w:rPr>
        <w:t>и</w:t>
      </w:r>
      <w:r w:rsidRPr="0079336F">
        <w:rPr>
          <w:bCs/>
        </w:rPr>
        <w:t>кеток.</w:t>
      </w:r>
    </w:p>
    <w:p w:rsidR="0079336F" w:rsidRPr="0079336F" w:rsidRDefault="0079336F" w:rsidP="0079336F">
      <w:pPr>
        <w:numPr>
          <w:ilvl w:val="0"/>
          <w:numId w:val="9"/>
        </w:numPr>
        <w:ind w:hanging="720"/>
        <w:rPr>
          <w:bCs/>
        </w:rPr>
      </w:pPr>
      <w:r w:rsidRPr="0079336F">
        <w:rPr>
          <w:bCs/>
        </w:rPr>
        <w:t>Крупа, мука, сухофрукты и другие продукты, загрязненные различными примесями или зараженные а</w:t>
      </w:r>
      <w:r w:rsidRPr="0079336F">
        <w:rPr>
          <w:bCs/>
        </w:rPr>
        <w:t>м</w:t>
      </w:r>
      <w:r w:rsidRPr="0079336F">
        <w:rPr>
          <w:bCs/>
        </w:rPr>
        <w:t>барными вред</w:t>
      </w:r>
      <w:r w:rsidRPr="0079336F">
        <w:rPr>
          <w:bCs/>
        </w:rPr>
        <w:t>и</w:t>
      </w:r>
      <w:r w:rsidRPr="0079336F">
        <w:rPr>
          <w:bCs/>
        </w:rPr>
        <w:t>телями.</w:t>
      </w:r>
    </w:p>
    <w:p w:rsidR="0079336F" w:rsidRPr="0079336F" w:rsidRDefault="0079336F" w:rsidP="0079336F">
      <w:pPr>
        <w:numPr>
          <w:ilvl w:val="0"/>
          <w:numId w:val="9"/>
        </w:numPr>
        <w:ind w:hanging="720"/>
        <w:rPr>
          <w:bCs/>
        </w:rPr>
      </w:pPr>
      <w:r w:rsidRPr="0079336F">
        <w:rPr>
          <w:bCs/>
        </w:rPr>
        <w:t>Любые пищевые продукты домашнего (не промышленного) изготовл</w:t>
      </w:r>
      <w:r w:rsidRPr="0079336F">
        <w:rPr>
          <w:bCs/>
        </w:rPr>
        <w:t>е</w:t>
      </w:r>
      <w:r w:rsidRPr="0079336F">
        <w:rPr>
          <w:bCs/>
        </w:rPr>
        <w:t>ния.</w:t>
      </w:r>
    </w:p>
    <w:p w:rsidR="0079336F" w:rsidRPr="0079336F" w:rsidRDefault="0079336F" w:rsidP="0079336F">
      <w:pPr>
        <w:numPr>
          <w:ilvl w:val="0"/>
          <w:numId w:val="9"/>
        </w:numPr>
        <w:ind w:hanging="720"/>
        <w:rPr>
          <w:bCs/>
        </w:rPr>
      </w:pPr>
      <w:r w:rsidRPr="0079336F">
        <w:rPr>
          <w:bCs/>
        </w:rPr>
        <w:t>Кремовые кондитерские изделия (пирожные и то</w:t>
      </w:r>
      <w:r w:rsidRPr="0079336F">
        <w:rPr>
          <w:bCs/>
        </w:rPr>
        <w:t>р</w:t>
      </w:r>
      <w:r w:rsidRPr="0079336F">
        <w:rPr>
          <w:bCs/>
        </w:rPr>
        <w:t>ты).</w:t>
      </w:r>
    </w:p>
    <w:p w:rsidR="0079336F" w:rsidRPr="0079336F" w:rsidRDefault="0079336F" w:rsidP="0079336F">
      <w:pPr>
        <w:numPr>
          <w:ilvl w:val="0"/>
          <w:numId w:val="9"/>
        </w:numPr>
        <w:ind w:hanging="720"/>
        <w:rPr>
          <w:bCs/>
        </w:rPr>
      </w:pPr>
      <w:r w:rsidRPr="0079336F">
        <w:rPr>
          <w:bCs/>
        </w:rPr>
        <w:t>Зельцы, изделия из мясной обрези, диафрагмы; рулеты из мякоти голов, кровяные и ливерные колбасы.</w:t>
      </w:r>
    </w:p>
    <w:p w:rsidR="0079336F" w:rsidRPr="0079336F" w:rsidRDefault="0079336F" w:rsidP="0079336F">
      <w:pPr>
        <w:numPr>
          <w:ilvl w:val="0"/>
          <w:numId w:val="9"/>
        </w:numPr>
        <w:ind w:hanging="720"/>
        <w:rPr>
          <w:bCs/>
        </w:rPr>
      </w:pPr>
      <w:r w:rsidRPr="0079336F">
        <w:rPr>
          <w:bCs/>
        </w:rPr>
        <w:t>Творог из непастеризованного молока, фляжный творог, фляжную сметану без термической о</w:t>
      </w:r>
      <w:r w:rsidRPr="0079336F">
        <w:rPr>
          <w:bCs/>
        </w:rPr>
        <w:t>б</w:t>
      </w:r>
      <w:r w:rsidRPr="0079336F">
        <w:rPr>
          <w:bCs/>
        </w:rPr>
        <w:t xml:space="preserve">работки. </w:t>
      </w:r>
    </w:p>
    <w:p w:rsidR="0079336F" w:rsidRPr="0079336F" w:rsidRDefault="0079336F" w:rsidP="0079336F">
      <w:pPr>
        <w:numPr>
          <w:ilvl w:val="0"/>
          <w:numId w:val="9"/>
        </w:numPr>
        <w:ind w:hanging="720"/>
        <w:rPr>
          <w:bCs/>
        </w:rPr>
      </w:pPr>
      <w:r w:rsidRPr="0079336F">
        <w:rPr>
          <w:bCs/>
        </w:rPr>
        <w:t>Простокваша -“самоквас”.</w:t>
      </w:r>
    </w:p>
    <w:p w:rsidR="0079336F" w:rsidRPr="0079336F" w:rsidRDefault="0079336F" w:rsidP="0079336F">
      <w:pPr>
        <w:numPr>
          <w:ilvl w:val="0"/>
          <w:numId w:val="9"/>
        </w:numPr>
        <w:ind w:hanging="720"/>
        <w:rPr>
          <w:bCs/>
        </w:rPr>
      </w:pPr>
      <w:r w:rsidRPr="0079336F">
        <w:rPr>
          <w:bCs/>
        </w:rPr>
        <w:t>Грибы и продукты (кулинарные изделия), из них пригото</w:t>
      </w:r>
      <w:r w:rsidRPr="0079336F">
        <w:rPr>
          <w:bCs/>
        </w:rPr>
        <w:t>в</w:t>
      </w:r>
      <w:r w:rsidRPr="0079336F">
        <w:rPr>
          <w:bCs/>
        </w:rPr>
        <w:t xml:space="preserve">ленные. </w:t>
      </w:r>
    </w:p>
    <w:p w:rsidR="0079336F" w:rsidRPr="0079336F" w:rsidRDefault="0079336F" w:rsidP="0079336F">
      <w:pPr>
        <w:numPr>
          <w:ilvl w:val="0"/>
          <w:numId w:val="9"/>
        </w:numPr>
        <w:ind w:hanging="720"/>
        <w:rPr>
          <w:bCs/>
        </w:rPr>
      </w:pPr>
      <w:r w:rsidRPr="0079336F">
        <w:rPr>
          <w:bCs/>
        </w:rPr>
        <w:t>Квас.</w:t>
      </w:r>
    </w:p>
    <w:p w:rsidR="0079336F" w:rsidRPr="0079336F" w:rsidRDefault="0079336F" w:rsidP="0079336F">
      <w:pPr>
        <w:numPr>
          <w:ilvl w:val="0"/>
          <w:numId w:val="9"/>
        </w:numPr>
        <w:ind w:hanging="720"/>
        <w:rPr>
          <w:bCs/>
        </w:rPr>
      </w:pPr>
      <w:r w:rsidRPr="0079336F">
        <w:rPr>
          <w:bCs/>
        </w:rPr>
        <w:t>Молоко и молочные продукты из хозяйств, неблагополучных по заболеваемости сельскохозя</w:t>
      </w:r>
      <w:r w:rsidRPr="0079336F">
        <w:rPr>
          <w:bCs/>
        </w:rPr>
        <w:t>й</w:t>
      </w:r>
      <w:r w:rsidRPr="0079336F">
        <w:rPr>
          <w:bCs/>
        </w:rPr>
        <w:t>ственных животных, а также не прошедшие первичную обработку и пастериз</w:t>
      </w:r>
      <w:r w:rsidRPr="0079336F">
        <w:rPr>
          <w:bCs/>
        </w:rPr>
        <w:t>а</w:t>
      </w:r>
      <w:r w:rsidRPr="0079336F">
        <w:rPr>
          <w:bCs/>
        </w:rPr>
        <w:t>цию.</w:t>
      </w:r>
    </w:p>
    <w:p w:rsidR="0079336F" w:rsidRPr="0079336F" w:rsidRDefault="0079336F" w:rsidP="0079336F">
      <w:pPr>
        <w:numPr>
          <w:ilvl w:val="0"/>
          <w:numId w:val="9"/>
        </w:numPr>
        <w:ind w:hanging="720"/>
        <w:rPr>
          <w:bCs/>
        </w:rPr>
      </w:pPr>
      <w:r w:rsidRPr="0079336F">
        <w:rPr>
          <w:bCs/>
        </w:rPr>
        <w:t>Сырокопченые мясные гастрономические изделия и колб</w:t>
      </w:r>
      <w:r w:rsidRPr="0079336F">
        <w:rPr>
          <w:bCs/>
        </w:rPr>
        <w:t>а</w:t>
      </w:r>
      <w:r w:rsidRPr="0079336F">
        <w:rPr>
          <w:bCs/>
        </w:rPr>
        <w:t>сы.</w:t>
      </w:r>
    </w:p>
    <w:p w:rsidR="0079336F" w:rsidRPr="0079336F" w:rsidRDefault="0079336F" w:rsidP="0079336F">
      <w:pPr>
        <w:numPr>
          <w:ilvl w:val="0"/>
          <w:numId w:val="9"/>
        </w:numPr>
        <w:ind w:hanging="720"/>
        <w:rPr>
          <w:bCs/>
        </w:rPr>
      </w:pPr>
      <w:r w:rsidRPr="0079336F">
        <w:rPr>
          <w:bCs/>
        </w:rPr>
        <w:t>Блюда, изготовленные из мяса, птицы, рыбы, не прошедших тепловую о</w:t>
      </w:r>
      <w:r w:rsidRPr="0079336F">
        <w:rPr>
          <w:bCs/>
        </w:rPr>
        <w:t>б</w:t>
      </w:r>
      <w:r w:rsidRPr="0079336F">
        <w:rPr>
          <w:bCs/>
        </w:rPr>
        <w:t>работку.</w:t>
      </w:r>
    </w:p>
    <w:p w:rsidR="0079336F" w:rsidRPr="0079336F" w:rsidRDefault="0079336F" w:rsidP="0079336F">
      <w:pPr>
        <w:numPr>
          <w:ilvl w:val="0"/>
          <w:numId w:val="9"/>
        </w:numPr>
        <w:ind w:hanging="720"/>
        <w:rPr>
          <w:bCs/>
        </w:rPr>
      </w:pPr>
      <w:r w:rsidRPr="0079336F">
        <w:rPr>
          <w:bCs/>
        </w:rPr>
        <w:t>Жареные во фритюре пищевые продукты и изделия;</w:t>
      </w:r>
    </w:p>
    <w:p w:rsidR="0079336F" w:rsidRPr="0079336F" w:rsidRDefault="0079336F" w:rsidP="0079336F">
      <w:pPr>
        <w:numPr>
          <w:ilvl w:val="0"/>
          <w:numId w:val="9"/>
        </w:numPr>
        <w:ind w:hanging="720"/>
        <w:rPr>
          <w:bCs/>
        </w:rPr>
      </w:pPr>
      <w:r w:rsidRPr="0079336F">
        <w:rPr>
          <w:bCs/>
        </w:rPr>
        <w:t>Пищевые продукты, не предусмотренные прил.№9</w:t>
      </w:r>
    </w:p>
    <w:p w:rsidR="0079336F" w:rsidRPr="0079336F" w:rsidRDefault="0079336F" w:rsidP="0079336F">
      <w:pPr>
        <w:numPr>
          <w:ilvl w:val="0"/>
          <w:numId w:val="9"/>
        </w:numPr>
        <w:ind w:hanging="720"/>
        <w:rPr>
          <w:bCs/>
        </w:rPr>
      </w:pPr>
      <w:r w:rsidRPr="0079336F">
        <w:rPr>
          <w:bCs/>
        </w:rPr>
        <w:t>Уксус, горчица, хрен, перец острый (красный, черный) и другие острые (жгучие) припр</w:t>
      </w:r>
      <w:r w:rsidRPr="0079336F">
        <w:rPr>
          <w:bCs/>
        </w:rPr>
        <w:t>а</w:t>
      </w:r>
      <w:r w:rsidRPr="0079336F">
        <w:rPr>
          <w:bCs/>
        </w:rPr>
        <w:t>вы.</w:t>
      </w:r>
    </w:p>
    <w:p w:rsidR="0079336F" w:rsidRPr="0079336F" w:rsidRDefault="0079336F" w:rsidP="0079336F">
      <w:pPr>
        <w:numPr>
          <w:ilvl w:val="0"/>
          <w:numId w:val="9"/>
        </w:numPr>
        <w:ind w:hanging="720"/>
        <w:rPr>
          <w:bCs/>
        </w:rPr>
      </w:pPr>
      <w:r w:rsidRPr="0079336F">
        <w:rPr>
          <w:bCs/>
        </w:rPr>
        <w:t>Острые соусы, кетчупы, майонез, закусочные консервы, маринованные овощи и фру</w:t>
      </w:r>
      <w:r w:rsidRPr="0079336F">
        <w:rPr>
          <w:bCs/>
        </w:rPr>
        <w:t>к</w:t>
      </w:r>
      <w:r w:rsidRPr="0079336F">
        <w:rPr>
          <w:bCs/>
        </w:rPr>
        <w:t>ты.</w:t>
      </w:r>
    </w:p>
    <w:p w:rsidR="0079336F" w:rsidRPr="0079336F" w:rsidRDefault="0079336F" w:rsidP="0079336F">
      <w:pPr>
        <w:numPr>
          <w:ilvl w:val="0"/>
          <w:numId w:val="9"/>
        </w:numPr>
        <w:ind w:hanging="720"/>
        <w:rPr>
          <w:bCs/>
        </w:rPr>
      </w:pPr>
      <w:r w:rsidRPr="0079336F">
        <w:rPr>
          <w:bCs/>
        </w:rPr>
        <w:t>Кофе натуральный; тонизирующие, в том числе энергетические напитки, алк</w:t>
      </w:r>
      <w:r w:rsidRPr="0079336F">
        <w:rPr>
          <w:bCs/>
        </w:rPr>
        <w:t>о</w:t>
      </w:r>
      <w:r w:rsidRPr="0079336F">
        <w:rPr>
          <w:bCs/>
        </w:rPr>
        <w:t>голь.</w:t>
      </w:r>
    </w:p>
    <w:p w:rsidR="0079336F" w:rsidRPr="0079336F" w:rsidRDefault="0079336F" w:rsidP="0079336F">
      <w:pPr>
        <w:numPr>
          <w:ilvl w:val="0"/>
          <w:numId w:val="9"/>
        </w:numPr>
        <w:ind w:hanging="720"/>
        <w:rPr>
          <w:bCs/>
        </w:rPr>
      </w:pPr>
      <w:r w:rsidRPr="0079336F">
        <w:rPr>
          <w:bCs/>
        </w:rPr>
        <w:t>Кулинарные жиры, свиное или баранье сало, маргарин и другие гидрогенизированные ж</w:t>
      </w:r>
      <w:r w:rsidRPr="0079336F">
        <w:rPr>
          <w:bCs/>
        </w:rPr>
        <w:t>и</w:t>
      </w:r>
      <w:r w:rsidRPr="0079336F">
        <w:rPr>
          <w:bCs/>
        </w:rPr>
        <w:t>ры.</w:t>
      </w:r>
    </w:p>
    <w:p w:rsidR="0079336F" w:rsidRPr="0079336F" w:rsidRDefault="0079336F" w:rsidP="0079336F">
      <w:pPr>
        <w:numPr>
          <w:ilvl w:val="0"/>
          <w:numId w:val="9"/>
        </w:numPr>
        <w:ind w:hanging="720"/>
        <w:rPr>
          <w:bCs/>
        </w:rPr>
      </w:pPr>
      <w:r w:rsidRPr="0079336F">
        <w:rPr>
          <w:bCs/>
        </w:rPr>
        <w:t xml:space="preserve">Ядро абрикосовой косточки, арахис. </w:t>
      </w:r>
    </w:p>
    <w:p w:rsidR="0079336F" w:rsidRPr="0079336F" w:rsidRDefault="0079336F" w:rsidP="0079336F">
      <w:pPr>
        <w:numPr>
          <w:ilvl w:val="0"/>
          <w:numId w:val="9"/>
        </w:numPr>
        <w:ind w:hanging="720"/>
        <w:rPr>
          <w:bCs/>
        </w:rPr>
      </w:pPr>
      <w:r w:rsidRPr="0079336F">
        <w:rPr>
          <w:bCs/>
        </w:rPr>
        <w:t>Газированные напитки.</w:t>
      </w:r>
    </w:p>
    <w:p w:rsidR="0079336F" w:rsidRPr="0079336F" w:rsidRDefault="0079336F" w:rsidP="0079336F">
      <w:pPr>
        <w:numPr>
          <w:ilvl w:val="0"/>
          <w:numId w:val="9"/>
        </w:numPr>
        <w:ind w:hanging="720"/>
        <w:rPr>
          <w:bCs/>
        </w:rPr>
      </w:pPr>
      <w:r w:rsidRPr="0079336F">
        <w:rPr>
          <w:bCs/>
        </w:rPr>
        <w:t>Молочные продукты и м</w:t>
      </w:r>
      <w:r w:rsidRPr="0079336F">
        <w:rPr>
          <w:bCs/>
        </w:rPr>
        <w:t>о</w:t>
      </w:r>
      <w:r w:rsidRPr="0079336F">
        <w:rPr>
          <w:bCs/>
        </w:rPr>
        <w:t>роженое на основе растительных жиров.</w:t>
      </w:r>
    </w:p>
    <w:p w:rsidR="0079336F" w:rsidRPr="0079336F" w:rsidRDefault="0079336F" w:rsidP="0079336F">
      <w:pPr>
        <w:numPr>
          <w:ilvl w:val="0"/>
          <w:numId w:val="9"/>
        </w:numPr>
        <w:ind w:hanging="720"/>
        <w:rPr>
          <w:bCs/>
        </w:rPr>
      </w:pPr>
      <w:r w:rsidRPr="0079336F">
        <w:rPr>
          <w:bCs/>
        </w:rPr>
        <w:t>Жевательная резинка.</w:t>
      </w:r>
    </w:p>
    <w:p w:rsidR="0079336F" w:rsidRPr="0079336F" w:rsidRDefault="0079336F" w:rsidP="0079336F">
      <w:pPr>
        <w:numPr>
          <w:ilvl w:val="0"/>
          <w:numId w:val="9"/>
        </w:numPr>
        <w:ind w:hanging="720"/>
        <w:rPr>
          <w:bCs/>
        </w:rPr>
      </w:pPr>
      <w:r w:rsidRPr="0079336F">
        <w:rPr>
          <w:bCs/>
        </w:rPr>
        <w:t>Кумыс и другие кисломолочные продукты с содержанием этанола (более 0,5%).</w:t>
      </w:r>
    </w:p>
    <w:p w:rsidR="0079336F" w:rsidRPr="0079336F" w:rsidRDefault="0079336F" w:rsidP="0079336F">
      <w:pPr>
        <w:numPr>
          <w:ilvl w:val="0"/>
          <w:numId w:val="9"/>
        </w:numPr>
        <w:ind w:hanging="720"/>
        <w:rPr>
          <w:bCs/>
        </w:rPr>
      </w:pPr>
      <w:r w:rsidRPr="0079336F">
        <w:rPr>
          <w:bCs/>
        </w:rPr>
        <w:t>Карамель, в том числе леденцовая.</w:t>
      </w:r>
    </w:p>
    <w:p w:rsidR="0079336F" w:rsidRPr="0079336F" w:rsidRDefault="0079336F" w:rsidP="0079336F">
      <w:pPr>
        <w:numPr>
          <w:ilvl w:val="0"/>
          <w:numId w:val="9"/>
        </w:numPr>
        <w:ind w:hanging="720"/>
        <w:rPr>
          <w:bCs/>
        </w:rPr>
      </w:pPr>
      <w:r w:rsidRPr="0079336F">
        <w:rPr>
          <w:bCs/>
          <w:color w:val="000000"/>
        </w:rPr>
        <w:t>Закусочные консервы.</w:t>
      </w:r>
    </w:p>
    <w:p w:rsidR="0079336F" w:rsidRPr="0079336F" w:rsidRDefault="0079336F" w:rsidP="0079336F">
      <w:pPr>
        <w:numPr>
          <w:ilvl w:val="0"/>
          <w:numId w:val="9"/>
        </w:numPr>
        <w:ind w:hanging="720"/>
        <w:rPr>
          <w:bCs/>
        </w:rPr>
      </w:pPr>
      <w:r w:rsidRPr="0079336F">
        <w:rPr>
          <w:bCs/>
        </w:rPr>
        <w:t xml:space="preserve"> Заливные блюда (мясные и рыбные), студни, фо</w:t>
      </w:r>
      <w:r w:rsidRPr="0079336F">
        <w:rPr>
          <w:bCs/>
        </w:rPr>
        <w:t>р</w:t>
      </w:r>
      <w:r w:rsidRPr="0079336F">
        <w:rPr>
          <w:bCs/>
        </w:rPr>
        <w:t>шмак из сельди.</w:t>
      </w:r>
    </w:p>
    <w:p w:rsidR="0079336F" w:rsidRPr="0079336F" w:rsidRDefault="0079336F" w:rsidP="0079336F">
      <w:pPr>
        <w:numPr>
          <w:ilvl w:val="0"/>
          <w:numId w:val="9"/>
        </w:numPr>
        <w:ind w:hanging="720"/>
        <w:rPr>
          <w:bCs/>
        </w:rPr>
      </w:pPr>
      <w:r w:rsidRPr="0079336F">
        <w:rPr>
          <w:bCs/>
        </w:rPr>
        <w:t>Холодные напитки и морсы (без термической обработки) из плодово-ягодного с</w:t>
      </w:r>
      <w:r w:rsidRPr="0079336F">
        <w:rPr>
          <w:bCs/>
        </w:rPr>
        <w:t>ы</w:t>
      </w:r>
      <w:r w:rsidRPr="0079336F">
        <w:rPr>
          <w:bCs/>
        </w:rPr>
        <w:t xml:space="preserve">рья. </w:t>
      </w:r>
    </w:p>
    <w:p w:rsidR="0079336F" w:rsidRPr="0079336F" w:rsidRDefault="0079336F" w:rsidP="0079336F">
      <w:pPr>
        <w:numPr>
          <w:ilvl w:val="0"/>
          <w:numId w:val="9"/>
        </w:numPr>
        <w:ind w:hanging="720"/>
        <w:rPr>
          <w:bCs/>
        </w:rPr>
      </w:pPr>
      <w:r w:rsidRPr="0079336F">
        <w:rPr>
          <w:bCs/>
        </w:rPr>
        <w:t>Окрошки и холодные супы.</w:t>
      </w:r>
    </w:p>
    <w:p w:rsidR="0079336F" w:rsidRPr="0079336F" w:rsidRDefault="0079336F" w:rsidP="0079336F">
      <w:pPr>
        <w:numPr>
          <w:ilvl w:val="0"/>
          <w:numId w:val="9"/>
        </w:numPr>
        <w:ind w:hanging="720"/>
        <w:rPr>
          <w:bCs/>
        </w:rPr>
      </w:pPr>
      <w:r w:rsidRPr="0079336F">
        <w:rPr>
          <w:bCs/>
        </w:rPr>
        <w:t>Макароны по-флотски (с мясным фаршем), макароны с рубленым яйцом.</w:t>
      </w:r>
    </w:p>
    <w:p w:rsidR="0079336F" w:rsidRPr="0079336F" w:rsidRDefault="0079336F" w:rsidP="0079336F">
      <w:pPr>
        <w:numPr>
          <w:ilvl w:val="0"/>
          <w:numId w:val="9"/>
        </w:numPr>
        <w:ind w:hanging="720"/>
        <w:rPr>
          <w:bCs/>
        </w:rPr>
      </w:pPr>
      <w:r w:rsidRPr="0079336F">
        <w:rPr>
          <w:bCs/>
        </w:rPr>
        <w:t>Яичница-глазунья.</w:t>
      </w:r>
    </w:p>
    <w:p w:rsidR="0079336F" w:rsidRPr="0079336F" w:rsidRDefault="0079336F" w:rsidP="0079336F">
      <w:pPr>
        <w:numPr>
          <w:ilvl w:val="0"/>
          <w:numId w:val="9"/>
        </w:numPr>
        <w:ind w:hanging="720"/>
        <w:rPr>
          <w:bCs/>
        </w:rPr>
      </w:pPr>
      <w:r w:rsidRPr="0079336F">
        <w:rPr>
          <w:bCs/>
        </w:rPr>
        <w:t>Паштеты и блинчики с мясом и с творогом.</w:t>
      </w:r>
    </w:p>
    <w:p w:rsidR="0079336F" w:rsidRPr="0079336F" w:rsidRDefault="0079336F" w:rsidP="0079336F">
      <w:pPr>
        <w:numPr>
          <w:ilvl w:val="0"/>
          <w:numId w:val="9"/>
        </w:numPr>
        <w:ind w:hanging="720"/>
        <w:rPr>
          <w:bCs/>
        </w:rPr>
      </w:pPr>
      <w:r w:rsidRPr="0079336F">
        <w:rPr>
          <w:bCs/>
        </w:rPr>
        <w:t>Первые и вторые блюда из/на основе сухих пищевых концентратов быстрого пр</w:t>
      </w:r>
      <w:r w:rsidRPr="0079336F">
        <w:rPr>
          <w:bCs/>
        </w:rPr>
        <w:t>и</w:t>
      </w:r>
      <w:r w:rsidRPr="0079336F">
        <w:rPr>
          <w:bCs/>
        </w:rPr>
        <w:t>готовления.</w:t>
      </w:r>
    </w:p>
    <w:p w:rsidR="0079336F" w:rsidRPr="0079336F" w:rsidRDefault="0079336F" w:rsidP="0079336F"/>
    <w:p w:rsidR="0079336F" w:rsidRPr="0079336F" w:rsidRDefault="0079336F" w:rsidP="0079336F"/>
    <w:p w:rsidR="0079336F" w:rsidRPr="0079336F" w:rsidRDefault="0079336F" w:rsidP="0079336F">
      <w:pPr>
        <w:pStyle w:val="aff5"/>
        <w:jc w:val="left"/>
        <w:rPr>
          <w:sz w:val="20"/>
          <w:szCs w:val="20"/>
        </w:rPr>
      </w:pPr>
      <w:bookmarkStart w:id="34" w:name="_Toc154975148"/>
      <w:bookmarkStart w:id="35" w:name="_Toc185064836"/>
      <w:r w:rsidRPr="0079336F">
        <w:rPr>
          <w:sz w:val="20"/>
          <w:szCs w:val="20"/>
        </w:rPr>
        <w:t>Приложение 8</w:t>
      </w:r>
    </w:p>
    <w:p w:rsidR="0079336F" w:rsidRPr="0079336F" w:rsidRDefault="0079336F" w:rsidP="0079336F">
      <w:pPr>
        <w:pStyle w:val="aff5"/>
        <w:jc w:val="left"/>
        <w:rPr>
          <w:sz w:val="20"/>
          <w:szCs w:val="20"/>
        </w:rPr>
      </w:pPr>
      <w:r w:rsidRPr="0079336F">
        <w:rPr>
          <w:rStyle w:val="2120"/>
          <w:rFonts w:ascii="Times New Roman" w:hAnsi="Times New Roman" w:cs="Times New Roman"/>
          <w:bCs w:val="0"/>
          <w:i w:val="0"/>
          <w:iCs w:val="0"/>
          <w:sz w:val="20"/>
          <w:szCs w:val="20"/>
        </w:rPr>
        <w:t>к СанПиН 2.4.5.2409-08</w:t>
      </w:r>
    </w:p>
    <w:bookmarkEnd w:id="35"/>
    <w:p w:rsidR="0079336F" w:rsidRPr="0079336F" w:rsidRDefault="0079336F" w:rsidP="0079336F">
      <w:pPr>
        <w:rPr>
          <w:b/>
          <w:bCs/>
        </w:rPr>
      </w:pPr>
    </w:p>
    <w:p w:rsidR="0079336F" w:rsidRPr="0079336F" w:rsidRDefault="0079336F" w:rsidP="0079336F">
      <w:r w:rsidRPr="0079336F">
        <w:t>Таблица 1</w:t>
      </w:r>
    </w:p>
    <w:p w:rsidR="0079336F" w:rsidRPr="0079336F" w:rsidRDefault="0079336F" w:rsidP="0079336F">
      <w:pPr>
        <w:rPr>
          <w:b/>
          <w:bCs/>
        </w:rPr>
      </w:pPr>
      <w:r w:rsidRPr="0079336F">
        <w:rPr>
          <w:b/>
          <w:bCs/>
        </w:rPr>
        <w:t>Рекомендуемые среднесуточные наборы пищевых продуктов, в том числе, используемые для приготовл</w:t>
      </w:r>
      <w:r w:rsidRPr="0079336F">
        <w:rPr>
          <w:b/>
          <w:bCs/>
        </w:rPr>
        <w:t>е</w:t>
      </w:r>
      <w:r w:rsidRPr="0079336F">
        <w:rPr>
          <w:b/>
          <w:bCs/>
        </w:rPr>
        <w:t>ния блюд и напитков, для обучающихся общ</w:t>
      </w:r>
      <w:r w:rsidRPr="0079336F">
        <w:rPr>
          <w:b/>
          <w:bCs/>
        </w:rPr>
        <w:t>е</w:t>
      </w:r>
      <w:r w:rsidRPr="0079336F">
        <w:rPr>
          <w:b/>
          <w:bCs/>
        </w:rPr>
        <w:t>образовательных учреждений</w:t>
      </w:r>
    </w:p>
    <w:p w:rsidR="0079336F" w:rsidRPr="0079336F" w:rsidRDefault="0079336F" w:rsidP="0079336F">
      <w:pPr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7"/>
        <w:gridCol w:w="1313"/>
        <w:gridCol w:w="1402"/>
        <w:gridCol w:w="1469"/>
        <w:gridCol w:w="1467"/>
      </w:tblGrid>
      <w:tr w:rsidR="0079336F" w:rsidRPr="0079336F">
        <w:trPr>
          <w:cantSplit/>
          <w:tblHeader/>
        </w:trPr>
        <w:tc>
          <w:tcPr>
            <w:tcW w:w="4361" w:type="dxa"/>
            <w:vMerge w:val="restart"/>
          </w:tcPr>
          <w:p w:rsidR="0079336F" w:rsidRPr="0079336F" w:rsidRDefault="0079336F" w:rsidP="0079336F">
            <w:pPr>
              <w:rPr>
                <w:bCs/>
              </w:rPr>
            </w:pPr>
          </w:p>
          <w:p w:rsidR="0079336F" w:rsidRPr="0079336F" w:rsidRDefault="0079336F" w:rsidP="0079336F">
            <w:pPr>
              <w:rPr>
                <w:b/>
              </w:rPr>
            </w:pPr>
            <w:r w:rsidRPr="0079336F">
              <w:rPr>
                <w:b/>
              </w:rPr>
              <w:t>Наименование продуктов</w:t>
            </w:r>
          </w:p>
        </w:tc>
        <w:tc>
          <w:tcPr>
            <w:tcW w:w="5493" w:type="dxa"/>
            <w:gridSpan w:val="4"/>
          </w:tcPr>
          <w:p w:rsidR="0079336F" w:rsidRPr="0079336F" w:rsidRDefault="0079336F" w:rsidP="0079336F">
            <w:pPr>
              <w:rPr>
                <w:b/>
              </w:rPr>
            </w:pPr>
            <w:r w:rsidRPr="0079336F">
              <w:rPr>
                <w:b/>
              </w:rPr>
              <w:t>Количество продуктов в зависимости от возраста обуча</w:t>
            </w:r>
            <w:r w:rsidRPr="0079336F">
              <w:rPr>
                <w:b/>
              </w:rPr>
              <w:t>ю</w:t>
            </w:r>
            <w:r w:rsidRPr="0079336F">
              <w:rPr>
                <w:b/>
              </w:rPr>
              <w:t xml:space="preserve">щихся </w:t>
            </w:r>
          </w:p>
        </w:tc>
      </w:tr>
      <w:tr w:rsidR="0079336F" w:rsidRPr="0079336F">
        <w:trPr>
          <w:cantSplit/>
          <w:tblHeader/>
        </w:trPr>
        <w:tc>
          <w:tcPr>
            <w:tcW w:w="4361" w:type="dxa"/>
            <w:vMerge/>
          </w:tcPr>
          <w:p w:rsidR="0079336F" w:rsidRPr="0079336F" w:rsidRDefault="0079336F" w:rsidP="0079336F">
            <w:pPr>
              <w:rPr>
                <w:bCs/>
              </w:rPr>
            </w:pPr>
          </w:p>
        </w:tc>
        <w:tc>
          <w:tcPr>
            <w:tcW w:w="2639" w:type="dxa"/>
            <w:gridSpan w:val="2"/>
          </w:tcPr>
          <w:p w:rsidR="0079336F" w:rsidRPr="0079336F" w:rsidRDefault="0079336F" w:rsidP="0079336F">
            <w:pPr>
              <w:rPr>
                <w:b/>
              </w:rPr>
            </w:pPr>
            <w:r w:rsidRPr="0079336F">
              <w:rPr>
                <w:b/>
              </w:rPr>
              <w:t>в г, мл, брутто</w:t>
            </w:r>
          </w:p>
        </w:tc>
        <w:tc>
          <w:tcPr>
            <w:tcW w:w="2854" w:type="dxa"/>
            <w:gridSpan w:val="2"/>
          </w:tcPr>
          <w:p w:rsidR="0079336F" w:rsidRPr="0079336F" w:rsidRDefault="0079336F" w:rsidP="0079336F">
            <w:pPr>
              <w:rPr>
                <w:b/>
              </w:rPr>
            </w:pPr>
            <w:r w:rsidRPr="0079336F">
              <w:rPr>
                <w:b/>
              </w:rPr>
              <w:t>в г, мл, нетто</w:t>
            </w:r>
          </w:p>
        </w:tc>
      </w:tr>
      <w:tr w:rsidR="0079336F" w:rsidRPr="0079336F">
        <w:trPr>
          <w:cantSplit/>
          <w:tblHeader/>
        </w:trPr>
        <w:tc>
          <w:tcPr>
            <w:tcW w:w="4361" w:type="dxa"/>
            <w:vMerge/>
          </w:tcPr>
          <w:p w:rsidR="0079336F" w:rsidRPr="0079336F" w:rsidRDefault="0079336F" w:rsidP="0079336F">
            <w:pPr>
              <w:rPr>
                <w:bCs/>
              </w:rPr>
            </w:pPr>
          </w:p>
        </w:tc>
        <w:tc>
          <w:tcPr>
            <w:tcW w:w="1276" w:type="dxa"/>
          </w:tcPr>
          <w:p w:rsidR="0079336F" w:rsidRPr="0079336F" w:rsidRDefault="0079336F" w:rsidP="0079336F">
            <w:pPr>
              <w:rPr>
                <w:b/>
              </w:rPr>
            </w:pPr>
            <w:r w:rsidRPr="0079336F">
              <w:rPr>
                <w:b/>
              </w:rPr>
              <w:t>7-10 лет</w:t>
            </w:r>
          </w:p>
        </w:tc>
        <w:tc>
          <w:tcPr>
            <w:tcW w:w="1363" w:type="dxa"/>
          </w:tcPr>
          <w:p w:rsidR="0079336F" w:rsidRPr="0079336F" w:rsidRDefault="0079336F" w:rsidP="0079336F">
            <w:pPr>
              <w:rPr>
                <w:b/>
              </w:rPr>
            </w:pPr>
            <w:r w:rsidRPr="0079336F">
              <w:rPr>
                <w:b/>
              </w:rPr>
              <w:t>11-18 лет</w:t>
            </w:r>
          </w:p>
        </w:tc>
        <w:tc>
          <w:tcPr>
            <w:tcW w:w="1428" w:type="dxa"/>
          </w:tcPr>
          <w:p w:rsidR="0079336F" w:rsidRPr="0079336F" w:rsidRDefault="0079336F" w:rsidP="0079336F">
            <w:pPr>
              <w:rPr>
                <w:b/>
              </w:rPr>
            </w:pPr>
            <w:r w:rsidRPr="0079336F">
              <w:rPr>
                <w:b/>
              </w:rPr>
              <w:t>7-10 лет</w:t>
            </w:r>
          </w:p>
        </w:tc>
        <w:tc>
          <w:tcPr>
            <w:tcW w:w="1426" w:type="dxa"/>
          </w:tcPr>
          <w:p w:rsidR="0079336F" w:rsidRPr="0079336F" w:rsidRDefault="0079336F" w:rsidP="0079336F">
            <w:pPr>
              <w:rPr>
                <w:b/>
              </w:rPr>
            </w:pPr>
            <w:r w:rsidRPr="0079336F">
              <w:rPr>
                <w:b/>
              </w:rPr>
              <w:t>11-18 лет</w:t>
            </w:r>
          </w:p>
          <w:p w:rsidR="0079336F" w:rsidRPr="0079336F" w:rsidRDefault="0079336F" w:rsidP="0079336F">
            <w:pPr>
              <w:rPr>
                <w:b/>
              </w:rPr>
            </w:pPr>
          </w:p>
        </w:tc>
      </w:tr>
      <w:tr w:rsidR="0079336F" w:rsidRPr="0079336F">
        <w:trPr>
          <w:cantSplit/>
        </w:trPr>
        <w:tc>
          <w:tcPr>
            <w:tcW w:w="4361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Хлеб ржаной (ржано-пшеничный)</w:t>
            </w:r>
          </w:p>
        </w:tc>
        <w:tc>
          <w:tcPr>
            <w:tcW w:w="1276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80</w:t>
            </w:r>
          </w:p>
        </w:tc>
        <w:tc>
          <w:tcPr>
            <w:tcW w:w="1363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120</w:t>
            </w:r>
          </w:p>
        </w:tc>
        <w:tc>
          <w:tcPr>
            <w:tcW w:w="1428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80</w:t>
            </w:r>
          </w:p>
        </w:tc>
        <w:tc>
          <w:tcPr>
            <w:tcW w:w="1426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120</w:t>
            </w:r>
          </w:p>
        </w:tc>
      </w:tr>
      <w:tr w:rsidR="0079336F" w:rsidRPr="0079336F">
        <w:trPr>
          <w:cantSplit/>
        </w:trPr>
        <w:tc>
          <w:tcPr>
            <w:tcW w:w="4361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Хлеб пшеничный</w:t>
            </w:r>
          </w:p>
        </w:tc>
        <w:tc>
          <w:tcPr>
            <w:tcW w:w="1276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150</w:t>
            </w:r>
          </w:p>
        </w:tc>
        <w:tc>
          <w:tcPr>
            <w:tcW w:w="1363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200</w:t>
            </w:r>
          </w:p>
        </w:tc>
        <w:tc>
          <w:tcPr>
            <w:tcW w:w="1428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150</w:t>
            </w:r>
          </w:p>
        </w:tc>
        <w:tc>
          <w:tcPr>
            <w:tcW w:w="1426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200</w:t>
            </w:r>
          </w:p>
        </w:tc>
      </w:tr>
      <w:tr w:rsidR="0079336F" w:rsidRPr="0079336F">
        <w:trPr>
          <w:cantSplit/>
        </w:trPr>
        <w:tc>
          <w:tcPr>
            <w:tcW w:w="4361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Мука пшеничная</w:t>
            </w:r>
          </w:p>
        </w:tc>
        <w:tc>
          <w:tcPr>
            <w:tcW w:w="1276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15</w:t>
            </w:r>
          </w:p>
        </w:tc>
        <w:tc>
          <w:tcPr>
            <w:tcW w:w="1363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20</w:t>
            </w:r>
          </w:p>
        </w:tc>
        <w:tc>
          <w:tcPr>
            <w:tcW w:w="1428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15</w:t>
            </w:r>
          </w:p>
        </w:tc>
        <w:tc>
          <w:tcPr>
            <w:tcW w:w="1426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20</w:t>
            </w:r>
          </w:p>
        </w:tc>
      </w:tr>
      <w:tr w:rsidR="0079336F" w:rsidRPr="0079336F">
        <w:trPr>
          <w:cantSplit/>
        </w:trPr>
        <w:tc>
          <w:tcPr>
            <w:tcW w:w="4361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Крупы, бобовые</w:t>
            </w:r>
          </w:p>
        </w:tc>
        <w:tc>
          <w:tcPr>
            <w:tcW w:w="1276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45</w:t>
            </w:r>
          </w:p>
        </w:tc>
        <w:tc>
          <w:tcPr>
            <w:tcW w:w="1363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50</w:t>
            </w:r>
          </w:p>
        </w:tc>
        <w:tc>
          <w:tcPr>
            <w:tcW w:w="1428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45</w:t>
            </w:r>
          </w:p>
        </w:tc>
        <w:tc>
          <w:tcPr>
            <w:tcW w:w="1426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50</w:t>
            </w:r>
          </w:p>
        </w:tc>
      </w:tr>
      <w:tr w:rsidR="0079336F" w:rsidRPr="0079336F">
        <w:trPr>
          <w:cantSplit/>
        </w:trPr>
        <w:tc>
          <w:tcPr>
            <w:tcW w:w="4361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Макаронные изделия</w:t>
            </w:r>
          </w:p>
        </w:tc>
        <w:tc>
          <w:tcPr>
            <w:tcW w:w="1276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15</w:t>
            </w:r>
          </w:p>
        </w:tc>
        <w:tc>
          <w:tcPr>
            <w:tcW w:w="1363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20</w:t>
            </w:r>
          </w:p>
        </w:tc>
        <w:tc>
          <w:tcPr>
            <w:tcW w:w="1428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15</w:t>
            </w:r>
          </w:p>
        </w:tc>
        <w:tc>
          <w:tcPr>
            <w:tcW w:w="1426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20</w:t>
            </w:r>
          </w:p>
        </w:tc>
      </w:tr>
      <w:tr w:rsidR="0079336F" w:rsidRPr="0079336F">
        <w:trPr>
          <w:cantSplit/>
        </w:trPr>
        <w:tc>
          <w:tcPr>
            <w:tcW w:w="4361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Картофель</w:t>
            </w:r>
          </w:p>
        </w:tc>
        <w:tc>
          <w:tcPr>
            <w:tcW w:w="1276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250*</w:t>
            </w:r>
          </w:p>
        </w:tc>
        <w:tc>
          <w:tcPr>
            <w:tcW w:w="1363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250*</w:t>
            </w:r>
          </w:p>
        </w:tc>
        <w:tc>
          <w:tcPr>
            <w:tcW w:w="1428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188</w:t>
            </w:r>
          </w:p>
        </w:tc>
        <w:tc>
          <w:tcPr>
            <w:tcW w:w="1426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188</w:t>
            </w:r>
          </w:p>
        </w:tc>
      </w:tr>
      <w:tr w:rsidR="0079336F" w:rsidRPr="0079336F">
        <w:trPr>
          <w:cantSplit/>
        </w:trPr>
        <w:tc>
          <w:tcPr>
            <w:tcW w:w="4361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Овощи свежие, зелень</w:t>
            </w:r>
          </w:p>
        </w:tc>
        <w:tc>
          <w:tcPr>
            <w:tcW w:w="1276" w:type="dxa"/>
            <w:vAlign w:val="center"/>
          </w:tcPr>
          <w:p w:rsidR="0079336F" w:rsidRPr="0079336F" w:rsidRDefault="0079336F" w:rsidP="0079336F">
            <w:pPr>
              <w:rPr>
                <w:bCs/>
                <w:iCs/>
                <w:color w:val="000000"/>
              </w:rPr>
            </w:pPr>
            <w:r w:rsidRPr="0079336F">
              <w:rPr>
                <w:bCs/>
                <w:iCs/>
                <w:color w:val="000000"/>
              </w:rPr>
              <w:t>350</w:t>
            </w:r>
          </w:p>
        </w:tc>
        <w:tc>
          <w:tcPr>
            <w:tcW w:w="1363" w:type="dxa"/>
            <w:vAlign w:val="center"/>
          </w:tcPr>
          <w:p w:rsidR="0079336F" w:rsidRPr="0079336F" w:rsidRDefault="0079336F" w:rsidP="0079336F">
            <w:pPr>
              <w:rPr>
                <w:bCs/>
                <w:iCs/>
                <w:color w:val="000000"/>
              </w:rPr>
            </w:pPr>
            <w:r w:rsidRPr="0079336F">
              <w:rPr>
                <w:bCs/>
                <w:iCs/>
                <w:color w:val="000000"/>
              </w:rPr>
              <w:t>400</w:t>
            </w:r>
          </w:p>
        </w:tc>
        <w:tc>
          <w:tcPr>
            <w:tcW w:w="1428" w:type="dxa"/>
            <w:vAlign w:val="center"/>
          </w:tcPr>
          <w:p w:rsidR="0079336F" w:rsidRPr="0079336F" w:rsidRDefault="0079336F" w:rsidP="0079336F">
            <w:pPr>
              <w:rPr>
                <w:bCs/>
                <w:iCs/>
              </w:rPr>
            </w:pPr>
            <w:r w:rsidRPr="0079336F">
              <w:rPr>
                <w:bCs/>
                <w:iCs/>
              </w:rPr>
              <w:t>280**</w:t>
            </w:r>
          </w:p>
        </w:tc>
        <w:tc>
          <w:tcPr>
            <w:tcW w:w="1426" w:type="dxa"/>
            <w:vAlign w:val="center"/>
          </w:tcPr>
          <w:p w:rsidR="0079336F" w:rsidRPr="0079336F" w:rsidRDefault="0079336F" w:rsidP="0079336F">
            <w:pPr>
              <w:rPr>
                <w:bCs/>
                <w:iCs/>
              </w:rPr>
            </w:pPr>
            <w:r w:rsidRPr="0079336F">
              <w:rPr>
                <w:bCs/>
                <w:iCs/>
              </w:rPr>
              <w:t>320**</w:t>
            </w:r>
          </w:p>
        </w:tc>
      </w:tr>
      <w:tr w:rsidR="0079336F" w:rsidRPr="0079336F">
        <w:trPr>
          <w:cantSplit/>
        </w:trPr>
        <w:tc>
          <w:tcPr>
            <w:tcW w:w="4361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Фрукты (плоды) свежие</w:t>
            </w:r>
          </w:p>
        </w:tc>
        <w:tc>
          <w:tcPr>
            <w:tcW w:w="1276" w:type="dxa"/>
            <w:vAlign w:val="center"/>
          </w:tcPr>
          <w:p w:rsidR="0079336F" w:rsidRPr="0079336F" w:rsidRDefault="0079336F" w:rsidP="0079336F">
            <w:pPr>
              <w:rPr>
                <w:bCs/>
                <w:iCs/>
                <w:color w:val="000000"/>
              </w:rPr>
            </w:pPr>
            <w:r w:rsidRPr="0079336F">
              <w:rPr>
                <w:bCs/>
                <w:iCs/>
                <w:color w:val="000000"/>
              </w:rPr>
              <w:t>200</w:t>
            </w:r>
          </w:p>
        </w:tc>
        <w:tc>
          <w:tcPr>
            <w:tcW w:w="1363" w:type="dxa"/>
            <w:vAlign w:val="center"/>
          </w:tcPr>
          <w:p w:rsidR="0079336F" w:rsidRPr="0079336F" w:rsidRDefault="0079336F" w:rsidP="0079336F">
            <w:pPr>
              <w:rPr>
                <w:bCs/>
                <w:iCs/>
                <w:color w:val="000000"/>
              </w:rPr>
            </w:pPr>
            <w:r w:rsidRPr="0079336F">
              <w:rPr>
                <w:bCs/>
                <w:iCs/>
                <w:color w:val="000000"/>
              </w:rPr>
              <w:t>200</w:t>
            </w:r>
          </w:p>
        </w:tc>
        <w:tc>
          <w:tcPr>
            <w:tcW w:w="1428" w:type="dxa"/>
            <w:vAlign w:val="center"/>
          </w:tcPr>
          <w:p w:rsidR="0079336F" w:rsidRPr="0079336F" w:rsidRDefault="0079336F" w:rsidP="0079336F">
            <w:pPr>
              <w:rPr>
                <w:bCs/>
                <w:iCs/>
              </w:rPr>
            </w:pPr>
            <w:r w:rsidRPr="0079336F">
              <w:rPr>
                <w:bCs/>
                <w:iCs/>
              </w:rPr>
              <w:t>185**</w:t>
            </w:r>
          </w:p>
        </w:tc>
        <w:tc>
          <w:tcPr>
            <w:tcW w:w="1426" w:type="dxa"/>
            <w:vAlign w:val="center"/>
          </w:tcPr>
          <w:p w:rsidR="0079336F" w:rsidRPr="0079336F" w:rsidRDefault="0079336F" w:rsidP="0079336F">
            <w:pPr>
              <w:rPr>
                <w:bCs/>
                <w:iCs/>
              </w:rPr>
            </w:pPr>
            <w:r w:rsidRPr="0079336F">
              <w:rPr>
                <w:bCs/>
                <w:iCs/>
                <w:lang w:val="en-US"/>
              </w:rPr>
              <w:t>185</w:t>
            </w:r>
            <w:r w:rsidRPr="0079336F">
              <w:rPr>
                <w:bCs/>
                <w:iCs/>
              </w:rPr>
              <w:t>**</w:t>
            </w:r>
          </w:p>
        </w:tc>
      </w:tr>
      <w:tr w:rsidR="0079336F" w:rsidRPr="0079336F">
        <w:trPr>
          <w:cantSplit/>
        </w:trPr>
        <w:tc>
          <w:tcPr>
            <w:tcW w:w="4361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Фрукты (плоды) сухие, в т.ч. шипо</w:t>
            </w:r>
            <w:r w:rsidRPr="0079336F">
              <w:rPr>
                <w:bCs/>
              </w:rPr>
              <w:t>в</w:t>
            </w:r>
            <w:r w:rsidRPr="0079336F">
              <w:rPr>
                <w:bCs/>
              </w:rPr>
              <w:t>ник</w:t>
            </w:r>
          </w:p>
        </w:tc>
        <w:tc>
          <w:tcPr>
            <w:tcW w:w="1276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15</w:t>
            </w:r>
          </w:p>
        </w:tc>
        <w:tc>
          <w:tcPr>
            <w:tcW w:w="1363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20</w:t>
            </w:r>
          </w:p>
        </w:tc>
        <w:tc>
          <w:tcPr>
            <w:tcW w:w="1428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15</w:t>
            </w:r>
          </w:p>
        </w:tc>
        <w:tc>
          <w:tcPr>
            <w:tcW w:w="1426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20</w:t>
            </w:r>
          </w:p>
        </w:tc>
      </w:tr>
      <w:tr w:rsidR="0079336F" w:rsidRPr="0079336F">
        <w:trPr>
          <w:cantSplit/>
        </w:trPr>
        <w:tc>
          <w:tcPr>
            <w:tcW w:w="4361" w:type="dxa"/>
          </w:tcPr>
          <w:p w:rsidR="0079336F" w:rsidRPr="0079336F" w:rsidRDefault="0079336F" w:rsidP="0079336F">
            <w:pPr>
              <w:rPr>
                <w:bCs/>
                <w:color w:val="FF0000"/>
              </w:rPr>
            </w:pPr>
            <w:r w:rsidRPr="0079336F">
              <w:rPr>
                <w:bCs/>
              </w:rPr>
              <w:lastRenderedPageBreak/>
              <w:t>Соки плодоовощные, напитки витаминизирова</w:t>
            </w:r>
            <w:r w:rsidRPr="0079336F">
              <w:rPr>
                <w:bCs/>
              </w:rPr>
              <w:t>н</w:t>
            </w:r>
            <w:r w:rsidRPr="0079336F">
              <w:rPr>
                <w:bCs/>
              </w:rPr>
              <w:t xml:space="preserve">ные, </w:t>
            </w:r>
            <w:r w:rsidRPr="0079336F">
              <w:rPr>
                <w:bCs/>
                <w:i/>
                <w:color w:val="000000"/>
              </w:rPr>
              <w:t>в т.ч. инстантные</w:t>
            </w:r>
          </w:p>
        </w:tc>
        <w:tc>
          <w:tcPr>
            <w:tcW w:w="1276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200</w:t>
            </w:r>
          </w:p>
        </w:tc>
        <w:tc>
          <w:tcPr>
            <w:tcW w:w="1363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200</w:t>
            </w:r>
          </w:p>
        </w:tc>
        <w:tc>
          <w:tcPr>
            <w:tcW w:w="1428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200</w:t>
            </w:r>
          </w:p>
        </w:tc>
        <w:tc>
          <w:tcPr>
            <w:tcW w:w="1426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200</w:t>
            </w:r>
          </w:p>
        </w:tc>
      </w:tr>
      <w:tr w:rsidR="0079336F" w:rsidRPr="0079336F">
        <w:trPr>
          <w:cantSplit/>
        </w:trPr>
        <w:tc>
          <w:tcPr>
            <w:tcW w:w="4361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Мясо жилованное (мясо на кости) 1 кат.</w:t>
            </w:r>
          </w:p>
        </w:tc>
        <w:tc>
          <w:tcPr>
            <w:tcW w:w="1276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77 (95)</w:t>
            </w:r>
          </w:p>
        </w:tc>
        <w:tc>
          <w:tcPr>
            <w:tcW w:w="1363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86 (105)</w:t>
            </w:r>
          </w:p>
        </w:tc>
        <w:tc>
          <w:tcPr>
            <w:tcW w:w="1428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70</w:t>
            </w:r>
          </w:p>
        </w:tc>
        <w:tc>
          <w:tcPr>
            <w:tcW w:w="1426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78</w:t>
            </w:r>
          </w:p>
        </w:tc>
      </w:tr>
      <w:tr w:rsidR="0079336F" w:rsidRPr="0079336F">
        <w:trPr>
          <w:cantSplit/>
        </w:trPr>
        <w:tc>
          <w:tcPr>
            <w:tcW w:w="4361" w:type="dxa"/>
          </w:tcPr>
          <w:p w:rsidR="0079336F" w:rsidRPr="0079336F" w:rsidRDefault="0079336F" w:rsidP="0079336F">
            <w:pPr>
              <w:pStyle w:val="afe"/>
              <w:keepLines w:val="0"/>
              <w:spacing w:line="240" w:lineRule="auto"/>
              <w:rPr>
                <w:bCs/>
                <w:sz w:val="20"/>
              </w:rPr>
            </w:pPr>
            <w:r w:rsidRPr="0079336F">
              <w:rPr>
                <w:bCs/>
                <w:sz w:val="20"/>
              </w:rPr>
              <w:t>Цыплята 1 категории потрошенные (к</w:t>
            </w:r>
            <w:r w:rsidRPr="0079336F">
              <w:rPr>
                <w:bCs/>
                <w:sz w:val="20"/>
              </w:rPr>
              <w:t>у</w:t>
            </w:r>
            <w:r w:rsidRPr="0079336F">
              <w:rPr>
                <w:bCs/>
                <w:sz w:val="20"/>
              </w:rPr>
              <w:t>ры 1 кат. п/п)</w:t>
            </w:r>
          </w:p>
        </w:tc>
        <w:tc>
          <w:tcPr>
            <w:tcW w:w="1276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40 (51)</w:t>
            </w:r>
          </w:p>
        </w:tc>
        <w:tc>
          <w:tcPr>
            <w:tcW w:w="1363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60 (76)</w:t>
            </w:r>
          </w:p>
        </w:tc>
        <w:tc>
          <w:tcPr>
            <w:tcW w:w="1428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35</w:t>
            </w:r>
          </w:p>
        </w:tc>
        <w:tc>
          <w:tcPr>
            <w:tcW w:w="1426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53</w:t>
            </w:r>
          </w:p>
        </w:tc>
      </w:tr>
      <w:tr w:rsidR="0079336F" w:rsidRPr="0079336F">
        <w:trPr>
          <w:cantSplit/>
        </w:trPr>
        <w:tc>
          <w:tcPr>
            <w:tcW w:w="4361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Рыба-филе</w:t>
            </w:r>
          </w:p>
        </w:tc>
        <w:tc>
          <w:tcPr>
            <w:tcW w:w="1276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60</w:t>
            </w:r>
          </w:p>
        </w:tc>
        <w:tc>
          <w:tcPr>
            <w:tcW w:w="1363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80</w:t>
            </w:r>
          </w:p>
        </w:tc>
        <w:tc>
          <w:tcPr>
            <w:tcW w:w="1428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58</w:t>
            </w:r>
          </w:p>
        </w:tc>
        <w:tc>
          <w:tcPr>
            <w:tcW w:w="1426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77</w:t>
            </w:r>
          </w:p>
        </w:tc>
      </w:tr>
      <w:tr w:rsidR="0079336F" w:rsidRPr="0079336F">
        <w:trPr>
          <w:cantSplit/>
        </w:trPr>
        <w:tc>
          <w:tcPr>
            <w:tcW w:w="4361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Колбасные изделия</w:t>
            </w:r>
          </w:p>
        </w:tc>
        <w:tc>
          <w:tcPr>
            <w:tcW w:w="1276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15</w:t>
            </w:r>
          </w:p>
        </w:tc>
        <w:tc>
          <w:tcPr>
            <w:tcW w:w="1363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20</w:t>
            </w:r>
          </w:p>
        </w:tc>
        <w:tc>
          <w:tcPr>
            <w:tcW w:w="1428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14,7</w:t>
            </w:r>
          </w:p>
        </w:tc>
        <w:tc>
          <w:tcPr>
            <w:tcW w:w="1426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19,6</w:t>
            </w:r>
          </w:p>
        </w:tc>
      </w:tr>
      <w:tr w:rsidR="0079336F" w:rsidRPr="0079336F">
        <w:trPr>
          <w:cantSplit/>
        </w:trPr>
        <w:tc>
          <w:tcPr>
            <w:tcW w:w="4361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 xml:space="preserve">Молоко (массовая доля жира </w:t>
            </w:r>
            <w:r w:rsidRPr="0079336F">
              <w:rPr>
                <w:bCs/>
                <w:iCs/>
                <w:color w:val="000000"/>
              </w:rPr>
              <w:t>2,5%,</w:t>
            </w:r>
            <w:r w:rsidRPr="0079336F">
              <w:rPr>
                <w:bCs/>
                <w:color w:val="000000"/>
              </w:rPr>
              <w:t xml:space="preserve"> </w:t>
            </w:r>
            <w:r w:rsidRPr="0079336F">
              <w:rPr>
                <w:bCs/>
              </w:rPr>
              <w:t>3,2%)</w:t>
            </w:r>
          </w:p>
        </w:tc>
        <w:tc>
          <w:tcPr>
            <w:tcW w:w="1276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300</w:t>
            </w:r>
          </w:p>
        </w:tc>
        <w:tc>
          <w:tcPr>
            <w:tcW w:w="1363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300</w:t>
            </w:r>
          </w:p>
        </w:tc>
        <w:tc>
          <w:tcPr>
            <w:tcW w:w="1428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300</w:t>
            </w:r>
          </w:p>
        </w:tc>
        <w:tc>
          <w:tcPr>
            <w:tcW w:w="1426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300</w:t>
            </w:r>
          </w:p>
        </w:tc>
      </w:tr>
      <w:tr w:rsidR="0079336F" w:rsidRPr="0079336F">
        <w:trPr>
          <w:cantSplit/>
        </w:trPr>
        <w:tc>
          <w:tcPr>
            <w:tcW w:w="4361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Кисломолочные продукты (массовая д</w:t>
            </w:r>
            <w:r w:rsidRPr="0079336F">
              <w:rPr>
                <w:bCs/>
              </w:rPr>
              <w:t>о</w:t>
            </w:r>
            <w:r w:rsidRPr="0079336F">
              <w:rPr>
                <w:bCs/>
              </w:rPr>
              <w:t xml:space="preserve">ля жира  </w:t>
            </w:r>
            <w:r w:rsidRPr="0079336F">
              <w:rPr>
                <w:bCs/>
                <w:iCs/>
                <w:color w:val="000000"/>
              </w:rPr>
              <w:t>2,5%</w:t>
            </w:r>
            <w:r w:rsidRPr="0079336F">
              <w:rPr>
                <w:bCs/>
              </w:rPr>
              <w:t xml:space="preserve"> 3,2%)</w:t>
            </w:r>
          </w:p>
        </w:tc>
        <w:tc>
          <w:tcPr>
            <w:tcW w:w="1276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150</w:t>
            </w:r>
          </w:p>
        </w:tc>
        <w:tc>
          <w:tcPr>
            <w:tcW w:w="1363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180</w:t>
            </w:r>
          </w:p>
        </w:tc>
        <w:tc>
          <w:tcPr>
            <w:tcW w:w="1428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150</w:t>
            </w:r>
          </w:p>
        </w:tc>
        <w:tc>
          <w:tcPr>
            <w:tcW w:w="1426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180</w:t>
            </w:r>
          </w:p>
        </w:tc>
      </w:tr>
      <w:tr w:rsidR="0079336F" w:rsidRPr="0079336F">
        <w:trPr>
          <w:cantSplit/>
        </w:trPr>
        <w:tc>
          <w:tcPr>
            <w:tcW w:w="4361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 xml:space="preserve">Творог (массовая доля жира </w:t>
            </w:r>
            <w:r w:rsidRPr="0079336F">
              <w:rPr>
                <w:bCs/>
                <w:iCs/>
                <w:color w:val="000000"/>
              </w:rPr>
              <w:t>не более</w:t>
            </w:r>
            <w:r w:rsidRPr="0079336F">
              <w:rPr>
                <w:bCs/>
                <w:color w:val="FF0000"/>
              </w:rPr>
              <w:t xml:space="preserve"> </w:t>
            </w:r>
            <w:r w:rsidRPr="0079336F">
              <w:rPr>
                <w:bCs/>
              </w:rPr>
              <w:t>9 %)</w:t>
            </w:r>
          </w:p>
        </w:tc>
        <w:tc>
          <w:tcPr>
            <w:tcW w:w="1276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50</w:t>
            </w:r>
          </w:p>
        </w:tc>
        <w:tc>
          <w:tcPr>
            <w:tcW w:w="1363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60</w:t>
            </w:r>
          </w:p>
        </w:tc>
        <w:tc>
          <w:tcPr>
            <w:tcW w:w="1428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50</w:t>
            </w:r>
          </w:p>
        </w:tc>
        <w:tc>
          <w:tcPr>
            <w:tcW w:w="1426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60</w:t>
            </w:r>
          </w:p>
        </w:tc>
      </w:tr>
      <w:tr w:rsidR="0079336F" w:rsidRPr="0079336F">
        <w:trPr>
          <w:cantSplit/>
        </w:trPr>
        <w:tc>
          <w:tcPr>
            <w:tcW w:w="4361" w:type="dxa"/>
          </w:tcPr>
          <w:p w:rsidR="0079336F" w:rsidRPr="0079336F" w:rsidRDefault="0079336F" w:rsidP="0079336F">
            <w:pPr>
              <w:pStyle w:val="afe"/>
              <w:keepLines w:val="0"/>
              <w:spacing w:line="240" w:lineRule="auto"/>
              <w:rPr>
                <w:bCs/>
                <w:sz w:val="20"/>
              </w:rPr>
            </w:pPr>
            <w:r w:rsidRPr="0079336F">
              <w:rPr>
                <w:bCs/>
                <w:sz w:val="20"/>
              </w:rPr>
              <w:t>Сыр</w:t>
            </w:r>
          </w:p>
        </w:tc>
        <w:tc>
          <w:tcPr>
            <w:tcW w:w="1276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10</w:t>
            </w:r>
          </w:p>
        </w:tc>
        <w:tc>
          <w:tcPr>
            <w:tcW w:w="1363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12</w:t>
            </w:r>
          </w:p>
        </w:tc>
        <w:tc>
          <w:tcPr>
            <w:tcW w:w="1428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9,8</w:t>
            </w:r>
          </w:p>
        </w:tc>
        <w:tc>
          <w:tcPr>
            <w:tcW w:w="1426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11,8</w:t>
            </w:r>
          </w:p>
        </w:tc>
      </w:tr>
      <w:tr w:rsidR="0079336F" w:rsidRPr="0079336F">
        <w:trPr>
          <w:cantSplit/>
        </w:trPr>
        <w:tc>
          <w:tcPr>
            <w:tcW w:w="4361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 xml:space="preserve">Сметана (массовая доля жира </w:t>
            </w:r>
            <w:r w:rsidRPr="0079336F">
              <w:rPr>
                <w:bCs/>
                <w:color w:val="000000"/>
              </w:rPr>
              <w:t xml:space="preserve">не более </w:t>
            </w:r>
            <w:r w:rsidRPr="0079336F">
              <w:rPr>
                <w:bCs/>
              </w:rPr>
              <w:t>15 %)</w:t>
            </w:r>
          </w:p>
        </w:tc>
        <w:tc>
          <w:tcPr>
            <w:tcW w:w="1276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10</w:t>
            </w:r>
          </w:p>
        </w:tc>
        <w:tc>
          <w:tcPr>
            <w:tcW w:w="1363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10</w:t>
            </w:r>
          </w:p>
        </w:tc>
        <w:tc>
          <w:tcPr>
            <w:tcW w:w="1428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10</w:t>
            </w:r>
          </w:p>
        </w:tc>
        <w:tc>
          <w:tcPr>
            <w:tcW w:w="1426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10</w:t>
            </w:r>
          </w:p>
        </w:tc>
      </w:tr>
      <w:tr w:rsidR="0079336F" w:rsidRPr="0079336F">
        <w:trPr>
          <w:cantSplit/>
        </w:trPr>
        <w:tc>
          <w:tcPr>
            <w:tcW w:w="4361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Масло сливочное</w:t>
            </w:r>
          </w:p>
        </w:tc>
        <w:tc>
          <w:tcPr>
            <w:tcW w:w="1276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30</w:t>
            </w:r>
          </w:p>
        </w:tc>
        <w:tc>
          <w:tcPr>
            <w:tcW w:w="1363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35</w:t>
            </w:r>
          </w:p>
        </w:tc>
        <w:tc>
          <w:tcPr>
            <w:tcW w:w="1428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30</w:t>
            </w:r>
          </w:p>
        </w:tc>
        <w:tc>
          <w:tcPr>
            <w:tcW w:w="1426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35</w:t>
            </w:r>
          </w:p>
        </w:tc>
      </w:tr>
      <w:tr w:rsidR="0079336F" w:rsidRPr="0079336F">
        <w:trPr>
          <w:cantSplit/>
        </w:trPr>
        <w:tc>
          <w:tcPr>
            <w:tcW w:w="4361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Масло растительное</w:t>
            </w:r>
          </w:p>
        </w:tc>
        <w:tc>
          <w:tcPr>
            <w:tcW w:w="1276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15</w:t>
            </w:r>
          </w:p>
        </w:tc>
        <w:tc>
          <w:tcPr>
            <w:tcW w:w="1363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18</w:t>
            </w:r>
          </w:p>
        </w:tc>
        <w:tc>
          <w:tcPr>
            <w:tcW w:w="1428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15</w:t>
            </w:r>
          </w:p>
        </w:tc>
        <w:tc>
          <w:tcPr>
            <w:tcW w:w="1426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18</w:t>
            </w:r>
          </w:p>
        </w:tc>
      </w:tr>
      <w:tr w:rsidR="0079336F" w:rsidRPr="0079336F">
        <w:trPr>
          <w:cantSplit/>
        </w:trPr>
        <w:tc>
          <w:tcPr>
            <w:tcW w:w="4361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Яйцо диетическое</w:t>
            </w:r>
          </w:p>
        </w:tc>
        <w:tc>
          <w:tcPr>
            <w:tcW w:w="1276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1 шт.</w:t>
            </w:r>
          </w:p>
        </w:tc>
        <w:tc>
          <w:tcPr>
            <w:tcW w:w="1363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1 шт.</w:t>
            </w:r>
          </w:p>
        </w:tc>
        <w:tc>
          <w:tcPr>
            <w:tcW w:w="1428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40</w:t>
            </w:r>
          </w:p>
        </w:tc>
        <w:tc>
          <w:tcPr>
            <w:tcW w:w="1426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40</w:t>
            </w:r>
          </w:p>
        </w:tc>
      </w:tr>
      <w:tr w:rsidR="0079336F" w:rsidRPr="0079336F">
        <w:trPr>
          <w:cantSplit/>
        </w:trPr>
        <w:tc>
          <w:tcPr>
            <w:tcW w:w="4361" w:type="dxa"/>
          </w:tcPr>
          <w:p w:rsidR="0079336F" w:rsidRPr="0079336F" w:rsidRDefault="0079336F" w:rsidP="0079336F">
            <w:pPr>
              <w:rPr>
                <w:bCs/>
                <w:color w:val="FF0000"/>
              </w:rPr>
            </w:pPr>
            <w:r w:rsidRPr="0079336F">
              <w:rPr>
                <w:bCs/>
              </w:rPr>
              <w:t>Сахар</w:t>
            </w:r>
            <w:r w:rsidRPr="0079336F">
              <w:rPr>
                <w:bCs/>
                <w:color w:val="000000"/>
              </w:rPr>
              <w:t>***</w:t>
            </w:r>
          </w:p>
        </w:tc>
        <w:tc>
          <w:tcPr>
            <w:tcW w:w="1276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40</w:t>
            </w:r>
          </w:p>
        </w:tc>
        <w:tc>
          <w:tcPr>
            <w:tcW w:w="1363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45</w:t>
            </w:r>
          </w:p>
        </w:tc>
        <w:tc>
          <w:tcPr>
            <w:tcW w:w="1428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40</w:t>
            </w:r>
          </w:p>
        </w:tc>
        <w:tc>
          <w:tcPr>
            <w:tcW w:w="1426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45</w:t>
            </w:r>
          </w:p>
        </w:tc>
      </w:tr>
      <w:tr w:rsidR="0079336F" w:rsidRPr="0079336F">
        <w:trPr>
          <w:cantSplit/>
        </w:trPr>
        <w:tc>
          <w:tcPr>
            <w:tcW w:w="4361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Кондитерские изделия</w:t>
            </w:r>
          </w:p>
        </w:tc>
        <w:tc>
          <w:tcPr>
            <w:tcW w:w="1276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10</w:t>
            </w:r>
          </w:p>
        </w:tc>
        <w:tc>
          <w:tcPr>
            <w:tcW w:w="1363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15</w:t>
            </w:r>
          </w:p>
        </w:tc>
        <w:tc>
          <w:tcPr>
            <w:tcW w:w="1428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10</w:t>
            </w:r>
          </w:p>
        </w:tc>
        <w:tc>
          <w:tcPr>
            <w:tcW w:w="1426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15</w:t>
            </w:r>
          </w:p>
        </w:tc>
      </w:tr>
      <w:tr w:rsidR="0079336F" w:rsidRPr="0079336F">
        <w:trPr>
          <w:cantSplit/>
        </w:trPr>
        <w:tc>
          <w:tcPr>
            <w:tcW w:w="4361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Чай</w:t>
            </w:r>
          </w:p>
        </w:tc>
        <w:tc>
          <w:tcPr>
            <w:tcW w:w="1276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0,4</w:t>
            </w:r>
          </w:p>
        </w:tc>
        <w:tc>
          <w:tcPr>
            <w:tcW w:w="1363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0,4</w:t>
            </w:r>
          </w:p>
        </w:tc>
        <w:tc>
          <w:tcPr>
            <w:tcW w:w="1428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0,4</w:t>
            </w:r>
          </w:p>
        </w:tc>
        <w:tc>
          <w:tcPr>
            <w:tcW w:w="1426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0,4</w:t>
            </w:r>
          </w:p>
        </w:tc>
      </w:tr>
      <w:tr w:rsidR="0079336F" w:rsidRPr="0079336F">
        <w:trPr>
          <w:cantSplit/>
        </w:trPr>
        <w:tc>
          <w:tcPr>
            <w:tcW w:w="4361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Какао</w:t>
            </w:r>
          </w:p>
        </w:tc>
        <w:tc>
          <w:tcPr>
            <w:tcW w:w="1276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1,2</w:t>
            </w:r>
          </w:p>
        </w:tc>
        <w:tc>
          <w:tcPr>
            <w:tcW w:w="1363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1,2</w:t>
            </w:r>
          </w:p>
        </w:tc>
        <w:tc>
          <w:tcPr>
            <w:tcW w:w="1428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1,2</w:t>
            </w:r>
          </w:p>
        </w:tc>
        <w:tc>
          <w:tcPr>
            <w:tcW w:w="1426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1,2</w:t>
            </w:r>
          </w:p>
        </w:tc>
      </w:tr>
      <w:tr w:rsidR="0079336F" w:rsidRPr="0079336F">
        <w:trPr>
          <w:cantSplit/>
        </w:trPr>
        <w:tc>
          <w:tcPr>
            <w:tcW w:w="4361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Дрожжи хлебопекарные</w:t>
            </w:r>
          </w:p>
        </w:tc>
        <w:tc>
          <w:tcPr>
            <w:tcW w:w="1276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1</w:t>
            </w:r>
          </w:p>
        </w:tc>
        <w:tc>
          <w:tcPr>
            <w:tcW w:w="1363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2</w:t>
            </w:r>
          </w:p>
        </w:tc>
        <w:tc>
          <w:tcPr>
            <w:tcW w:w="1428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1</w:t>
            </w:r>
          </w:p>
        </w:tc>
        <w:tc>
          <w:tcPr>
            <w:tcW w:w="1426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2</w:t>
            </w:r>
          </w:p>
        </w:tc>
      </w:tr>
      <w:tr w:rsidR="0079336F" w:rsidRPr="0079336F">
        <w:trPr>
          <w:cantSplit/>
        </w:trPr>
        <w:tc>
          <w:tcPr>
            <w:tcW w:w="4361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Соль</w:t>
            </w:r>
          </w:p>
        </w:tc>
        <w:tc>
          <w:tcPr>
            <w:tcW w:w="1276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5</w:t>
            </w:r>
          </w:p>
        </w:tc>
        <w:tc>
          <w:tcPr>
            <w:tcW w:w="1363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7</w:t>
            </w:r>
          </w:p>
        </w:tc>
        <w:tc>
          <w:tcPr>
            <w:tcW w:w="1428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5</w:t>
            </w:r>
          </w:p>
        </w:tc>
        <w:tc>
          <w:tcPr>
            <w:tcW w:w="1426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7</w:t>
            </w:r>
          </w:p>
        </w:tc>
      </w:tr>
    </w:tbl>
    <w:p w:rsidR="0079336F" w:rsidRPr="0079336F" w:rsidRDefault="0079336F" w:rsidP="0079336F">
      <w:pPr>
        <w:ind w:firstLine="567"/>
        <w:rPr>
          <w:bCs/>
          <w:lang w:val="en-US"/>
        </w:rPr>
      </w:pPr>
    </w:p>
    <w:p w:rsidR="0079336F" w:rsidRPr="0079336F" w:rsidRDefault="0079336F" w:rsidP="0079336F">
      <w:pPr>
        <w:ind w:firstLine="567"/>
        <w:rPr>
          <w:b/>
          <w:i/>
          <w:iCs/>
        </w:rPr>
      </w:pPr>
      <w:r w:rsidRPr="0079336F">
        <w:rPr>
          <w:b/>
          <w:i/>
          <w:iCs/>
        </w:rPr>
        <w:t>Примечание:</w:t>
      </w:r>
    </w:p>
    <w:p w:rsidR="0079336F" w:rsidRPr="0079336F" w:rsidRDefault="0079336F" w:rsidP="0079336F">
      <w:pPr>
        <w:ind w:firstLine="567"/>
        <w:rPr>
          <w:bCs/>
        </w:rPr>
      </w:pPr>
    </w:p>
    <w:p w:rsidR="0079336F" w:rsidRPr="0079336F" w:rsidRDefault="0079336F" w:rsidP="0079336F">
      <w:pPr>
        <w:ind w:firstLine="567"/>
        <w:rPr>
          <w:bCs/>
        </w:rPr>
      </w:pPr>
      <w:r w:rsidRPr="0079336F">
        <w:rPr>
          <w:bCs/>
        </w:rPr>
        <w:t>* Масса брутто приводится для нормы отходов 25 %.</w:t>
      </w:r>
    </w:p>
    <w:p w:rsidR="0079336F" w:rsidRPr="0079336F" w:rsidRDefault="0079336F" w:rsidP="0079336F">
      <w:pPr>
        <w:ind w:firstLine="567"/>
        <w:rPr>
          <w:bCs/>
        </w:rPr>
      </w:pPr>
      <w:r w:rsidRPr="0079336F">
        <w:rPr>
          <w:bCs/>
        </w:rPr>
        <w:t>** Масса нетто является средней величиной, которая может меняться в зависимости от исходного вида ов</w:t>
      </w:r>
      <w:r w:rsidRPr="0079336F">
        <w:rPr>
          <w:bCs/>
        </w:rPr>
        <w:t>о</w:t>
      </w:r>
      <w:r w:rsidRPr="0079336F">
        <w:rPr>
          <w:bCs/>
        </w:rPr>
        <w:t>щей и фруктов и сезона года. При формировании меню целесообразно обеспечивать выполнение натуральных норм питания в соответствии с данными, приведенными в столбце нетто.</w:t>
      </w:r>
    </w:p>
    <w:p w:rsidR="0079336F" w:rsidRPr="0079336F" w:rsidRDefault="0079336F" w:rsidP="0079336F">
      <w:pPr>
        <w:rPr>
          <w:i/>
          <w:color w:val="000000"/>
        </w:rPr>
      </w:pPr>
      <w:r w:rsidRPr="0079336F">
        <w:rPr>
          <w:bCs/>
          <w:color w:val="000000"/>
        </w:rPr>
        <w:t xml:space="preserve">           ***  В том числе для приготовления блюд и напитков, в случае использования продуктов пр</w:t>
      </w:r>
      <w:r w:rsidRPr="0079336F">
        <w:rPr>
          <w:bCs/>
          <w:color w:val="000000"/>
        </w:rPr>
        <w:t>о</w:t>
      </w:r>
      <w:r w:rsidRPr="0079336F">
        <w:rPr>
          <w:bCs/>
          <w:color w:val="000000"/>
        </w:rPr>
        <w:t>мышленного выпуска, содержащих сахар (сгущенное молоко, кисели и др.) выдача сахара должна быть уменьшена в зависим</w:t>
      </w:r>
      <w:r w:rsidRPr="0079336F">
        <w:rPr>
          <w:bCs/>
          <w:color w:val="000000"/>
        </w:rPr>
        <w:t>о</w:t>
      </w:r>
      <w:r w:rsidRPr="0079336F">
        <w:rPr>
          <w:bCs/>
          <w:color w:val="000000"/>
        </w:rPr>
        <w:t>сти от его  содержания в используемом готовом продукте.</w:t>
      </w:r>
      <w:r w:rsidRPr="0079336F">
        <w:rPr>
          <w:i/>
          <w:color w:val="000000"/>
        </w:rPr>
        <w:t xml:space="preserve"> </w:t>
      </w:r>
    </w:p>
    <w:p w:rsidR="0079336F" w:rsidRPr="0079336F" w:rsidRDefault="0079336F" w:rsidP="0079336F">
      <w:pPr>
        <w:pStyle w:val="a7"/>
        <w:suppressAutoHyphens/>
        <w:rPr>
          <w:b/>
        </w:rPr>
      </w:pPr>
    </w:p>
    <w:p w:rsidR="0079336F" w:rsidRPr="0079336F" w:rsidRDefault="0079336F" w:rsidP="0079336F">
      <w:pPr>
        <w:pStyle w:val="a7"/>
        <w:suppressAutoHyphens/>
        <w:rPr>
          <w:bCs/>
        </w:rPr>
      </w:pPr>
      <w:r w:rsidRPr="0079336F">
        <w:rPr>
          <w:bCs/>
        </w:rPr>
        <w:t>Таблица 2</w:t>
      </w:r>
    </w:p>
    <w:p w:rsidR="0079336F" w:rsidRPr="0079336F" w:rsidRDefault="0079336F" w:rsidP="0079336F">
      <w:pPr>
        <w:pStyle w:val="a7"/>
        <w:suppressAutoHyphens/>
        <w:rPr>
          <w:bCs/>
        </w:rPr>
      </w:pPr>
      <w:r w:rsidRPr="0079336F">
        <w:rPr>
          <w:b/>
          <w:bCs/>
        </w:rPr>
        <w:t>Рекомендуемые наборы пищевых продуктов для обучающихся  образовательных учреждений начального и среднего профессионального образования при 2-х и 4-х разовом питании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3"/>
        <w:gridCol w:w="1595"/>
        <w:gridCol w:w="1595"/>
        <w:gridCol w:w="1596"/>
      </w:tblGrid>
      <w:tr w:rsidR="0079336F" w:rsidRPr="0079336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93" w:type="dxa"/>
            <w:vMerge w:val="restart"/>
          </w:tcPr>
          <w:p w:rsidR="0079336F" w:rsidRPr="0079336F" w:rsidRDefault="0079336F" w:rsidP="0079336F"/>
          <w:p w:rsidR="0079336F" w:rsidRPr="0079336F" w:rsidRDefault="0079336F" w:rsidP="0079336F">
            <w:r w:rsidRPr="0079336F">
              <w:t>Наименование продуктов</w:t>
            </w:r>
          </w:p>
        </w:tc>
        <w:tc>
          <w:tcPr>
            <w:tcW w:w="1595" w:type="dxa"/>
            <w:vMerge w:val="restart"/>
          </w:tcPr>
          <w:p w:rsidR="0079336F" w:rsidRPr="0079336F" w:rsidRDefault="0079336F" w:rsidP="0079336F">
            <w:pPr>
              <w:pStyle w:val="BodyText"/>
              <w:jc w:val="left"/>
              <w:rPr>
                <w:snapToGrid/>
                <w:sz w:val="20"/>
              </w:rPr>
            </w:pPr>
          </w:p>
          <w:p w:rsidR="0079336F" w:rsidRPr="0079336F" w:rsidRDefault="0079336F" w:rsidP="0079336F">
            <w:pPr>
              <w:pStyle w:val="BodyText"/>
              <w:jc w:val="left"/>
              <w:rPr>
                <w:snapToGrid/>
                <w:sz w:val="20"/>
              </w:rPr>
            </w:pPr>
            <w:r w:rsidRPr="0079336F">
              <w:rPr>
                <w:snapToGrid/>
                <w:sz w:val="20"/>
              </w:rPr>
              <w:t>Единица</w:t>
            </w:r>
          </w:p>
          <w:p w:rsidR="0079336F" w:rsidRPr="0079336F" w:rsidRDefault="0079336F" w:rsidP="0079336F">
            <w:r w:rsidRPr="0079336F">
              <w:t>измерения</w:t>
            </w:r>
          </w:p>
        </w:tc>
        <w:tc>
          <w:tcPr>
            <w:tcW w:w="3191" w:type="dxa"/>
            <w:gridSpan w:val="2"/>
          </w:tcPr>
          <w:p w:rsidR="0079336F" w:rsidRPr="0079336F" w:rsidRDefault="0079336F" w:rsidP="0079336F">
            <w:r w:rsidRPr="0079336F">
              <w:t>Количественные величины в брутто</w:t>
            </w:r>
          </w:p>
        </w:tc>
      </w:tr>
      <w:tr w:rsidR="0079336F" w:rsidRPr="0079336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93" w:type="dxa"/>
            <w:vMerge/>
          </w:tcPr>
          <w:p w:rsidR="0079336F" w:rsidRPr="0079336F" w:rsidRDefault="0079336F" w:rsidP="0079336F"/>
        </w:tc>
        <w:tc>
          <w:tcPr>
            <w:tcW w:w="1595" w:type="dxa"/>
            <w:vMerge/>
          </w:tcPr>
          <w:p w:rsidR="0079336F" w:rsidRPr="0079336F" w:rsidRDefault="0079336F" w:rsidP="0079336F"/>
        </w:tc>
        <w:tc>
          <w:tcPr>
            <w:tcW w:w="1595" w:type="dxa"/>
          </w:tcPr>
          <w:p w:rsidR="0079336F" w:rsidRPr="0079336F" w:rsidRDefault="0079336F" w:rsidP="0079336F">
            <w:r w:rsidRPr="0079336F">
              <w:t>При 4-х раз</w:t>
            </w:r>
            <w:r w:rsidRPr="0079336F">
              <w:t>о</w:t>
            </w:r>
            <w:r w:rsidRPr="0079336F">
              <w:t>вом пит</w:t>
            </w:r>
            <w:r w:rsidRPr="0079336F">
              <w:t>а</w:t>
            </w:r>
            <w:r w:rsidRPr="0079336F">
              <w:t>нии</w:t>
            </w:r>
          </w:p>
        </w:tc>
        <w:tc>
          <w:tcPr>
            <w:tcW w:w="1596" w:type="dxa"/>
          </w:tcPr>
          <w:p w:rsidR="0079336F" w:rsidRPr="0079336F" w:rsidRDefault="0079336F" w:rsidP="0079336F">
            <w:r w:rsidRPr="0079336F">
              <w:t>При 2-х раз</w:t>
            </w:r>
            <w:r w:rsidRPr="0079336F">
              <w:t>о</w:t>
            </w:r>
            <w:r w:rsidRPr="0079336F">
              <w:t>вом пит</w:t>
            </w:r>
            <w:r w:rsidRPr="0079336F">
              <w:t>а</w:t>
            </w:r>
            <w:r w:rsidRPr="0079336F">
              <w:t>нии</w:t>
            </w:r>
          </w:p>
        </w:tc>
      </w:tr>
      <w:tr w:rsidR="0079336F" w:rsidRPr="0079336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93" w:type="dxa"/>
          </w:tcPr>
          <w:p w:rsidR="0079336F" w:rsidRPr="0079336F" w:rsidRDefault="0079336F" w:rsidP="0079336F">
            <w:r w:rsidRPr="0079336F">
              <w:t>Мясо</w:t>
            </w:r>
          </w:p>
        </w:tc>
        <w:tc>
          <w:tcPr>
            <w:tcW w:w="1595" w:type="dxa"/>
          </w:tcPr>
          <w:p w:rsidR="0079336F" w:rsidRPr="0079336F" w:rsidRDefault="0079336F" w:rsidP="0079336F">
            <w:r w:rsidRPr="0079336F">
              <w:t>грамм</w:t>
            </w:r>
          </w:p>
        </w:tc>
        <w:tc>
          <w:tcPr>
            <w:tcW w:w="1595" w:type="dxa"/>
          </w:tcPr>
          <w:p w:rsidR="0079336F" w:rsidRPr="0079336F" w:rsidRDefault="0079336F" w:rsidP="0079336F">
            <w:r w:rsidRPr="0079336F">
              <w:t>160</w:t>
            </w:r>
          </w:p>
        </w:tc>
        <w:tc>
          <w:tcPr>
            <w:tcW w:w="1596" w:type="dxa"/>
          </w:tcPr>
          <w:p w:rsidR="0079336F" w:rsidRPr="0079336F" w:rsidRDefault="0079336F" w:rsidP="0079336F">
            <w:r w:rsidRPr="0079336F">
              <w:t>130</w:t>
            </w:r>
          </w:p>
        </w:tc>
      </w:tr>
      <w:tr w:rsidR="0079336F" w:rsidRPr="0079336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93" w:type="dxa"/>
          </w:tcPr>
          <w:p w:rsidR="0079336F" w:rsidRPr="0079336F" w:rsidRDefault="0079336F" w:rsidP="0079336F">
            <w:r w:rsidRPr="0079336F">
              <w:t>Колбасные изделия</w:t>
            </w:r>
          </w:p>
        </w:tc>
        <w:tc>
          <w:tcPr>
            <w:tcW w:w="1595" w:type="dxa"/>
          </w:tcPr>
          <w:p w:rsidR="0079336F" w:rsidRPr="0079336F" w:rsidRDefault="0079336F" w:rsidP="0079336F">
            <w:r w:rsidRPr="0079336F">
              <w:t>грамм</w:t>
            </w:r>
          </w:p>
        </w:tc>
        <w:tc>
          <w:tcPr>
            <w:tcW w:w="1595" w:type="dxa"/>
          </w:tcPr>
          <w:p w:rsidR="0079336F" w:rsidRPr="0079336F" w:rsidRDefault="0079336F" w:rsidP="0079336F">
            <w:r w:rsidRPr="0079336F">
              <w:t>10</w:t>
            </w:r>
          </w:p>
        </w:tc>
        <w:tc>
          <w:tcPr>
            <w:tcW w:w="1596" w:type="dxa"/>
          </w:tcPr>
          <w:p w:rsidR="0079336F" w:rsidRPr="0079336F" w:rsidRDefault="0079336F" w:rsidP="0079336F">
            <w:r w:rsidRPr="0079336F">
              <w:t>5</w:t>
            </w:r>
          </w:p>
        </w:tc>
      </w:tr>
      <w:tr w:rsidR="0079336F" w:rsidRPr="0079336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93" w:type="dxa"/>
          </w:tcPr>
          <w:p w:rsidR="0079336F" w:rsidRPr="0079336F" w:rsidRDefault="0079336F" w:rsidP="0079336F">
            <w:r w:rsidRPr="0079336F">
              <w:t>Субпродукты</w:t>
            </w:r>
          </w:p>
        </w:tc>
        <w:tc>
          <w:tcPr>
            <w:tcW w:w="1595" w:type="dxa"/>
          </w:tcPr>
          <w:p w:rsidR="0079336F" w:rsidRPr="0079336F" w:rsidRDefault="0079336F" w:rsidP="0079336F">
            <w:r w:rsidRPr="0079336F">
              <w:t>грамм</w:t>
            </w:r>
          </w:p>
        </w:tc>
        <w:tc>
          <w:tcPr>
            <w:tcW w:w="1595" w:type="dxa"/>
          </w:tcPr>
          <w:p w:rsidR="0079336F" w:rsidRPr="0079336F" w:rsidRDefault="0079336F" w:rsidP="0079336F">
            <w:r w:rsidRPr="0079336F">
              <w:t>30</w:t>
            </w:r>
          </w:p>
        </w:tc>
        <w:tc>
          <w:tcPr>
            <w:tcW w:w="1596" w:type="dxa"/>
          </w:tcPr>
          <w:p w:rsidR="0079336F" w:rsidRPr="0079336F" w:rsidRDefault="0079336F" w:rsidP="0079336F">
            <w:r w:rsidRPr="0079336F">
              <w:t>15</w:t>
            </w:r>
          </w:p>
        </w:tc>
      </w:tr>
      <w:tr w:rsidR="0079336F" w:rsidRPr="0079336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93" w:type="dxa"/>
          </w:tcPr>
          <w:p w:rsidR="0079336F" w:rsidRPr="0079336F" w:rsidRDefault="0079336F" w:rsidP="0079336F">
            <w:r w:rsidRPr="0079336F">
              <w:t>Рыба, в т.ч.:</w:t>
            </w:r>
          </w:p>
        </w:tc>
        <w:tc>
          <w:tcPr>
            <w:tcW w:w="1595" w:type="dxa"/>
          </w:tcPr>
          <w:p w:rsidR="0079336F" w:rsidRPr="0079336F" w:rsidRDefault="0079336F" w:rsidP="0079336F">
            <w:r w:rsidRPr="0079336F">
              <w:t>грамм</w:t>
            </w:r>
          </w:p>
        </w:tc>
        <w:tc>
          <w:tcPr>
            <w:tcW w:w="1595" w:type="dxa"/>
          </w:tcPr>
          <w:p w:rsidR="0079336F" w:rsidRPr="0079336F" w:rsidRDefault="0079336F" w:rsidP="0079336F">
            <w:r w:rsidRPr="0079336F">
              <w:t>70</w:t>
            </w:r>
          </w:p>
        </w:tc>
        <w:tc>
          <w:tcPr>
            <w:tcW w:w="1596" w:type="dxa"/>
          </w:tcPr>
          <w:p w:rsidR="0079336F" w:rsidRPr="0079336F" w:rsidRDefault="0079336F" w:rsidP="0079336F">
            <w:r w:rsidRPr="0079336F">
              <w:t>60</w:t>
            </w:r>
          </w:p>
        </w:tc>
      </w:tr>
      <w:tr w:rsidR="0079336F" w:rsidRPr="0079336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93" w:type="dxa"/>
          </w:tcPr>
          <w:p w:rsidR="0079336F" w:rsidRPr="0079336F" w:rsidRDefault="0079336F" w:rsidP="0079336F">
            <w:r w:rsidRPr="0079336F">
              <w:t xml:space="preserve">                             сельдь</w:t>
            </w:r>
          </w:p>
        </w:tc>
        <w:tc>
          <w:tcPr>
            <w:tcW w:w="1595" w:type="dxa"/>
          </w:tcPr>
          <w:p w:rsidR="0079336F" w:rsidRPr="0079336F" w:rsidRDefault="0079336F" w:rsidP="0079336F">
            <w:r w:rsidRPr="0079336F">
              <w:t>грамм</w:t>
            </w:r>
          </w:p>
        </w:tc>
        <w:tc>
          <w:tcPr>
            <w:tcW w:w="1595" w:type="dxa"/>
          </w:tcPr>
          <w:p w:rsidR="0079336F" w:rsidRPr="0079336F" w:rsidRDefault="0079336F" w:rsidP="0079336F">
            <w:r w:rsidRPr="0079336F">
              <w:t>5</w:t>
            </w:r>
          </w:p>
        </w:tc>
        <w:tc>
          <w:tcPr>
            <w:tcW w:w="1596" w:type="dxa"/>
          </w:tcPr>
          <w:p w:rsidR="0079336F" w:rsidRPr="0079336F" w:rsidRDefault="0079336F" w:rsidP="0079336F">
            <w:r w:rsidRPr="0079336F">
              <w:t>5</w:t>
            </w:r>
          </w:p>
        </w:tc>
      </w:tr>
      <w:tr w:rsidR="0079336F" w:rsidRPr="0079336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93" w:type="dxa"/>
          </w:tcPr>
          <w:p w:rsidR="0079336F" w:rsidRPr="0079336F" w:rsidRDefault="0079336F" w:rsidP="0079336F">
            <w:r w:rsidRPr="0079336F">
              <w:t>Яйцо</w:t>
            </w:r>
          </w:p>
        </w:tc>
        <w:tc>
          <w:tcPr>
            <w:tcW w:w="1595" w:type="dxa"/>
          </w:tcPr>
          <w:p w:rsidR="0079336F" w:rsidRPr="0079336F" w:rsidRDefault="0079336F" w:rsidP="0079336F">
            <w:r w:rsidRPr="0079336F">
              <w:t>штук</w:t>
            </w:r>
          </w:p>
        </w:tc>
        <w:tc>
          <w:tcPr>
            <w:tcW w:w="1595" w:type="dxa"/>
          </w:tcPr>
          <w:p w:rsidR="0079336F" w:rsidRPr="0079336F" w:rsidRDefault="0079336F" w:rsidP="0079336F">
            <w:r w:rsidRPr="0079336F">
              <w:t>0,7</w:t>
            </w:r>
          </w:p>
        </w:tc>
        <w:tc>
          <w:tcPr>
            <w:tcW w:w="1596" w:type="dxa"/>
          </w:tcPr>
          <w:p w:rsidR="0079336F" w:rsidRPr="0079336F" w:rsidRDefault="0079336F" w:rsidP="0079336F">
            <w:r w:rsidRPr="0079336F">
              <w:t>0,5</w:t>
            </w:r>
          </w:p>
        </w:tc>
      </w:tr>
      <w:tr w:rsidR="0079336F" w:rsidRPr="0079336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93" w:type="dxa"/>
          </w:tcPr>
          <w:p w:rsidR="0079336F" w:rsidRPr="0079336F" w:rsidRDefault="0079336F" w:rsidP="0079336F">
            <w:r w:rsidRPr="0079336F">
              <w:t>Молоко и кисломолочные продукты</w:t>
            </w:r>
          </w:p>
        </w:tc>
        <w:tc>
          <w:tcPr>
            <w:tcW w:w="1595" w:type="dxa"/>
          </w:tcPr>
          <w:p w:rsidR="0079336F" w:rsidRPr="0079336F" w:rsidRDefault="0079336F" w:rsidP="0079336F">
            <w:r w:rsidRPr="0079336F">
              <w:t>грамм</w:t>
            </w:r>
          </w:p>
        </w:tc>
        <w:tc>
          <w:tcPr>
            <w:tcW w:w="1595" w:type="dxa"/>
          </w:tcPr>
          <w:p w:rsidR="0079336F" w:rsidRPr="0079336F" w:rsidRDefault="0079336F" w:rsidP="0079336F">
            <w:r w:rsidRPr="0079336F">
              <w:t>300</w:t>
            </w:r>
          </w:p>
        </w:tc>
        <w:tc>
          <w:tcPr>
            <w:tcW w:w="1596" w:type="dxa"/>
          </w:tcPr>
          <w:p w:rsidR="0079336F" w:rsidRPr="0079336F" w:rsidRDefault="0079336F" w:rsidP="0079336F">
            <w:r w:rsidRPr="0079336F">
              <w:t>100</w:t>
            </w:r>
          </w:p>
        </w:tc>
      </w:tr>
      <w:tr w:rsidR="0079336F" w:rsidRPr="0079336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93" w:type="dxa"/>
          </w:tcPr>
          <w:p w:rsidR="0079336F" w:rsidRPr="0079336F" w:rsidRDefault="0079336F" w:rsidP="0079336F">
            <w:r w:rsidRPr="0079336F">
              <w:t>Творог полужирный</w:t>
            </w:r>
          </w:p>
        </w:tc>
        <w:tc>
          <w:tcPr>
            <w:tcW w:w="1595" w:type="dxa"/>
          </w:tcPr>
          <w:p w:rsidR="0079336F" w:rsidRPr="0079336F" w:rsidRDefault="0079336F" w:rsidP="0079336F">
            <w:r w:rsidRPr="0079336F">
              <w:t>грамм</w:t>
            </w:r>
          </w:p>
        </w:tc>
        <w:tc>
          <w:tcPr>
            <w:tcW w:w="1595" w:type="dxa"/>
          </w:tcPr>
          <w:p w:rsidR="0079336F" w:rsidRPr="0079336F" w:rsidRDefault="0079336F" w:rsidP="0079336F">
            <w:r w:rsidRPr="0079336F">
              <w:t>60</w:t>
            </w:r>
          </w:p>
        </w:tc>
        <w:tc>
          <w:tcPr>
            <w:tcW w:w="1596" w:type="dxa"/>
          </w:tcPr>
          <w:p w:rsidR="0079336F" w:rsidRPr="0079336F" w:rsidRDefault="0079336F" w:rsidP="0079336F">
            <w:r w:rsidRPr="0079336F">
              <w:t>35</w:t>
            </w:r>
          </w:p>
        </w:tc>
      </w:tr>
      <w:tr w:rsidR="0079336F" w:rsidRPr="0079336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93" w:type="dxa"/>
          </w:tcPr>
          <w:p w:rsidR="0079336F" w:rsidRPr="0079336F" w:rsidRDefault="0079336F" w:rsidP="0079336F">
            <w:r w:rsidRPr="0079336F">
              <w:t>Сметана 30% жирности</w:t>
            </w:r>
          </w:p>
        </w:tc>
        <w:tc>
          <w:tcPr>
            <w:tcW w:w="1595" w:type="dxa"/>
          </w:tcPr>
          <w:p w:rsidR="0079336F" w:rsidRPr="0079336F" w:rsidRDefault="0079336F" w:rsidP="0079336F">
            <w:r w:rsidRPr="0079336F">
              <w:t>грамм</w:t>
            </w:r>
          </w:p>
        </w:tc>
        <w:tc>
          <w:tcPr>
            <w:tcW w:w="1595" w:type="dxa"/>
          </w:tcPr>
          <w:p w:rsidR="0079336F" w:rsidRPr="0079336F" w:rsidRDefault="0079336F" w:rsidP="0079336F">
            <w:r w:rsidRPr="0079336F">
              <w:t>15</w:t>
            </w:r>
          </w:p>
        </w:tc>
        <w:tc>
          <w:tcPr>
            <w:tcW w:w="1596" w:type="dxa"/>
          </w:tcPr>
          <w:p w:rsidR="0079336F" w:rsidRPr="0079336F" w:rsidRDefault="0079336F" w:rsidP="0079336F">
            <w:r w:rsidRPr="0079336F">
              <w:t>10</w:t>
            </w:r>
          </w:p>
        </w:tc>
      </w:tr>
      <w:tr w:rsidR="0079336F" w:rsidRPr="0079336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93" w:type="dxa"/>
          </w:tcPr>
          <w:p w:rsidR="0079336F" w:rsidRPr="0079336F" w:rsidRDefault="0079336F" w:rsidP="0079336F">
            <w:r w:rsidRPr="0079336F">
              <w:t>Сыр</w:t>
            </w:r>
          </w:p>
        </w:tc>
        <w:tc>
          <w:tcPr>
            <w:tcW w:w="1595" w:type="dxa"/>
          </w:tcPr>
          <w:p w:rsidR="0079336F" w:rsidRPr="0079336F" w:rsidRDefault="0079336F" w:rsidP="0079336F">
            <w:r w:rsidRPr="0079336F">
              <w:t>грамм</w:t>
            </w:r>
          </w:p>
        </w:tc>
        <w:tc>
          <w:tcPr>
            <w:tcW w:w="1595" w:type="dxa"/>
          </w:tcPr>
          <w:p w:rsidR="0079336F" w:rsidRPr="0079336F" w:rsidRDefault="0079336F" w:rsidP="0079336F">
            <w:r w:rsidRPr="0079336F">
              <w:t>15</w:t>
            </w:r>
          </w:p>
        </w:tc>
        <w:tc>
          <w:tcPr>
            <w:tcW w:w="1596" w:type="dxa"/>
          </w:tcPr>
          <w:p w:rsidR="0079336F" w:rsidRPr="0079336F" w:rsidRDefault="0079336F" w:rsidP="0079336F">
            <w:r w:rsidRPr="0079336F">
              <w:t>10</w:t>
            </w:r>
          </w:p>
        </w:tc>
      </w:tr>
      <w:tr w:rsidR="0079336F" w:rsidRPr="0079336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93" w:type="dxa"/>
          </w:tcPr>
          <w:p w:rsidR="0079336F" w:rsidRPr="0079336F" w:rsidRDefault="0079336F" w:rsidP="0079336F">
            <w:r w:rsidRPr="0079336F">
              <w:t>Масло сливочное, в т.ч.:</w:t>
            </w:r>
          </w:p>
        </w:tc>
        <w:tc>
          <w:tcPr>
            <w:tcW w:w="1595" w:type="dxa"/>
          </w:tcPr>
          <w:p w:rsidR="0079336F" w:rsidRPr="0079336F" w:rsidRDefault="0079336F" w:rsidP="0079336F">
            <w:r w:rsidRPr="0079336F">
              <w:t>грамм</w:t>
            </w:r>
          </w:p>
        </w:tc>
        <w:tc>
          <w:tcPr>
            <w:tcW w:w="1595" w:type="dxa"/>
          </w:tcPr>
          <w:p w:rsidR="0079336F" w:rsidRPr="0079336F" w:rsidRDefault="0079336F" w:rsidP="0079336F">
            <w:r w:rsidRPr="0079336F">
              <w:t>25</w:t>
            </w:r>
          </w:p>
        </w:tc>
        <w:tc>
          <w:tcPr>
            <w:tcW w:w="1596" w:type="dxa"/>
          </w:tcPr>
          <w:p w:rsidR="0079336F" w:rsidRPr="0079336F" w:rsidRDefault="0079336F" w:rsidP="0079336F">
            <w:r w:rsidRPr="0079336F">
              <w:t>25</w:t>
            </w:r>
          </w:p>
        </w:tc>
      </w:tr>
      <w:tr w:rsidR="0079336F" w:rsidRPr="0079336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93" w:type="dxa"/>
          </w:tcPr>
          <w:p w:rsidR="0079336F" w:rsidRPr="0079336F" w:rsidRDefault="0079336F" w:rsidP="0079336F">
            <w:r w:rsidRPr="0079336F">
              <w:t xml:space="preserve">                             порционное</w:t>
            </w:r>
          </w:p>
        </w:tc>
        <w:tc>
          <w:tcPr>
            <w:tcW w:w="1595" w:type="dxa"/>
          </w:tcPr>
          <w:p w:rsidR="0079336F" w:rsidRPr="0079336F" w:rsidRDefault="0079336F" w:rsidP="0079336F">
            <w:r w:rsidRPr="0079336F">
              <w:t>грамм</w:t>
            </w:r>
          </w:p>
        </w:tc>
        <w:tc>
          <w:tcPr>
            <w:tcW w:w="1595" w:type="dxa"/>
          </w:tcPr>
          <w:p w:rsidR="0079336F" w:rsidRPr="0079336F" w:rsidRDefault="0079336F" w:rsidP="0079336F">
            <w:r w:rsidRPr="0079336F">
              <w:t>20</w:t>
            </w:r>
          </w:p>
        </w:tc>
        <w:tc>
          <w:tcPr>
            <w:tcW w:w="1596" w:type="dxa"/>
          </w:tcPr>
          <w:p w:rsidR="0079336F" w:rsidRPr="0079336F" w:rsidRDefault="0079336F" w:rsidP="0079336F">
            <w:r w:rsidRPr="0079336F">
              <w:t>20</w:t>
            </w:r>
          </w:p>
        </w:tc>
      </w:tr>
      <w:tr w:rsidR="0079336F" w:rsidRPr="0079336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93" w:type="dxa"/>
          </w:tcPr>
          <w:p w:rsidR="0079336F" w:rsidRPr="0079336F" w:rsidRDefault="0079336F" w:rsidP="0079336F">
            <w:r w:rsidRPr="0079336F">
              <w:t>Маргарин</w:t>
            </w:r>
          </w:p>
        </w:tc>
        <w:tc>
          <w:tcPr>
            <w:tcW w:w="1595" w:type="dxa"/>
          </w:tcPr>
          <w:p w:rsidR="0079336F" w:rsidRPr="0079336F" w:rsidRDefault="0079336F" w:rsidP="0079336F">
            <w:r w:rsidRPr="0079336F">
              <w:t>грамм</w:t>
            </w:r>
          </w:p>
        </w:tc>
        <w:tc>
          <w:tcPr>
            <w:tcW w:w="1595" w:type="dxa"/>
          </w:tcPr>
          <w:p w:rsidR="0079336F" w:rsidRPr="0079336F" w:rsidRDefault="0079336F" w:rsidP="0079336F">
            <w:r w:rsidRPr="0079336F">
              <w:t>30</w:t>
            </w:r>
          </w:p>
        </w:tc>
        <w:tc>
          <w:tcPr>
            <w:tcW w:w="1596" w:type="dxa"/>
          </w:tcPr>
          <w:p w:rsidR="0079336F" w:rsidRPr="0079336F" w:rsidRDefault="0079336F" w:rsidP="0079336F">
            <w:r w:rsidRPr="0079336F">
              <w:t>20</w:t>
            </w:r>
          </w:p>
        </w:tc>
      </w:tr>
      <w:tr w:rsidR="0079336F" w:rsidRPr="0079336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93" w:type="dxa"/>
          </w:tcPr>
          <w:p w:rsidR="0079336F" w:rsidRPr="0079336F" w:rsidRDefault="0079336F" w:rsidP="0079336F">
            <w:r w:rsidRPr="0079336F">
              <w:t xml:space="preserve">Масло растительное </w:t>
            </w:r>
          </w:p>
        </w:tc>
        <w:tc>
          <w:tcPr>
            <w:tcW w:w="1595" w:type="dxa"/>
          </w:tcPr>
          <w:p w:rsidR="0079336F" w:rsidRPr="0079336F" w:rsidRDefault="0079336F" w:rsidP="0079336F">
            <w:r w:rsidRPr="0079336F">
              <w:t>грамм</w:t>
            </w:r>
          </w:p>
        </w:tc>
        <w:tc>
          <w:tcPr>
            <w:tcW w:w="1595" w:type="dxa"/>
          </w:tcPr>
          <w:p w:rsidR="0079336F" w:rsidRPr="0079336F" w:rsidRDefault="0079336F" w:rsidP="0079336F">
            <w:r w:rsidRPr="0079336F">
              <w:t>15</w:t>
            </w:r>
          </w:p>
        </w:tc>
        <w:tc>
          <w:tcPr>
            <w:tcW w:w="1596" w:type="dxa"/>
          </w:tcPr>
          <w:p w:rsidR="0079336F" w:rsidRPr="0079336F" w:rsidRDefault="0079336F" w:rsidP="0079336F">
            <w:r w:rsidRPr="0079336F">
              <w:t>10</w:t>
            </w:r>
          </w:p>
        </w:tc>
      </w:tr>
      <w:tr w:rsidR="0079336F" w:rsidRPr="0079336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93" w:type="dxa"/>
          </w:tcPr>
          <w:p w:rsidR="0079336F" w:rsidRPr="0079336F" w:rsidRDefault="0079336F" w:rsidP="0079336F">
            <w:r w:rsidRPr="0079336F">
              <w:t>Макаронные изделия</w:t>
            </w:r>
          </w:p>
        </w:tc>
        <w:tc>
          <w:tcPr>
            <w:tcW w:w="1595" w:type="dxa"/>
          </w:tcPr>
          <w:p w:rsidR="0079336F" w:rsidRPr="0079336F" w:rsidRDefault="0079336F" w:rsidP="0079336F">
            <w:r w:rsidRPr="0079336F">
              <w:t>грамм</w:t>
            </w:r>
          </w:p>
        </w:tc>
        <w:tc>
          <w:tcPr>
            <w:tcW w:w="1595" w:type="dxa"/>
          </w:tcPr>
          <w:p w:rsidR="0079336F" w:rsidRPr="0079336F" w:rsidRDefault="0079336F" w:rsidP="0079336F">
            <w:r w:rsidRPr="0079336F">
              <w:t>20</w:t>
            </w:r>
          </w:p>
        </w:tc>
        <w:tc>
          <w:tcPr>
            <w:tcW w:w="1596" w:type="dxa"/>
          </w:tcPr>
          <w:p w:rsidR="0079336F" w:rsidRPr="0079336F" w:rsidRDefault="0079336F" w:rsidP="0079336F">
            <w:r w:rsidRPr="0079336F">
              <w:t>10</w:t>
            </w:r>
          </w:p>
        </w:tc>
      </w:tr>
      <w:tr w:rsidR="0079336F" w:rsidRPr="0079336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93" w:type="dxa"/>
          </w:tcPr>
          <w:p w:rsidR="0079336F" w:rsidRPr="0079336F" w:rsidRDefault="0079336F" w:rsidP="0079336F">
            <w:r w:rsidRPr="0079336F">
              <w:t>Крупы</w:t>
            </w:r>
          </w:p>
        </w:tc>
        <w:tc>
          <w:tcPr>
            <w:tcW w:w="1595" w:type="dxa"/>
          </w:tcPr>
          <w:p w:rsidR="0079336F" w:rsidRPr="0079336F" w:rsidRDefault="0079336F" w:rsidP="0079336F">
            <w:r w:rsidRPr="0079336F">
              <w:t>грамм</w:t>
            </w:r>
          </w:p>
        </w:tc>
        <w:tc>
          <w:tcPr>
            <w:tcW w:w="1595" w:type="dxa"/>
          </w:tcPr>
          <w:p w:rsidR="0079336F" w:rsidRPr="0079336F" w:rsidRDefault="0079336F" w:rsidP="0079336F">
            <w:r w:rsidRPr="0079336F">
              <w:t>60</w:t>
            </w:r>
          </w:p>
        </w:tc>
        <w:tc>
          <w:tcPr>
            <w:tcW w:w="1596" w:type="dxa"/>
          </w:tcPr>
          <w:p w:rsidR="0079336F" w:rsidRPr="0079336F" w:rsidRDefault="0079336F" w:rsidP="0079336F">
            <w:r w:rsidRPr="0079336F">
              <w:t>40</w:t>
            </w:r>
          </w:p>
        </w:tc>
      </w:tr>
      <w:tr w:rsidR="0079336F" w:rsidRPr="0079336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93" w:type="dxa"/>
          </w:tcPr>
          <w:p w:rsidR="0079336F" w:rsidRPr="0079336F" w:rsidRDefault="0079336F" w:rsidP="0079336F">
            <w:r w:rsidRPr="0079336F">
              <w:lastRenderedPageBreak/>
              <w:t>Бобовые</w:t>
            </w:r>
          </w:p>
        </w:tc>
        <w:tc>
          <w:tcPr>
            <w:tcW w:w="1595" w:type="dxa"/>
          </w:tcPr>
          <w:p w:rsidR="0079336F" w:rsidRPr="0079336F" w:rsidRDefault="0079336F" w:rsidP="0079336F">
            <w:r w:rsidRPr="0079336F">
              <w:t>грамм</w:t>
            </w:r>
          </w:p>
        </w:tc>
        <w:tc>
          <w:tcPr>
            <w:tcW w:w="1595" w:type="dxa"/>
          </w:tcPr>
          <w:p w:rsidR="0079336F" w:rsidRPr="0079336F" w:rsidRDefault="0079336F" w:rsidP="0079336F">
            <w:r w:rsidRPr="0079336F">
              <w:t>8</w:t>
            </w:r>
          </w:p>
        </w:tc>
        <w:tc>
          <w:tcPr>
            <w:tcW w:w="1596" w:type="dxa"/>
          </w:tcPr>
          <w:p w:rsidR="0079336F" w:rsidRPr="0079336F" w:rsidRDefault="0079336F" w:rsidP="0079336F">
            <w:r w:rsidRPr="0079336F">
              <w:t>5</w:t>
            </w:r>
          </w:p>
        </w:tc>
      </w:tr>
      <w:tr w:rsidR="0079336F" w:rsidRPr="0079336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93" w:type="dxa"/>
          </w:tcPr>
          <w:p w:rsidR="0079336F" w:rsidRPr="0079336F" w:rsidRDefault="0079336F" w:rsidP="0079336F">
            <w:r w:rsidRPr="0079336F">
              <w:t>Мука пшеничная</w:t>
            </w:r>
          </w:p>
        </w:tc>
        <w:tc>
          <w:tcPr>
            <w:tcW w:w="1595" w:type="dxa"/>
          </w:tcPr>
          <w:p w:rsidR="0079336F" w:rsidRPr="0079336F" w:rsidRDefault="0079336F" w:rsidP="0079336F">
            <w:r w:rsidRPr="0079336F">
              <w:t>грамм</w:t>
            </w:r>
          </w:p>
        </w:tc>
        <w:tc>
          <w:tcPr>
            <w:tcW w:w="1595" w:type="dxa"/>
          </w:tcPr>
          <w:p w:rsidR="0079336F" w:rsidRPr="0079336F" w:rsidRDefault="0079336F" w:rsidP="0079336F">
            <w:r w:rsidRPr="0079336F">
              <w:t>50</w:t>
            </w:r>
          </w:p>
        </w:tc>
        <w:tc>
          <w:tcPr>
            <w:tcW w:w="1596" w:type="dxa"/>
          </w:tcPr>
          <w:p w:rsidR="0079336F" w:rsidRPr="0079336F" w:rsidRDefault="0079336F" w:rsidP="0079336F">
            <w:r w:rsidRPr="0079336F">
              <w:t>15</w:t>
            </w:r>
          </w:p>
        </w:tc>
      </w:tr>
      <w:tr w:rsidR="0079336F" w:rsidRPr="0079336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93" w:type="dxa"/>
          </w:tcPr>
          <w:p w:rsidR="0079336F" w:rsidRPr="0079336F" w:rsidRDefault="0079336F" w:rsidP="0079336F">
            <w:r w:rsidRPr="0079336F">
              <w:t>Сухари пшеничные</w:t>
            </w:r>
          </w:p>
        </w:tc>
        <w:tc>
          <w:tcPr>
            <w:tcW w:w="1595" w:type="dxa"/>
          </w:tcPr>
          <w:p w:rsidR="0079336F" w:rsidRPr="0079336F" w:rsidRDefault="0079336F" w:rsidP="0079336F">
            <w:r w:rsidRPr="0079336F">
              <w:t>грамм</w:t>
            </w:r>
          </w:p>
        </w:tc>
        <w:tc>
          <w:tcPr>
            <w:tcW w:w="1595" w:type="dxa"/>
          </w:tcPr>
          <w:p w:rsidR="0079336F" w:rsidRPr="0079336F" w:rsidRDefault="0079336F" w:rsidP="0079336F">
            <w:r w:rsidRPr="0079336F">
              <w:t>10</w:t>
            </w:r>
          </w:p>
        </w:tc>
        <w:tc>
          <w:tcPr>
            <w:tcW w:w="1596" w:type="dxa"/>
          </w:tcPr>
          <w:p w:rsidR="0079336F" w:rsidRPr="0079336F" w:rsidRDefault="0079336F" w:rsidP="0079336F">
            <w:r w:rsidRPr="0079336F">
              <w:t>5</w:t>
            </w:r>
          </w:p>
        </w:tc>
      </w:tr>
      <w:tr w:rsidR="0079336F" w:rsidRPr="0079336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93" w:type="dxa"/>
          </w:tcPr>
          <w:p w:rsidR="0079336F" w:rsidRPr="0079336F" w:rsidRDefault="0079336F" w:rsidP="0079336F">
            <w:r w:rsidRPr="0079336F">
              <w:t>Крахмал</w:t>
            </w:r>
          </w:p>
        </w:tc>
        <w:tc>
          <w:tcPr>
            <w:tcW w:w="1595" w:type="dxa"/>
          </w:tcPr>
          <w:p w:rsidR="0079336F" w:rsidRPr="0079336F" w:rsidRDefault="0079336F" w:rsidP="0079336F">
            <w:r w:rsidRPr="0079336F">
              <w:t>грамм</w:t>
            </w:r>
          </w:p>
        </w:tc>
        <w:tc>
          <w:tcPr>
            <w:tcW w:w="1595" w:type="dxa"/>
          </w:tcPr>
          <w:p w:rsidR="0079336F" w:rsidRPr="0079336F" w:rsidRDefault="0079336F" w:rsidP="0079336F">
            <w:r w:rsidRPr="0079336F">
              <w:t>3</w:t>
            </w:r>
          </w:p>
        </w:tc>
        <w:tc>
          <w:tcPr>
            <w:tcW w:w="1596" w:type="dxa"/>
          </w:tcPr>
          <w:p w:rsidR="0079336F" w:rsidRPr="0079336F" w:rsidRDefault="0079336F" w:rsidP="0079336F">
            <w:r w:rsidRPr="0079336F">
              <w:t>2</w:t>
            </w:r>
          </w:p>
        </w:tc>
      </w:tr>
      <w:tr w:rsidR="0079336F" w:rsidRPr="0079336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93" w:type="dxa"/>
          </w:tcPr>
          <w:p w:rsidR="0079336F" w:rsidRPr="0079336F" w:rsidRDefault="0079336F" w:rsidP="0079336F">
            <w:r w:rsidRPr="0079336F">
              <w:t>Сахар, в т.ч. кондитерские изделия</w:t>
            </w:r>
          </w:p>
        </w:tc>
        <w:tc>
          <w:tcPr>
            <w:tcW w:w="1595" w:type="dxa"/>
          </w:tcPr>
          <w:p w:rsidR="0079336F" w:rsidRPr="0079336F" w:rsidRDefault="0079336F" w:rsidP="0079336F">
            <w:r w:rsidRPr="0079336F">
              <w:t>грамм</w:t>
            </w:r>
          </w:p>
        </w:tc>
        <w:tc>
          <w:tcPr>
            <w:tcW w:w="1595" w:type="dxa"/>
          </w:tcPr>
          <w:p w:rsidR="0079336F" w:rsidRPr="0079336F" w:rsidRDefault="0079336F" w:rsidP="0079336F">
            <w:r w:rsidRPr="0079336F">
              <w:t>80</w:t>
            </w:r>
          </w:p>
        </w:tc>
        <w:tc>
          <w:tcPr>
            <w:tcW w:w="1596" w:type="dxa"/>
          </w:tcPr>
          <w:p w:rsidR="0079336F" w:rsidRPr="0079336F" w:rsidRDefault="0079336F" w:rsidP="0079336F">
            <w:r w:rsidRPr="0079336F">
              <w:t>40</w:t>
            </w:r>
          </w:p>
        </w:tc>
      </w:tr>
      <w:tr w:rsidR="0079336F" w:rsidRPr="0079336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93" w:type="dxa"/>
          </w:tcPr>
          <w:p w:rsidR="0079336F" w:rsidRPr="0079336F" w:rsidRDefault="0079336F" w:rsidP="0079336F">
            <w:r w:rsidRPr="0079336F">
              <w:t>Картофель</w:t>
            </w:r>
          </w:p>
        </w:tc>
        <w:tc>
          <w:tcPr>
            <w:tcW w:w="1595" w:type="dxa"/>
          </w:tcPr>
          <w:p w:rsidR="0079336F" w:rsidRPr="0079336F" w:rsidRDefault="0079336F" w:rsidP="0079336F">
            <w:r w:rsidRPr="0079336F">
              <w:t>грамм</w:t>
            </w:r>
          </w:p>
        </w:tc>
        <w:tc>
          <w:tcPr>
            <w:tcW w:w="1595" w:type="dxa"/>
          </w:tcPr>
          <w:p w:rsidR="0079336F" w:rsidRPr="0079336F" w:rsidRDefault="0079336F" w:rsidP="0079336F">
            <w:r w:rsidRPr="0079336F">
              <w:t>300</w:t>
            </w:r>
          </w:p>
        </w:tc>
        <w:tc>
          <w:tcPr>
            <w:tcW w:w="1596" w:type="dxa"/>
          </w:tcPr>
          <w:p w:rsidR="0079336F" w:rsidRPr="0079336F" w:rsidRDefault="0079336F" w:rsidP="0079336F">
            <w:pPr>
              <w:pStyle w:val="BodyText"/>
              <w:jc w:val="left"/>
              <w:rPr>
                <w:snapToGrid/>
                <w:sz w:val="20"/>
              </w:rPr>
            </w:pPr>
            <w:r w:rsidRPr="0079336F">
              <w:rPr>
                <w:snapToGrid/>
                <w:sz w:val="20"/>
              </w:rPr>
              <w:t>210</w:t>
            </w:r>
          </w:p>
        </w:tc>
      </w:tr>
      <w:tr w:rsidR="0079336F" w:rsidRPr="0079336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93" w:type="dxa"/>
          </w:tcPr>
          <w:p w:rsidR="0079336F" w:rsidRPr="0079336F" w:rsidRDefault="0079336F" w:rsidP="0079336F">
            <w:r w:rsidRPr="0079336F">
              <w:t>Овощи</w:t>
            </w:r>
          </w:p>
        </w:tc>
        <w:tc>
          <w:tcPr>
            <w:tcW w:w="1595" w:type="dxa"/>
          </w:tcPr>
          <w:p w:rsidR="0079336F" w:rsidRPr="0079336F" w:rsidRDefault="0079336F" w:rsidP="0079336F">
            <w:r w:rsidRPr="0079336F">
              <w:t>грамм</w:t>
            </w:r>
          </w:p>
        </w:tc>
        <w:tc>
          <w:tcPr>
            <w:tcW w:w="1595" w:type="dxa"/>
          </w:tcPr>
          <w:p w:rsidR="0079336F" w:rsidRPr="0079336F" w:rsidRDefault="0079336F" w:rsidP="0079336F">
            <w:r w:rsidRPr="0079336F">
              <w:t>350</w:t>
            </w:r>
          </w:p>
        </w:tc>
        <w:tc>
          <w:tcPr>
            <w:tcW w:w="1596" w:type="dxa"/>
          </w:tcPr>
          <w:p w:rsidR="0079336F" w:rsidRPr="0079336F" w:rsidRDefault="0079336F" w:rsidP="0079336F">
            <w:r w:rsidRPr="0079336F">
              <w:t>250</w:t>
            </w:r>
          </w:p>
        </w:tc>
      </w:tr>
      <w:tr w:rsidR="0079336F" w:rsidRPr="0079336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93" w:type="dxa"/>
          </w:tcPr>
          <w:p w:rsidR="0079336F" w:rsidRPr="0079336F" w:rsidRDefault="0079336F" w:rsidP="0079336F">
            <w:r w:rsidRPr="0079336F">
              <w:t>Томат-пюре</w:t>
            </w:r>
          </w:p>
        </w:tc>
        <w:tc>
          <w:tcPr>
            <w:tcW w:w="1595" w:type="dxa"/>
          </w:tcPr>
          <w:p w:rsidR="0079336F" w:rsidRPr="0079336F" w:rsidRDefault="0079336F" w:rsidP="0079336F">
            <w:r w:rsidRPr="0079336F">
              <w:t>грамм</w:t>
            </w:r>
          </w:p>
        </w:tc>
        <w:tc>
          <w:tcPr>
            <w:tcW w:w="1595" w:type="dxa"/>
          </w:tcPr>
          <w:p w:rsidR="0079336F" w:rsidRPr="0079336F" w:rsidRDefault="0079336F" w:rsidP="0079336F">
            <w:r w:rsidRPr="0079336F">
              <w:t>10</w:t>
            </w:r>
          </w:p>
        </w:tc>
        <w:tc>
          <w:tcPr>
            <w:tcW w:w="1596" w:type="dxa"/>
          </w:tcPr>
          <w:p w:rsidR="0079336F" w:rsidRPr="0079336F" w:rsidRDefault="0079336F" w:rsidP="0079336F">
            <w:r w:rsidRPr="0079336F">
              <w:t>10</w:t>
            </w:r>
          </w:p>
        </w:tc>
      </w:tr>
      <w:tr w:rsidR="0079336F" w:rsidRPr="0079336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93" w:type="dxa"/>
          </w:tcPr>
          <w:p w:rsidR="0079336F" w:rsidRPr="0079336F" w:rsidRDefault="0079336F" w:rsidP="0079336F">
            <w:r w:rsidRPr="0079336F">
              <w:t>Сухофрукты</w:t>
            </w:r>
          </w:p>
        </w:tc>
        <w:tc>
          <w:tcPr>
            <w:tcW w:w="1595" w:type="dxa"/>
          </w:tcPr>
          <w:p w:rsidR="0079336F" w:rsidRPr="0079336F" w:rsidRDefault="0079336F" w:rsidP="0079336F">
            <w:r w:rsidRPr="0079336F">
              <w:t>грамм</w:t>
            </w:r>
          </w:p>
        </w:tc>
        <w:tc>
          <w:tcPr>
            <w:tcW w:w="1595" w:type="dxa"/>
          </w:tcPr>
          <w:p w:rsidR="0079336F" w:rsidRPr="0079336F" w:rsidRDefault="0079336F" w:rsidP="0079336F">
            <w:r w:rsidRPr="0079336F">
              <w:t>15</w:t>
            </w:r>
          </w:p>
        </w:tc>
        <w:tc>
          <w:tcPr>
            <w:tcW w:w="1596" w:type="dxa"/>
          </w:tcPr>
          <w:p w:rsidR="0079336F" w:rsidRPr="0079336F" w:rsidRDefault="0079336F" w:rsidP="0079336F">
            <w:r w:rsidRPr="0079336F">
              <w:t>10</w:t>
            </w:r>
          </w:p>
        </w:tc>
      </w:tr>
      <w:tr w:rsidR="0079336F" w:rsidRPr="0079336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93" w:type="dxa"/>
          </w:tcPr>
          <w:p w:rsidR="0079336F" w:rsidRPr="0079336F" w:rsidRDefault="0079336F" w:rsidP="0079336F">
            <w:r w:rsidRPr="0079336F">
              <w:t>Кофейный напиток</w:t>
            </w:r>
          </w:p>
        </w:tc>
        <w:tc>
          <w:tcPr>
            <w:tcW w:w="1595" w:type="dxa"/>
          </w:tcPr>
          <w:p w:rsidR="0079336F" w:rsidRPr="0079336F" w:rsidRDefault="0079336F" w:rsidP="0079336F">
            <w:r w:rsidRPr="0079336F">
              <w:t>грамм</w:t>
            </w:r>
          </w:p>
        </w:tc>
        <w:tc>
          <w:tcPr>
            <w:tcW w:w="1595" w:type="dxa"/>
          </w:tcPr>
          <w:p w:rsidR="0079336F" w:rsidRPr="0079336F" w:rsidRDefault="0079336F" w:rsidP="0079336F">
            <w:r w:rsidRPr="0079336F">
              <w:t>2</w:t>
            </w:r>
          </w:p>
        </w:tc>
        <w:tc>
          <w:tcPr>
            <w:tcW w:w="1596" w:type="dxa"/>
          </w:tcPr>
          <w:p w:rsidR="0079336F" w:rsidRPr="0079336F" w:rsidRDefault="0079336F" w:rsidP="0079336F">
            <w:r w:rsidRPr="0079336F">
              <w:t>2</w:t>
            </w:r>
          </w:p>
        </w:tc>
      </w:tr>
      <w:tr w:rsidR="0079336F" w:rsidRPr="0079336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93" w:type="dxa"/>
          </w:tcPr>
          <w:p w:rsidR="0079336F" w:rsidRPr="0079336F" w:rsidRDefault="0079336F" w:rsidP="0079336F">
            <w:r w:rsidRPr="0079336F">
              <w:t>Чай</w:t>
            </w:r>
          </w:p>
        </w:tc>
        <w:tc>
          <w:tcPr>
            <w:tcW w:w="1595" w:type="dxa"/>
          </w:tcPr>
          <w:p w:rsidR="0079336F" w:rsidRPr="0079336F" w:rsidRDefault="0079336F" w:rsidP="0079336F">
            <w:r w:rsidRPr="0079336F">
              <w:t>грамм</w:t>
            </w:r>
          </w:p>
        </w:tc>
        <w:tc>
          <w:tcPr>
            <w:tcW w:w="1595" w:type="dxa"/>
          </w:tcPr>
          <w:p w:rsidR="0079336F" w:rsidRPr="0079336F" w:rsidRDefault="0079336F" w:rsidP="0079336F">
            <w:r w:rsidRPr="0079336F">
              <w:t>2</w:t>
            </w:r>
          </w:p>
        </w:tc>
        <w:tc>
          <w:tcPr>
            <w:tcW w:w="1596" w:type="dxa"/>
          </w:tcPr>
          <w:p w:rsidR="0079336F" w:rsidRPr="0079336F" w:rsidRDefault="0079336F" w:rsidP="0079336F">
            <w:r w:rsidRPr="0079336F">
              <w:t>1</w:t>
            </w:r>
          </w:p>
        </w:tc>
      </w:tr>
      <w:tr w:rsidR="0079336F" w:rsidRPr="0079336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93" w:type="dxa"/>
          </w:tcPr>
          <w:p w:rsidR="0079336F" w:rsidRPr="0079336F" w:rsidRDefault="0079336F" w:rsidP="0079336F">
            <w:r w:rsidRPr="0079336F">
              <w:t>Какао</w:t>
            </w:r>
          </w:p>
        </w:tc>
        <w:tc>
          <w:tcPr>
            <w:tcW w:w="1595" w:type="dxa"/>
          </w:tcPr>
          <w:p w:rsidR="0079336F" w:rsidRPr="0079336F" w:rsidRDefault="0079336F" w:rsidP="0079336F">
            <w:r w:rsidRPr="0079336F">
              <w:t>грамм</w:t>
            </w:r>
          </w:p>
        </w:tc>
        <w:tc>
          <w:tcPr>
            <w:tcW w:w="1595" w:type="dxa"/>
          </w:tcPr>
          <w:p w:rsidR="0079336F" w:rsidRPr="0079336F" w:rsidRDefault="0079336F" w:rsidP="0079336F">
            <w:r w:rsidRPr="0079336F">
              <w:t>0,5</w:t>
            </w:r>
          </w:p>
        </w:tc>
        <w:tc>
          <w:tcPr>
            <w:tcW w:w="1596" w:type="dxa"/>
          </w:tcPr>
          <w:p w:rsidR="0079336F" w:rsidRPr="0079336F" w:rsidRDefault="0079336F" w:rsidP="0079336F">
            <w:r w:rsidRPr="0079336F">
              <w:t>0,5</w:t>
            </w:r>
          </w:p>
        </w:tc>
      </w:tr>
      <w:tr w:rsidR="0079336F" w:rsidRPr="0079336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93" w:type="dxa"/>
          </w:tcPr>
          <w:p w:rsidR="0079336F" w:rsidRPr="0079336F" w:rsidRDefault="0079336F" w:rsidP="0079336F">
            <w:r w:rsidRPr="0079336F">
              <w:t>Желатин</w:t>
            </w:r>
          </w:p>
        </w:tc>
        <w:tc>
          <w:tcPr>
            <w:tcW w:w="1595" w:type="dxa"/>
          </w:tcPr>
          <w:p w:rsidR="0079336F" w:rsidRPr="0079336F" w:rsidRDefault="0079336F" w:rsidP="0079336F">
            <w:r w:rsidRPr="0079336F">
              <w:t>грамм</w:t>
            </w:r>
          </w:p>
        </w:tc>
        <w:tc>
          <w:tcPr>
            <w:tcW w:w="1595" w:type="dxa"/>
          </w:tcPr>
          <w:p w:rsidR="0079336F" w:rsidRPr="0079336F" w:rsidRDefault="0079336F" w:rsidP="0079336F">
            <w:r w:rsidRPr="0079336F">
              <w:t>0,3</w:t>
            </w:r>
          </w:p>
        </w:tc>
        <w:tc>
          <w:tcPr>
            <w:tcW w:w="1596" w:type="dxa"/>
          </w:tcPr>
          <w:p w:rsidR="0079336F" w:rsidRPr="0079336F" w:rsidRDefault="0079336F" w:rsidP="0079336F">
            <w:r w:rsidRPr="0079336F">
              <w:t>0,3</w:t>
            </w:r>
          </w:p>
        </w:tc>
      </w:tr>
      <w:tr w:rsidR="0079336F" w:rsidRPr="0079336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93" w:type="dxa"/>
          </w:tcPr>
          <w:p w:rsidR="0079336F" w:rsidRPr="0079336F" w:rsidRDefault="0079336F" w:rsidP="0079336F">
            <w:r w:rsidRPr="0079336F">
              <w:t>Фрукты свежие или сок</w:t>
            </w:r>
          </w:p>
        </w:tc>
        <w:tc>
          <w:tcPr>
            <w:tcW w:w="1595" w:type="dxa"/>
          </w:tcPr>
          <w:p w:rsidR="0079336F" w:rsidRPr="0079336F" w:rsidRDefault="0079336F" w:rsidP="0079336F">
            <w:r w:rsidRPr="0079336F">
              <w:t>грамм</w:t>
            </w:r>
          </w:p>
        </w:tc>
        <w:tc>
          <w:tcPr>
            <w:tcW w:w="1595" w:type="dxa"/>
          </w:tcPr>
          <w:p w:rsidR="0079336F" w:rsidRPr="0079336F" w:rsidRDefault="0079336F" w:rsidP="0079336F">
            <w:r w:rsidRPr="0079336F">
              <w:t>85</w:t>
            </w:r>
          </w:p>
        </w:tc>
        <w:tc>
          <w:tcPr>
            <w:tcW w:w="1596" w:type="dxa"/>
          </w:tcPr>
          <w:p w:rsidR="0079336F" w:rsidRPr="0079336F" w:rsidRDefault="0079336F" w:rsidP="0079336F">
            <w:r w:rsidRPr="0079336F">
              <w:t>60</w:t>
            </w:r>
          </w:p>
        </w:tc>
      </w:tr>
      <w:tr w:rsidR="0079336F" w:rsidRPr="0079336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93" w:type="dxa"/>
          </w:tcPr>
          <w:p w:rsidR="0079336F" w:rsidRPr="0079336F" w:rsidRDefault="0079336F" w:rsidP="0079336F">
            <w:r w:rsidRPr="0079336F">
              <w:t>Специи</w:t>
            </w:r>
          </w:p>
        </w:tc>
        <w:tc>
          <w:tcPr>
            <w:tcW w:w="1595" w:type="dxa"/>
          </w:tcPr>
          <w:p w:rsidR="0079336F" w:rsidRPr="0079336F" w:rsidRDefault="0079336F" w:rsidP="0079336F">
            <w:r w:rsidRPr="0079336F">
              <w:t>грамм</w:t>
            </w:r>
          </w:p>
        </w:tc>
        <w:tc>
          <w:tcPr>
            <w:tcW w:w="1595" w:type="dxa"/>
          </w:tcPr>
          <w:p w:rsidR="0079336F" w:rsidRPr="0079336F" w:rsidRDefault="0079336F" w:rsidP="0079336F">
            <w:r w:rsidRPr="0079336F">
              <w:t>2</w:t>
            </w:r>
          </w:p>
        </w:tc>
        <w:tc>
          <w:tcPr>
            <w:tcW w:w="1596" w:type="dxa"/>
          </w:tcPr>
          <w:p w:rsidR="0079336F" w:rsidRPr="0079336F" w:rsidRDefault="0079336F" w:rsidP="0079336F">
            <w:r w:rsidRPr="0079336F">
              <w:t>1,5</w:t>
            </w:r>
          </w:p>
        </w:tc>
      </w:tr>
      <w:tr w:rsidR="0079336F" w:rsidRPr="0079336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93" w:type="dxa"/>
          </w:tcPr>
          <w:p w:rsidR="0079336F" w:rsidRPr="0079336F" w:rsidRDefault="0079336F" w:rsidP="0079336F">
            <w:r w:rsidRPr="0079336F">
              <w:t>Соль</w:t>
            </w:r>
          </w:p>
        </w:tc>
        <w:tc>
          <w:tcPr>
            <w:tcW w:w="1595" w:type="dxa"/>
          </w:tcPr>
          <w:p w:rsidR="0079336F" w:rsidRPr="0079336F" w:rsidRDefault="0079336F" w:rsidP="0079336F">
            <w:r w:rsidRPr="0079336F">
              <w:t>грамм</w:t>
            </w:r>
          </w:p>
        </w:tc>
        <w:tc>
          <w:tcPr>
            <w:tcW w:w="1595" w:type="dxa"/>
          </w:tcPr>
          <w:p w:rsidR="0079336F" w:rsidRPr="0079336F" w:rsidRDefault="0079336F" w:rsidP="0079336F">
            <w:r w:rsidRPr="0079336F">
              <w:t>10</w:t>
            </w:r>
          </w:p>
        </w:tc>
        <w:tc>
          <w:tcPr>
            <w:tcW w:w="1596" w:type="dxa"/>
          </w:tcPr>
          <w:p w:rsidR="0079336F" w:rsidRPr="0079336F" w:rsidRDefault="0079336F" w:rsidP="0079336F">
            <w:r w:rsidRPr="0079336F">
              <w:t>7</w:t>
            </w:r>
          </w:p>
        </w:tc>
      </w:tr>
      <w:tr w:rsidR="0079336F" w:rsidRPr="0079336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93" w:type="dxa"/>
          </w:tcPr>
          <w:p w:rsidR="0079336F" w:rsidRPr="0079336F" w:rsidRDefault="0079336F" w:rsidP="0079336F">
            <w:r w:rsidRPr="0079336F">
              <w:t>Дрожжи</w:t>
            </w:r>
          </w:p>
        </w:tc>
        <w:tc>
          <w:tcPr>
            <w:tcW w:w="1595" w:type="dxa"/>
          </w:tcPr>
          <w:p w:rsidR="0079336F" w:rsidRPr="0079336F" w:rsidRDefault="0079336F" w:rsidP="0079336F">
            <w:r w:rsidRPr="0079336F">
              <w:t>грамм</w:t>
            </w:r>
          </w:p>
        </w:tc>
        <w:tc>
          <w:tcPr>
            <w:tcW w:w="1595" w:type="dxa"/>
          </w:tcPr>
          <w:p w:rsidR="0079336F" w:rsidRPr="0079336F" w:rsidRDefault="0079336F" w:rsidP="0079336F">
            <w:r w:rsidRPr="0079336F">
              <w:t>1</w:t>
            </w:r>
          </w:p>
        </w:tc>
        <w:tc>
          <w:tcPr>
            <w:tcW w:w="1596" w:type="dxa"/>
          </w:tcPr>
          <w:p w:rsidR="0079336F" w:rsidRPr="0079336F" w:rsidRDefault="0079336F" w:rsidP="0079336F">
            <w:r w:rsidRPr="0079336F">
              <w:t>-</w:t>
            </w:r>
          </w:p>
        </w:tc>
      </w:tr>
      <w:tr w:rsidR="0079336F" w:rsidRPr="0079336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93" w:type="dxa"/>
          </w:tcPr>
          <w:p w:rsidR="0079336F" w:rsidRPr="0079336F" w:rsidRDefault="0079336F" w:rsidP="0079336F">
            <w:r w:rsidRPr="0079336F">
              <w:t>Хлеб пшеничный</w:t>
            </w:r>
          </w:p>
        </w:tc>
        <w:tc>
          <w:tcPr>
            <w:tcW w:w="1595" w:type="dxa"/>
          </w:tcPr>
          <w:p w:rsidR="0079336F" w:rsidRPr="0079336F" w:rsidRDefault="0079336F" w:rsidP="0079336F">
            <w:r w:rsidRPr="0079336F">
              <w:t>грамм</w:t>
            </w:r>
          </w:p>
        </w:tc>
        <w:tc>
          <w:tcPr>
            <w:tcW w:w="1595" w:type="dxa"/>
          </w:tcPr>
          <w:p w:rsidR="0079336F" w:rsidRPr="0079336F" w:rsidRDefault="0079336F" w:rsidP="0079336F">
            <w:r w:rsidRPr="0079336F">
              <w:t>280</w:t>
            </w:r>
          </w:p>
        </w:tc>
        <w:tc>
          <w:tcPr>
            <w:tcW w:w="1596" w:type="dxa"/>
          </w:tcPr>
          <w:p w:rsidR="0079336F" w:rsidRPr="0079336F" w:rsidRDefault="0079336F" w:rsidP="0079336F">
            <w:r w:rsidRPr="0079336F">
              <w:t>180</w:t>
            </w:r>
          </w:p>
        </w:tc>
      </w:tr>
      <w:tr w:rsidR="0079336F" w:rsidRPr="0079336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93" w:type="dxa"/>
          </w:tcPr>
          <w:p w:rsidR="0079336F" w:rsidRPr="0079336F" w:rsidRDefault="0079336F" w:rsidP="0079336F">
            <w:r w:rsidRPr="0079336F">
              <w:t>Хлеб ржаной</w:t>
            </w:r>
          </w:p>
        </w:tc>
        <w:tc>
          <w:tcPr>
            <w:tcW w:w="1595" w:type="dxa"/>
          </w:tcPr>
          <w:p w:rsidR="0079336F" w:rsidRPr="0079336F" w:rsidRDefault="0079336F" w:rsidP="0079336F">
            <w:r w:rsidRPr="0079336F">
              <w:t>грамм</w:t>
            </w:r>
          </w:p>
        </w:tc>
        <w:tc>
          <w:tcPr>
            <w:tcW w:w="1595" w:type="dxa"/>
          </w:tcPr>
          <w:p w:rsidR="0079336F" w:rsidRPr="0079336F" w:rsidRDefault="0079336F" w:rsidP="0079336F">
            <w:r w:rsidRPr="0079336F">
              <w:t>170</w:t>
            </w:r>
          </w:p>
        </w:tc>
        <w:tc>
          <w:tcPr>
            <w:tcW w:w="1596" w:type="dxa"/>
          </w:tcPr>
          <w:p w:rsidR="0079336F" w:rsidRPr="0079336F" w:rsidRDefault="0079336F" w:rsidP="0079336F">
            <w:r w:rsidRPr="0079336F">
              <w:t>120</w:t>
            </w:r>
          </w:p>
        </w:tc>
      </w:tr>
    </w:tbl>
    <w:p w:rsidR="0079336F" w:rsidRPr="0079336F" w:rsidRDefault="0079336F" w:rsidP="0079336F">
      <w:pPr>
        <w:pStyle w:val="a7"/>
        <w:suppressAutoHyphens/>
        <w:rPr>
          <w:b/>
        </w:rPr>
      </w:pPr>
    </w:p>
    <w:p w:rsidR="0079336F" w:rsidRPr="0079336F" w:rsidRDefault="0079336F" w:rsidP="0079336F">
      <w:pPr>
        <w:pStyle w:val="a7"/>
        <w:suppressAutoHyphens/>
        <w:rPr>
          <w:b/>
        </w:rPr>
      </w:pPr>
    </w:p>
    <w:p w:rsidR="0079336F" w:rsidRPr="0079336F" w:rsidRDefault="0079336F" w:rsidP="0079336F">
      <w:pPr>
        <w:pStyle w:val="aff5"/>
        <w:jc w:val="left"/>
        <w:rPr>
          <w:sz w:val="20"/>
          <w:szCs w:val="20"/>
        </w:rPr>
      </w:pPr>
      <w:r w:rsidRPr="0079336F">
        <w:rPr>
          <w:sz w:val="20"/>
          <w:szCs w:val="20"/>
        </w:rPr>
        <w:t>Приложение 9</w:t>
      </w:r>
    </w:p>
    <w:p w:rsidR="0079336F" w:rsidRPr="0079336F" w:rsidRDefault="0079336F" w:rsidP="0079336F">
      <w:pPr>
        <w:pStyle w:val="aff5"/>
        <w:jc w:val="left"/>
        <w:rPr>
          <w:sz w:val="20"/>
          <w:szCs w:val="20"/>
        </w:rPr>
      </w:pPr>
      <w:r w:rsidRPr="0079336F">
        <w:rPr>
          <w:rStyle w:val="2120"/>
          <w:rFonts w:ascii="Times New Roman" w:hAnsi="Times New Roman" w:cs="Times New Roman"/>
          <w:bCs w:val="0"/>
          <w:i w:val="0"/>
          <w:iCs w:val="0"/>
          <w:sz w:val="20"/>
          <w:szCs w:val="20"/>
        </w:rPr>
        <w:t>к СанПиН 2.4.5.2409-08</w:t>
      </w:r>
    </w:p>
    <w:p w:rsidR="0079336F" w:rsidRPr="0079336F" w:rsidRDefault="0079336F" w:rsidP="0079336F">
      <w:pPr>
        <w:pStyle w:val="a7"/>
        <w:suppressAutoHyphens/>
        <w:rPr>
          <w:b/>
        </w:rPr>
      </w:pPr>
    </w:p>
    <w:p w:rsidR="0079336F" w:rsidRPr="0079336F" w:rsidRDefault="0079336F" w:rsidP="0079336F">
      <w:pPr>
        <w:pStyle w:val="a7"/>
        <w:suppressAutoHyphens/>
        <w:rPr>
          <w:b/>
        </w:rPr>
      </w:pPr>
      <w:r w:rsidRPr="0079336F">
        <w:rPr>
          <w:b/>
        </w:rPr>
        <w:t>Рекомендуемый ассортимент пищевых продуктов для организации дополнительного питания обучающихся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6"/>
        <w:gridCol w:w="4144"/>
        <w:gridCol w:w="1192"/>
        <w:gridCol w:w="3876"/>
      </w:tblGrid>
      <w:tr w:rsidR="0079336F" w:rsidRPr="0079336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26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№ п/п</w:t>
            </w:r>
          </w:p>
        </w:tc>
        <w:tc>
          <w:tcPr>
            <w:tcW w:w="4144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Наименование пищевых продуктов</w:t>
            </w:r>
          </w:p>
        </w:tc>
        <w:tc>
          <w:tcPr>
            <w:tcW w:w="1192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Масса</w:t>
            </w:r>
            <w:r w:rsidRPr="0079336F">
              <w:rPr>
                <w:bCs/>
              </w:rPr>
              <w:br/>
              <w:t>(объем) порции, упако</w:t>
            </w:r>
            <w:r w:rsidRPr="0079336F">
              <w:rPr>
                <w:bCs/>
              </w:rPr>
              <w:t>в</w:t>
            </w:r>
            <w:r w:rsidRPr="0079336F">
              <w:rPr>
                <w:bCs/>
              </w:rPr>
              <w:t>ки</w:t>
            </w:r>
          </w:p>
        </w:tc>
        <w:tc>
          <w:tcPr>
            <w:tcW w:w="3876" w:type="dxa"/>
            <w:vAlign w:val="center"/>
          </w:tcPr>
          <w:p w:rsidR="0079336F" w:rsidRPr="0079336F" w:rsidRDefault="0079336F" w:rsidP="0079336F">
            <w:pPr>
              <w:suppressAutoHyphens/>
              <w:rPr>
                <w:bCs/>
              </w:rPr>
            </w:pPr>
            <w:r w:rsidRPr="0079336F">
              <w:rPr>
                <w:bCs/>
              </w:rPr>
              <w:t>Примечание</w:t>
            </w:r>
          </w:p>
        </w:tc>
      </w:tr>
      <w:tr w:rsidR="0079336F" w:rsidRPr="007933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6" w:type="dxa"/>
            <w:vAlign w:val="center"/>
          </w:tcPr>
          <w:p w:rsidR="0079336F" w:rsidRPr="0079336F" w:rsidRDefault="0079336F" w:rsidP="0079336F">
            <w:pPr>
              <w:numPr>
                <w:ilvl w:val="0"/>
                <w:numId w:val="28"/>
              </w:numPr>
              <w:rPr>
                <w:bCs/>
              </w:rPr>
            </w:pPr>
          </w:p>
        </w:tc>
        <w:tc>
          <w:tcPr>
            <w:tcW w:w="4144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Фрукты (яблоки, груши, мандарины, апел</w:t>
            </w:r>
            <w:r w:rsidRPr="0079336F">
              <w:rPr>
                <w:bCs/>
              </w:rPr>
              <w:t>ь</w:t>
            </w:r>
            <w:r w:rsidRPr="0079336F">
              <w:rPr>
                <w:bCs/>
              </w:rPr>
              <w:t>сины, бананы и др.)</w:t>
            </w:r>
          </w:p>
        </w:tc>
        <w:tc>
          <w:tcPr>
            <w:tcW w:w="1192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–</w:t>
            </w:r>
          </w:p>
        </w:tc>
        <w:tc>
          <w:tcPr>
            <w:tcW w:w="3876" w:type="dxa"/>
            <w:vAlign w:val="center"/>
          </w:tcPr>
          <w:p w:rsidR="0079336F" w:rsidRPr="0079336F" w:rsidRDefault="0079336F" w:rsidP="0079336F">
            <w:pPr>
              <w:pStyle w:val="afe"/>
              <w:keepLines w:val="0"/>
              <w:suppressAutoHyphens/>
              <w:spacing w:line="240" w:lineRule="auto"/>
              <w:rPr>
                <w:bCs/>
                <w:sz w:val="20"/>
              </w:rPr>
            </w:pPr>
            <w:r w:rsidRPr="0079336F">
              <w:rPr>
                <w:bCs/>
                <w:sz w:val="20"/>
              </w:rPr>
              <w:t xml:space="preserve">реализуются, предварительно  вымытые, поштучно в ассортименте, в том числе в упаковке из полимерных материалов </w:t>
            </w:r>
          </w:p>
        </w:tc>
      </w:tr>
      <w:tr w:rsidR="0079336F" w:rsidRPr="007933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6" w:type="dxa"/>
            <w:vAlign w:val="center"/>
          </w:tcPr>
          <w:p w:rsidR="0079336F" w:rsidRPr="0079336F" w:rsidRDefault="0079336F" w:rsidP="0079336F">
            <w:pPr>
              <w:numPr>
                <w:ilvl w:val="0"/>
                <w:numId w:val="28"/>
              </w:numPr>
              <w:rPr>
                <w:bCs/>
              </w:rPr>
            </w:pPr>
          </w:p>
        </w:tc>
        <w:tc>
          <w:tcPr>
            <w:tcW w:w="4144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Вода питьевая, расфасованная в емкости (б</w:t>
            </w:r>
            <w:r w:rsidRPr="0079336F">
              <w:rPr>
                <w:bCs/>
              </w:rPr>
              <w:t>у</w:t>
            </w:r>
            <w:r w:rsidRPr="0079336F">
              <w:rPr>
                <w:bCs/>
              </w:rPr>
              <w:t>тилированная), негазир</w:t>
            </w:r>
            <w:r w:rsidRPr="0079336F">
              <w:rPr>
                <w:bCs/>
              </w:rPr>
              <w:t>о</w:t>
            </w:r>
            <w:r w:rsidRPr="0079336F">
              <w:rPr>
                <w:bCs/>
              </w:rPr>
              <w:t xml:space="preserve">ванная </w:t>
            </w:r>
          </w:p>
        </w:tc>
        <w:tc>
          <w:tcPr>
            <w:tcW w:w="1192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до 500 мл</w:t>
            </w:r>
          </w:p>
        </w:tc>
        <w:tc>
          <w:tcPr>
            <w:tcW w:w="3876" w:type="dxa"/>
            <w:vAlign w:val="center"/>
          </w:tcPr>
          <w:p w:rsidR="0079336F" w:rsidRPr="0079336F" w:rsidRDefault="0079336F" w:rsidP="0079336F">
            <w:pPr>
              <w:pStyle w:val="afe"/>
              <w:keepLines w:val="0"/>
              <w:suppressAutoHyphens/>
              <w:spacing w:line="240" w:lineRule="auto"/>
              <w:rPr>
                <w:bCs/>
                <w:sz w:val="20"/>
              </w:rPr>
            </w:pPr>
            <w:r w:rsidRPr="0079336F">
              <w:rPr>
                <w:bCs/>
                <w:sz w:val="20"/>
              </w:rPr>
              <w:t>реализуется в потребительской упаковке промышленного изготовления</w:t>
            </w:r>
          </w:p>
        </w:tc>
      </w:tr>
      <w:tr w:rsidR="0079336F" w:rsidRPr="007933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6" w:type="dxa"/>
            <w:vAlign w:val="center"/>
          </w:tcPr>
          <w:p w:rsidR="0079336F" w:rsidRPr="0079336F" w:rsidRDefault="0079336F" w:rsidP="0079336F">
            <w:pPr>
              <w:numPr>
                <w:ilvl w:val="0"/>
                <w:numId w:val="28"/>
              </w:numPr>
              <w:rPr>
                <w:bCs/>
              </w:rPr>
            </w:pPr>
          </w:p>
        </w:tc>
        <w:tc>
          <w:tcPr>
            <w:tcW w:w="4144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Чай, какао-напиток или кофейный нап</w:t>
            </w:r>
            <w:r w:rsidRPr="0079336F">
              <w:rPr>
                <w:bCs/>
              </w:rPr>
              <w:t>и</w:t>
            </w:r>
            <w:r w:rsidRPr="0079336F">
              <w:rPr>
                <w:bCs/>
              </w:rPr>
              <w:t>ток с сахаром, в том числе с м</w:t>
            </w:r>
            <w:r w:rsidRPr="0079336F">
              <w:rPr>
                <w:bCs/>
              </w:rPr>
              <w:t>о</w:t>
            </w:r>
            <w:r w:rsidRPr="0079336F">
              <w:rPr>
                <w:bCs/>
              </w:rPr>
              <w:t xml:space="preserve">локом, </w:t>
            </w:r>
          </w:p>
        </w:tc>
        <w:tc>
          <w:tcPr>
            <w:tcW w:w="1192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200 мл</w:t>
            </w:r>
          </w:p>
        </w:tc>
        <w:tc>
          <w:tcPr>
            <w:tcW w:w="3876" w:type="dxa"/>
            <w:vAlign w:val="center"/>
          </w:tcPr>
          <w:p w:rsidR="0079336F" w:rsidRPr="0079336F" w:rsidRDefault="0079336F" w:rsidP="0079336F">
            <w:pPr>
              <w:suppressAutoHyphens/>
              <w:rPr>
                <w:bCs/>
              </w:rPr>
            </w:pPr>
            <w:r w:rsidRPr="0079336F">
              <w:rPr>
                <w:bCs/>
              </w:rPr>
              <w:t>горячие напитки готовятся непосредственно перед реализацией или реализуются в течение 3-х часов с момента приготовления на мармите</w:t>
            </w:r>
          </w:p>
        </w:tc>
      </w:tr>
      <w:tr w:rsidR="0079336F" w:rsidRPr="007933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6" w:type="dxa"/>
            <w:vAlign w:val="center"/>
          </w:tcPr>
          <w:p w:rsidR="0079336F" w:rsidRPr="0079336F" w:rsidRDefault="0079336F" w:rsidP="0079336F">
            <w:pPr>
              <w:numPr>
                <w:ilvl w:val="0"/>
                <w:numId w:val="28"/>
              </w:numPr>
              <w:rPr>
                <w:bCs/>
              </w:rPr>
            </w:pPr>
          </w:p>
        </w:tc>
        <w:tc>
          <w:tcPr>
            <w:tcW w:w="4144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Соки плодовые (фруктовые) и овощные, не</w:t>
            </w:r>
            <w:r w:rsidRPr="0079336F">
              <w:rPr>
                <w:bCs/>
              </w:rPr>
              <w:t>к</w:t>
            </w:r>
            <w:r w:rsidRPr="0079336F">
              <w:rPr>
                <w:bCs/>
              </w:rPr>
              <w:t>тары, инстантные витаминизированные н</w:t>
            </w:r>
            <w:r w:rsidRPr="0079336F">
              <w:rPr>
                <w:bCs/>
              </w:rPr>
              <w:t>а</w:t>
            </w:r>
            <w:r w:rsidRPr="0079336F">
              <w:rPr>
                <w:bCs/>
              </w:rPr>
              <w:t>питки</w:t>
            </w:r>
          </w:p>
        </w:tc>
        <w:tc>
          <w:tcPr>
            <w:tcW w:w="1192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до 500 мл</w:t>
            </w:r>
          </w:p>
        </w:tc>
        <w:tc>
          <w:tcPr>
            <w:tcW w:w="3876" w:type="dxa"/>
            <w:vAlign w:val="center"/>
          </w:tcPr>
          <w:p w:rsidR="0079336F" w:rsidRPr="0079336F" w:rsidRDefault="0079336F" w:rsidP="0079336F">
            <w:pPr>
              <w:pStyle w:val="afe"/>
              <w:keepLines w:val="0"/>
              <w:suppressAutoHyphens/>
              <w:spacing w:line="240" w:lineRule="auto"/>
              <w:rPr>
                <w:bCs/>
                <w:sz w:val="20"/>
              </w:rPr>
            </w:pPr>
            <w:r w:rsidRPr="0079336F">
              <w:rPr>
                <w:bCs/>
                <w:sz w:val="20"/>
              </w:rPr>
              <w:t>реализуются в ассортименте,  в потребительской упаковке промышленного изготовления;</w:t>
            </w:r>
          </w:p>
        </w:tc>
      </w:tr>
      <w:tr w:rsidR="0079336F" w:rsidRPr="007933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6" w:type="dxa"/>
            <w:vAlign w:val="center"/>
          </w:tcPr>
          <w:p w:rsidR="0079336F" w:rsidRPr="0079336F" w:rsidRDefault="0079336F" w:rsidP="0079336F">
            <w:pPr>
              <w:numPr>
                <w:ilvl w:val="0"/>
                <w:numId w:val="28"/>
              </w:numPr>
              <w:rPr>
                <w:bCs/>
              </w:rPr>
            </w:pPr>
          </w:p>
        </w:tc>
        <w:tc>
          <w:tcPr>
            <w:tcW w:w="4144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Молоко и молочные напитки стерилизова</w:t>
            </w:r>
            <w:r w:rsidRPr="0079336F">
              <w:rPr>
                <w:bCs/>
              </w:rPr>
              <w:t>н</w:t>
            </w:r>
            <w:r w:rsidRPr="0079336F">
              <w:rPr>
                <w:bCs/>
              </w:rPr>
              <w:t>ные (</w:t>
            </w:r>
            <w:r w:rsidRPr="0079336F">
              <w:rPr>
                <w:bCs/>
                <w:color w:val="000000"/>
              </w:rPr>
              <w:t>2,5% и 3,5% жирн</w:t>
            </w:r>
            <w:r w:rsidRPr="0079336F">
              <w:rPr>
                <w:bCs/>
                <w:color w:val="000000"/>
              </w:rPr>
              <w:t>о</w:t>
            </w:r>
            <w:r w:rsidRPr="0079336F">
              <w:rPr>
                <w:bCs/>
                <w:color w:val="000000"/>
              </w:rPr>
              <w:t>сти)</w:t>
            </w:r>
          </w:p>
        </w:tc>
        <w:tc>
          <w:tcPr>
            <w:tcW w:w="1192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до 500мл</w:t>
            </w:r>
          </w:p>
        </w:tc>
        <w:tc>
          <w:tcPr>
            <w:tcW w:w="3876" w:type="dxa"/>
            <w:vAlign w:val="center"/>
          </w:tcPr>
          <w:p w:rsidR="0079336F" w:rsidRPr="0079336F" w:rsidRDefault="0079336F" w:rsidP="0079336F">
            <w:pPr>
              <w:suppressAutoHyphens/>
              <w:rPr>
                <w:bCs/>
              </w:rPr>
            </w:pPr>
            <w:r w:rsidRPr="0079336F">
              <w:rPr>
                <w:bCs/>
              </w:rPr>
              <w:t>реализуются в ассортименте, в потребительской упаковке промышленного изготовления</w:t>
            </w:r>
          </w:p>
        </w:tc>
      </w:tr>
      <w:tr w:rsidR="0079336F" w:rsidRPr="007933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6" w:type="dxa"/>
            <w:vAlign w:val="center"/>
          </w:tcPr>
          <w:p w:rsidR="0079336F" w:rsidRPr="0079336F" w:rsidRDefault="0079336F" w:rsidP="0079336F">
            <w:pPr>
              <w:numPr>
                <w:ilvl w:val="0"/>
                <w:numId w:val="28"/>
              </w:numPr>
              <w:rPr>
                <w:bCs/>
              </w:rPr>
            </w:pPr>
          </w:p>
        </w:tc>
        <w:tc>
          <w:tcPr>
            <w:tcW w:w="4144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Кисломолочные напитки (</w:t>
            </w:r>
            <w:r w:rsidRPr="0079336F">
              <w:rPr>
                <w:bCs/>
                <w:color w:val="000000"/>
              </w:rPr>
              <w:t>2,5%, 3,2% жирн</w:t>
            </w:r>
            <w:r w:rsidRPr="0079336F">
              <w:rPr>
                <w:bCs/>
                <w:color w:val="000000"/>
              </w:rPr>
              <w:t>о</w:t>
            </w:r>
            <w:r w:rsidRPr="0079336F">
              <w:rPr>
                <w:bCs/>
                <w:color w:val="000000"/>
              </w:rPr>
              <w:t>сти)</w:t>
            </w:r>
          </w:p>
        </w:tc>
        <w:tc>
          <w:tcPr>
            <w:tcW w:w="1192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00 г"/>
              </w:smartTagPr>
              <w:r w:rsidRPr="0079336F">
                <w:rPr>
                  <w:bCs/>
                </w:rPr>
                <w:t>200 г</w:t>
              </w:r>
            </w:smartTag>
          </w:p>
        </w:tc>
        <w:tc>
          <w:tcPr>
            <w:tcW w:w="3876" w:type="dxa"/>
            <w:vAlign w:val="center"/>
          </w:tcPr>
          <w:p w:rsidR="0079336F" w:rsidRPr="0079336F" w:rsidRDefault="0079336F" w:rsidP="0079336F">
            <w:pPr>
              <w:suppressAutoHyphens/>
              <w:rPr>
                <w:bCs/>
              </w:rPr>
            </w:pPr>
            <w:r w:rsidRPr="0079336F">
              <w:rPr>
                <w:bCs/>
              </w:rPr>
              <w:t xml:space="preserve">реализуются при условии наличия охлаждаемого прилавка,  в ассортименте, в потребительской упаковке промышленного изготовления </w:t>
            </w:r>
          </w:p>
        </w:tc>
      </w:tr>
      <w:tr w:rsidR="0079336F" w:rsidRPr="007933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6" w:type="dxa"/>
            <w:vAlign w:val="center"/>
          </w:tcPr>
          <w:p w:rsidR="0079336F" w:rsidRPr="0079336F" w:rsidRDefault="0079336F" w:rsidP="0079336F">
            <w:pPr>
              <w:numPr>
                <w:ilvl w:val="0"/>
                <w:numId w:val="28"/>
              </w:numPr>
              <w:rPr>
                <w:bCs/>
              </w:rPr>
            </w:pPr>
          </w:p>
        </w:tc>
        <w:tc>
          <w:tcPr>
            <w:tcW w:w="4144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Изделия творожные кроме сырков творо</w:t>
            </w:r>
            <w:r w:rsidRPr="0079336F">
              <w:rPr>
                <w:bCs/>
              </w:rPr>
              <w:t>ж</w:t>
            </w:r>
            <w:r w:rsidRPr="0079336F">
              <w:rPr>
                <w:bCs/>
              </w:rPr>
              <w:t>ных (</w:t>
            </w:r>
            <w:r w:rsidRPr="0079336F">
              <w:rPr>
                <w:bCs/>
                <w:color w:val="000000"/>
              </w:rPr>
              <w:t>не более 9% жирности)</w:t>
            </w:r>
          </w:p>
        </w:tc>
        <w:tc>
          <w:tcPr>
            <w:tcW w:w="1192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25 г"/>
              </w:smartTagPr>
              <w:r w:rsidRPr="0079336F">
                <w:rPr>
                  <w:bCs/>
                </w:rPr>
                <w:t>125 г</w:t>
              </w:r>
            </w:smartTag>
          </w:p>
        </w:tc>
        <w:tc>
          <w:tcPr>
            <w:tcW w:w="3876" w:type="dxa"/>
            <w:vAlign w:val="center"/>
          </w:tcPr>
          <w:p w:rsidR="0079336F" w:rsidRPr="0079336F" w:rsidRDefault="0079336F" w:rsidP="0079336F">
            <w:pPr>
              <w:suppressAutoHyphens/>
              <w:rPr>
                <w:bCs/>
              </w:rPr>
            </w:pPr>
            <w:r w:rsidRPr="0079336F">
              <w:rPr>
                <w:bCs/>
              </w:rPr>
              <w:t xml:space="preserve">реализуются при условии наличия  </w:t>
            </w:r>
          </w:p>
          <w:p w:rsidR="0079336F" w:rsidRPr="0079336F" w:rsidRDefault="0079336F" w:rsidP="0079336F">
            <w:pPr>
              <w:suppressAutoHyphens/>
              <w:rPr>
                <w:bCs/>
              </w:rPr>
            </w:pPr>
            <w:r w:rsidRPr="0079336F">
              <w:rPr>
                <w:bCs/>
              </w:rPr>
              <w:t>охлаждаемого прилавка в ассортименте, в потребительской упаковке промышленного изготовления;</w:t>
            </w:r>
          </w:p>
        </w:tc>
      </w:tr>
      <w:tr w:rsidR="0079336F" w:rsidRPr="007933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6" w:type="dxa"/>
            <w:vAlign w:val="center"/>
          </w:tcPr>
          <w:p w:rsidR="0079336F" w:rsidRPr="0079336F" w:rsidRDefault="0079336F" w:rsidP="0079336F">
            <w:pPr>
              <w:numPr>
                <w:ilvl w:val="0"/>
                <w:numId w:val="28"/>
              </w:numPr>
              <w:rPr>
                <w:bCs/>
              </w:rPr>
            </w:pPr>
          </w:p>
        </w:tc>
        <w:tc>
          <w:tcPr>
            <w:tcW w:w="4144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Сыры сычужные твердые для пригото</w:t>
            </w:r>
            <w:r w:rsidRPr="0079336F">
              <w:rPr>
                <w:bCs/>
              </w:rPr>
              <w:t>в</w:t>
            </w:r>
            <w:r w:rsidRPr="0079336F">
              <w:rPr>
                <w:bCs/>
              </w:rPr>
              <w:t>ления бутербродов</w:t>
            </w:r>
          </w:p>
        </w:tc>
        <w:tc>
          <w:tcPr>
            <w:tcW w:w="1192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25 г"/>
              </w:smartTagPr>
              <w:r w:rsidRPr="0079336F">
                <w:rPr>
                  <w:bCs/>
                </w:rPr>
                <w:t>125 г</w:t>
              </w:r>
            </w:smartTag>
          </w:p>
        </w:tc>
        <w:tc>
          <w:tcPr>
            <w:tcW w:w="3876" w:type="dxa"/>
            <w:vAlign w:val="center"/>
          </w:tcPr>
          <w:p w:rsidR="0079336F" w:rsidRPr="0079336F" w:rsidRDefault="0079336F" w:rsidP="0079336F">
            <w:pPr>
              <w:suppressAutoHyphens/>
              <w:rPr>
                <w:bCs/>
              </w:rPr>
            </w:pPr>
            <w:r w:rsidRPr="0079336F">
              <w:rPr>
                <w:bCs/>
              </w:rPr>
              <w:t>реализуются в ассортименте, в потребительской упаковке</w:t>
            </w:r>
          </w:p>
        </w:tc>
      </w:tr>
      <w:tr w:rsidR="0079336F" w:rsidRPr="007933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6" w:type="dxa"/>
            <w:vAlign w:val="center"/>
          </w:tcPr>
          <w:p w:rsidR="0079336F" w:rsidRPr="0079336F" w:rsidRDefault="0079336F" w:rsidP="0079336F">
            <w:pPr>
              <w:numPr>
                <w:ilvl w:val="0"/>
                <w:numId w:val="28"/>
              </w:numPr>
              <w:rPr>
                <w:bCs/>
              </w:rPr>
            </w:pPr>
          </w:p>
        </w:tc>
        <w:tc>
          <w:tcPr>
            <w:tcW w:w="4144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Хлебобулочные изделия</w:t>
            </w:r>
          </w:p>
        </w:tc>
        <w:tc>
          <w:tcPr>
            <w:tcW w:w="1192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79336F">
                <w:rPr>
                  <w:bCs/>
                </w:rPr>
                <w:t>100 г</w:t>
              </w:r>
            </w:smartTag>
          </w:p>
        </w:tc>
        <w:tc>
          <w:tcPr>
            <w:tcW w:w="3876" w:type="dxa"/>
            <w:vAlign w:val="center"/>
          </w:tcPr>
          <w:p w:rsidR="0079336F" w:rsidRPr="0079336F" w:rsidRDefault="0079336F" w:rsidP="0079336F">
            <w:pPr>
              <w:suppressAutoHyphens/>
              <w:rPr>
                <w:bCs/>
              </w:rPr>
            </w:pPr>
            <w:r w:rsidRPr="0079336F">
              <w:rPr>
                <w:bCs/>
              </w:rPr>
              <w:t>реализуются в ассортименте, в потребительской упаковке</w:t>
            </w:r>
          </w:p>
        </w:tc>
      </w:tr>
      <w:tr w:rsidR="0079336F" w:rsidRPr="007933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6" w:type="dxa"/>
            <w:vAlign w:val="center"/>
          </w:tcPr>
          <w:p w:rsidR="0079336F" w:rsidRPr="0079336F" w:rsidRDefault="0079336F" w:rsidP="0079336F">
            <w:pPr>
              <w:numPr>
                <w:ilvl w:val="0"/>
                <w:numId w:val="28"/>
              </w:numPr>
              <w:rPr>
                <w:bCs/>
              </w:rPr>
            </w:pPr>
          </w:p>
        </w:tc>
        <w:tc>
          <w:tcPr>
            <w:tcW w:w="4144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Орехи (кроме арахиса), сухофрукты</w:t>
            </w:r>
          </w:p>
        </w:tc>
        <w:tc>
          <w:tcPr>
            <w:tcW w:w="1192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г"/>
              </w:smartTagPr>
              <w:r w:rsidRPr="0079336F">
                <w:rPr>
                  <w:bCs/>
                </w:rPr>
                <w:t>50 г</w:t>
              </w:r>
            </w:smartTag>
          </w:p>
        </w:tc>
        <w:tc>
          <w:tcPr>
            <w:tcW w:w="3876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реализуются в ассортименте,</w:t>
            </w:r>
          </w:p>
          <w:p w:rsidR="0079336F" w:rsidRPr="0079336F" w:rsidRDefault="0079336F" w:rsidP="0079336F">
            <w:pPr>
              <w:suppressAutoHyphens/>
              <w:rPr>
                <w:bCs/>
              </w:rPr>
            </w:pPr>
            <w:r w:rsidRPr="0079336F">
              <w:rPr>
                <w:bCs/>
              </w:rPr>
              <w:t xml:space="preserve">в потребительской упаковке </w:t>
            </w:r>
          </w:p>
        </w:tc>
      </w:tr>
      <w:tr w:rsidR="0079336F" w:rsidRPr="007933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6" w:type="dxa"/>
            <w:vAlign w:val="center"/>
          </w:tcPr>
          <w:p w:rsidR="0079336F" w:rsidRPr="0079336F" w:rsidRDefault="0079336F" w:rsidP="0079336F">
            <w:pPr>
              <w:numPr>
                <w:ilvl w:val="0"/>
                <w:numId w:val="28"/>
              </w:numPr>
              <w:rPr>
                <w:bCs/>
              </w:rPr>
            </w:pPr>
          </w:p>
        </w:tc>
        <w:tc>
          <w:tcPr>
            <w:tcW w:w="4144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Мучные кондитерские изделия промышле</w:t>
            </w:r>
            <w:r w:rsidRPr="0079336F">
              <w:rPr>
                <w:bCs/>
              </w:rPr>
              <w:t>н</w:t>
            </w:r>
            <w:r w:rsidRPr="0079336F">
              <w:rPr>
                <w:bCs/>
              </w:rPr>
              <w:t>ного (печенье, вафли, мини-кексы, пряники) и собственного производства</w:t>
            </w:r>
            <w:r w:rsidRPr="0079336F">
              <w:rPr>
                <w:bCs/>
                <w:color w:val="000000"/>
              </w:rPr>
              <w:t>, в т.ч.</w:t>
            </w:r>
            <w:r w:rsidRPr="0079336F">
              <w:rPr>
                <w:bCs/>
              </w:rPr>
              <w:t xml:space="preserve"> обог</w:t>
            </w:r>
            <w:r w:rsidRPr="0079336F">
              <w:rPr>
                <w:bCs/>
              </w:rPr>
              <w:t>а</w:t>
            </w:r>
            <w:r w:rsidRPr="0079336F">
              <w:rPr>
                <w:bCs/>
              </w:rPr>
              <w:t>щенные микронутриентами (витаминизир</w:t>
            </w:r>
            <w:r w:rsidRPr="0079336F">
              <w:rPr>
                <w:bCs/>
              </w:rPr>
              <w:t>о</w:t>
            </w:r>
            <w:r w:rsidRPr="0079336F">
              <w:rPr>
                <w:bCs/>
              </w:rPr>
              <w:t>ванные)</w:t>
            </w:r>
          </w:p>
        </w:tc>
        <w:tc>
          <w:tcPr>
            <w:tcW w:w="1192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г"/>
              </w:smartTagPr>
              <w:r w:rsidRPr="0079336F">
                <w:rPr>
                  <w:bCs/>
                </w:rPr>
                <w:t>50 г</w:t>
              </w:r>
            </w:smartTag>
          </w:p>
        </w:tc>
        <w:tc>
          <w:tcPr>
            <w:tcW w:w="3876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реализуются в ассортименте, в  потреб</w:t>
            </w:r>
            <w:r w:rsidRPr="0079336F">
              <w:rPr>
                <w:bCs/>
              </w:rPr>
              <w:t>и</w:t>
            </w:r>
            <w:r w:rsidRPr="0079336F">
              <w:rPr>
                <w:bCs/>
              </w:rPr>
              <w:t>тельской упаковке промышленного изг</w:t>
            </w:r>
            <w:r w:rsidRPr="0079336F">
              <w:rPr>
                <w:bCs/>
              </w:rPr>
              <w:t>о</w:t>
            </w:r>
            <w:r w:rsidRPr="0079336F">
              <w:rPr>
                <w:bCs/>
              </w:rPr>
              <w:t>товления</w:t>
            </w:r>
          </w:p>
        </w:tc>
      </w:tr>
      <w:tr w:rsidR="0079336F" w:rsidRPr="007933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6" w:type="dxa"/>
            <w:vAlign w:val="center"/>
          </w:tcPr>
          <w:p w:rsidR="0079336F" w:rsidRPr="0079336F" w:rsidRDefault="0079336F" w:rsidP="0079336F">
            <w:pPr>
              <w:numPr>
                <w:ilvl w:val="0"/>
                <w:numId w:val="28"/>
              </w:numPr>
              <w:rPr>
                <w:bCs/>
              </w:rPr>
            </w:pPr>
          </w:p>
        </w:tc>
        <w:tc>
          <w:tcPr>
            <w:tcW w:w="4144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Кондитерские изделия сахарные (ирис тир</w:t>
            </w:r>
            <w:r w:rsidRPr="0079336F">
              <w:rPr>
                <w:bCs/>
              </w:rPr>
              <w:t>а</w:t>
            </w:r>
            <w:r w:rsidRPr="0079336F">
              <w:rPr>
                <w:bCs/>
              </w:rPr>
              <w:t>женный, зефир, кондитерские б</w:t>
            </w:r>
            <w:r w:rsidRPr="0079336F">
              <w:rPr>
                <w:bCs/>
              </w:rPr>
              <w:t>а</w:t>
            </w:r>
            <w:r w:rsidRPr="0079336F">
              <w:rPr>
                <w:bCs/>
              </w:rPr>
              <w:t xml:space="preserve">тончики, конфеты, кроме карамели), </w:t>
            </w:r>
            <w:r w:rsidRPr="0079336F">
              <w:rPr>
                <w:bCs/>
                <w:color w:val="000000"/>
              </w:rPr>
              <w:t>в т.ч.</w:t>
            </w:r>
            <w:r w:rsidRPr="0079336F">
              <w:rPr>
                <w:bCs/>
              </w:rPr>
              <w:t xml:space="preserve"> обогаще</w:t>
            </w:r>
            <w:r w:rsidRPr="0079336F">
              <w:rPr>
                <w:bCs/>
              </w:rPr>
              <w:t>н</w:t>
            </w:r>
            <w:r w:rsidRPr="0079336F">
              <w:rPr>
                <w:bCs/>
              </w:rPr>
              <w:t>ные микронутриентами (витаминизирова</w:t>
            </w:r>
            <w:r w:rsidRPr="0079336F">
              <w:rPr>
                <w:bCs/>
              </w:rPr>
              <w:t>н</w:t>
            </w:r>
            <w:r w:rsidRPr="0079336F">
              <w:rPr>
                <w:bCs/>
              </w:rPr>
              <w:t>ные), шок</w:t>
            </w:r>
            <w:r w:rsidRPr="0079336F">
              <w:rPr>
                <w:bCs/>
              </w:rPr>
              <w:t>о</w:t>
            </w:r>
            <w:r w:rsidRPr="0079336F">
              <w:rPr>
                <w:bCs/>
              </w:rPr>
              <w:t>лад</w:t>
            </w:r>
          </w:p>
        </w:tc>
        <w:tc>
          <w:tcPr>
            <w:tcW w:w="1192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5 г"/>
              </w:smartTagPr>
              <w:r w:rsidRPr="0079336F">
                <w:rPr>
                  <w:bCs/>
                </w:rPr>
                <w:t>25 г</w:t>
              </w:r>
            </w:smartTag>
          </w:p>
        </w:tc>
        <w:tc>
          <w:tcPr>
            <w:tcW w:w="3876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реализуются в ассортименте,  в потреб</w:t>
            </w:r>
            <w:r w:rsidRPr="0079336F">
              <w:rPr>
                <w:bCs/>
              </w:rPr>
              <w:t>и</w:t>
            </w:r>
            <w:r w:rsidRPr="0079336F">
              <w:rPr>
                <w:bCs/>
              </w:rPr>
              <w:t xml:space="preserve">тельской упаковке </w:t>
            </w:r>
          </w:p>
        </w:tc>
      </w:tr>
    </w:tbl>
    <w:p w:rsidR="0079336F" w:rsidRPr="0079336F" w:rsidRDefault="0079336F" w:rsidP="0079336F">
      <w:pPr>
        <w:pStyle w:val="a7"/>
        <w:suppressAutoHyphens/>
        <w:rPr>
          <w:b/>
        </w:rPr>
      </w:pPr>
    </w:p>
    <w:p w:rsidR="0079336F" w:rsidRPr="0079336F" w:rsidRDefault="0079336F" w:rsidP="0079336F">
      <w:pPr>
        <w:pStyle w:val="a7"/>
        <w:suppressAutoHyphens/>
        <w:rPr>
          <w:b/>
        </w:rPr>
      </w:pPr>
    </w:p>
    <w:bookmarkEnd w:id="34"/>
    <w:p w:rsidR="0079336F" w:rsidRPr="0079336F" w:rsidRDefault="0079336F" w:rsidP="0079336F">
      <w:pPr>
        <w:sectPr w:rsidR="0079336F" w:rsidRPr="0079336F">
          <w:footerReference w:type="even" r:id="rId7"/>
          <w:footerReference w:type="default" r:id="rId8"/>
          <w:pgSz w:w="11907" w:h="16840" w:code="9"/>
          <w:pgMar w:top="851" w:right="851" w:bottom="851" w:left="1134" w:header="720" w:footer="720" w:gutter="0"/>
          <w:cols w:space="720"/>
          <w:titlePg/>
        </w:sectPr>
      </w:pPr>
    </w:p>
    <w:p w:rsidR="0079336F" w:rsidRPr="0079336F" w:rsidRDefault="0079336F" w:rsidP="0079336F">
      <w:pPr>
        <w:rPr>
          <w:bCs/>
        </w:rPr>
      </w:pPr>
    </w:p>
    <w:p w:rsidR="0079336F" w:rsidRPr="0079336F" w:rsidRDefault="0079336F" w:rsidP="0079336F">
      <w:pPr>
        <w:pStyle w:val="aff5"/>
        <w:jc w:val="left"/>
        <w:rPr>
          <w:sz w:val="20"/>
          <w:szCs w:val="20"/>
        </w:rPr>
      </w:pPr>
      <w:bookmarkStart w:id="36" w:name="_Toc185064839"/>
      <w:r w:rsidRPr="0079336F">
        <w:rPr>
          <w:sz w:val="20"/>
          <w:szCs w:val="20"/>
        </w:rPr>
        <w:t>Приложение 10</w:t>
      </w:r>
    </w:p>
    <w:p w:rsidR="0079336F" w:rsidRPr="0079336F" w:rsidRDefault="0079336F" w:rsidP="0079336F">
      <w:pPr>
        <w:pStyle w:val="aff5"/>
        <w:jc w:val="left"/>
        <w:rPr>
          <w:sz w:val="20"/>
          <w:szCs w:val="20"/>
        </w:rPr>
      </w:pPr>
      <w:r w:rsidRPr="0079336F">
        <w:rPr>
          <w:rStyle w:val="2120"/>
          <w:rFonts w:ascii="Times New Roman" w:hAnsi="Times New Roman" w:cs="Times New Roman"/>
          <w:bCs w:val="0"/>
          <w:i w:val="0"/>
          <w:iCs w:val="0"/>
          <w:sz w:val="20"/>
          <w:szCs w:val="20"/>
        </w:rPr>
        <w:t>к СанПиН 2.4.5.2409-08</w:t>
      </w:r>
      <w:r w:rsidRPr="0079336F">
        <w:rPr>
          <w:sz w:val="20"/>
          <w:szCs w:val="20"/>
        </w:rPr>
        <w:br/>
        <w:t>(рекомендуемое)</w:t>
      </w:r>
      <w:bookmarkEnd w:id="36"/>
    </w:p>
    <w:p w:rsidR="0079336F" w:rsidRPr="0079336F" w:rsidRDefault="0079336F" w:rsidP="0079336F">
      <w:pPr>
        <w:rPr>
          <w:b/>
        </w:rPr>
      </w:pPr>
      <w:r w:rsidRPr="0079336F">
        <w:rPr>
          <w:b/>
        </w:rPr>
        <w:t>Формы учетной документации пищеблока</w:t>
      </w:r>
    </w:p>
    <w:p w:rsidR="0079336F" w:rsidRPr="0079336F" w:rsidRDefault="0079336F" w:rsidP="0079336F">
      <w:pPr>
        <w:rPr>
          <w:bCs/>
        </w:rPr>
      </w:pPr>
    </w:p>
    <w:p w:rsidR="0079336F" w:rsidRPr="0079336F" w:rsidRDefault="0079336F" w:rsidP="0079336F">
      <w:pPr>
        <w:rPr>
          <w:b/>
          <w:bCs/>
        </w:rPr>
      </w:pPr>
      <w:r w:rsidRPr="0079336F">
        <w:rPr>
          <w:b/>
          <w:bCs/>
        </w:rPr>
        <w:t>Форма 1. «Журнал бракеража пищевых продуктов и продовольственного сырья»</w:t>
      </w:r>
    </w:p>
    <w:p w:rsidR="0079336F" w:rsidRPr="0079336F" w:rsidRDefault="0079336F" w:rsidP="0079336F">
      <w:pPr>
        <w:rPr>
          <w:bCs/>
        </w:rPr>
      </w:pP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5"/>
        <w:gridCol w:w="1407"/>
        <w:gridCol w:w="1886"/>
        <w:gridCol w:w="1726"/>
        <w:gridCol w:w="1886"/>
        <w:gridCol w:w="1886"/>
        <w:gridCol w:w="1886"/>
        <w:gridCol w:w="1470"/>
        <w:gridCol w:w="1322"/>
      </w:tblGrid>
      <w:tr w:rsidR="0079336F" w:rsidRPr="0079336F">
        <w:tc>
          <w:tcPr>
            <w:tcW w:w="1908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Дата и час, посту</w:t>
            </w:r>
            <w:r w:rsidRPr="0079336F">
              <w:rPr>
                <w:bCs/>
              </w:rPr>
              <w:t>п</w:t>
            </w:r>
            <w:r w:rsidRPr="0079336F">
              <w:rPr>
                <w:bCs/>
              </w:rPr>
              <w:t>ления продовольс</w:t>
            </w:r>
            <w:r w:rsidRPr="0079336F">
              <w:rPr>
                <w:bCs/>
              </w:rPr>
              <w:t>т</w:t>
            </w:r>
            <w:r w:rsidRPr="0079336F">
              <w:rPr>
                <w:bCs/>
              </w:rPr>
              <w:t>венного сырья и пищевых проду</w:t>
            </w:r>
            <w:r w:rsidRPr="0079336F">
              <w:rPr>
                <w:bCs/>
              </w:rPr>
              <w:t>к</w:t>
            </w:r>
            <w:r w:rsidRPr="0079336F">
              <w:rPr>
                <w:bCs/>
              </w:rPr>
              <w:t>тов)</w:t>
            </w:r>
          </w:p>
        </w:tc>
        <w:tc>
          <w:tcPr>
            <w:tcW w:w="1715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Наименование пищевых пр</w:t>
            </w:r>
            <w:r w:rsidRPr="0079336F">
              <w:rPr>
                <w:bCs/>
              </w:rPr>
              <w:t>о</w:t>
            </w:r>
            <w:r w:rsidRPr="0079336F">
              <w:rPr>
                <w:bCs/>
              </w:rPr>
              <w:t>дуктов</w:t>
            </w:r>
          </w:p>
        </w:tc>
        <w:tc>
          <w:tcPr>
            <w:tcW w:w="1451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Количество пост</w:t>
            </w:r>
            <w:r w:rsidRPr="0079336F">
              <w:rPr>
                <w:bCs/>
              </w:rPr>
              <w:t>у</w:t>
            </w:r>
            <w:r w:rsidRPr="0079336F">
              <w:rPr>
                <w:bCs/>
              </w:rPr>
              <w:t>пившего прод</w:t>
            </w:r>
            <w:r w:rsidRPr="0079336F">
              <w:rPr>
                <w:bCs/>
              </w:rPr>
              <w:t>о</w:t>
            </w:r>
            <w:r w:rsidRPr="0079336F">
              <w:rPr>
                <w:bCs/>
              </w:rPr>
              <w:t>вольственного с</w:t>
            </w:r>
            <w:r w:rsidRPr="0079336F">
              <w:rPr>
                <w:bCs/>
              </w:rPr>
              <w:t>ы</w:t>
            </w:r>
            <w:r w:rsidRPr="0079336F">
              <w:rPr>
                <w:bCs/>
              </w:rPr>
              <w:t>рья и пищевых пр</w:t>
            </w:r>
            <w:r w:rsidRPr="0079336F">
              <w:rPr>
                <w:bCs/>
              </w:rPr>
              <w:t>о</w:t>
            </w:r>
            <w:r w:rsidRPr="0079336F">
              <w:rPr>
                <w:bCs/>
              </w:rPr>
              <w:t>дуктов (в кил</w:t>
            </w:r>
            <w:r w:rsidRPr="0079336F">
              <w:rPr>
                <w:bCs/>
              </w:rPr>
              <w:t>о</w:t>
            </w:r>
            <w:r w:rsidRPr="0079336F">
              <w:rPr>
                <w:bCs/>
              </w:rPr>
              <w:t>граммах, литрах, шт</w:t>
            </w:r>
            <w:r w:rsidRPr="0079336F">
              <w:rPr>
                <w:bCs/>
              </w:rPr>
              <w:t>у</w:t>
            </w:r>
            <w:r w:rsidRPr="0079336F">
              <w:rPr>
                <w:bCs/>
              </w:rPr>
              <w:t>ках)</w:t>
            </w:r>
          </w:p>
        </w:tc>
        <w:tc>
          <w:tcPr>
            <w:tcW w:w="1694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Номер документа, подтверждающего безопасность принятого пищ</w:t>
            </w:r>
            <w:r w:rsidRPr="0079336F">
              <w:rPr>
                <w:bCs/>
              </w:rPr>
              <w:t>е</w:t>
            </w:r>
            <w:r w:rsidRPr="0079336F">
              <w:rPr>
                <w:bCs/>
              </w:rPr>
              <w:t>вого продукта</w:t>
            </w:r>
          </w:p>
        </w:tc>
        <w:tc>
          <w:tcPr>
            <w:tcW w:w="1770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Результаты орган</w:t>
            </w:r>
            <w:r w:rsidRPr="0079336F">
              <w:rPr>
                <w:bCs/>
              </w:rPr>
              <w:t>о</w:t>
            </w:r>
            <w:r w:rsidRPr="0079336F">
              <w:rPr>
                <w:bCs/>
              </w:rPr>
              <w:t>лептич</w:t>
            </w:r>
            <w:r w:rsidRPr="0079336F">
              <w:rPr>
                <w:bCs/>
              </w:rPr>
              <w:t>е</w:t>
            </w:r>
            <w:r w:rsidRPr="0079336F">
              <w:rPr>
                <w:bCs/>
              </w:rPr>
              <w:t>ской оценки поступившего пр</w:t>
            </w:r>
            <w:r w:rsidRPr="0079336F">
              <w:rPr>
                <w:bCs/>
              </w:rPr>
              <w:t>о</w:t>
            </w:r>
            <w:r w:rsidRPr="0079336F">
              <w:rPr>
                <w:bCs/>
              </w:rPr>
              <w:t>довольственн</w:t>
            </w:r>
            <w:r w:rsidRPr="0079336F">
              <w:rPr>
                <w:bCs/>
              </w:rPr>
              <w:t>о</w:t>
            </w:r>
            <w:r w:rsidRPr="0079336F">
              <w:rPr>
                <w:bCs/>
              </w:rPr>
              <w:t>го сырья и пищевых пр</w:t>
            </w:r>
            <w:r w:rsidRPr="0079336F">
              <w:rPr>
                <w:bCs/>
              </w:rPr>
              <w:t>о</w:t>
            </w:r>
            <w:r w:rsidRPr="0079336F">
              <w:rPr>
                <w:bCs/>
              </w:rPr>
              <w:t>дуктов</w:t>
            </w:r>
          </w:p>
        </w:tc>
        <w:tc>
          <w:tcPr>
            <w:tcW w:w="1270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Конечный срок ре</w:t>
            </w:r>
            <w:r w:rsidRPr="0079336F">
              <w:rPr>
                <w:bCs/>
              </w:rPr>
              <w:t>а</w:t>
            </w:r>
            <w:r w:rsidRPr="0079336F">
              <w:rPr>
                <w:bCs/>
              </w:rPr>
              <w:t>лизации продовол</w:t>
            </w:r>
            <w:r w:rsidRPr="0079336F">
              <w:rPr>
                <w:bCs/>
              </w:rPr>
              <w:t>ь</w:t>
            </w:r>
            <w:r w:rsidRPr="0079336F">
              <w:rPr>
                <w:bCs/>
              </w:rPr>
              <w:t>ственного с</w:t>
            </w:r>
            <w:r w:rsidRPr="0079336F">
              <w:rPr>
                <w:bCs/>
              </w:rPr>
              <w:t>ы</w:t>
            </w:r>
            <w:r w:rsidRPr="0079336F">
              <w:rPr>
                <w:bCs/>
              </w:rPr>
              <w:t>рья и пищевых проду</w:t>
            </w:r>
            <w:r w:rsidRPr="0079336F">
              <w:rPr>
                <w:bCs/>
              </w:rPr>
              <w:t>к</w:t>
            </w:r>
            <w:r w:rsidRPr="0079336F">
              <w:rPr>
                <w:bCs/>
              </w:rPr>
              <w:t>тов</w:t>
            </w:r>
          </w:p>
        </w:tc>
        <w:tc>
          <w:tcPr>
            <w:tcW w:w="1527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Дата и час</w:t>
            </w:r>
            <w:r w:rsidRPr="0079336F">
              <w:rPr>
                <w:bCs/>
                <w:color w:val="0000FF"/>
              </w:rPr>
              <w:t xml:space="preserve"> </w:t>
            </w:r>
            <w:r w:rsidRPr="0079336F">
              <w:rPr>
                <w:bCs/>
              </w:rPr>
              <w:t>фактич</w:t>
            </w:r>
            <w:r w:rsidRPr="0079336F">
              <w:rPr>
                <w:bCs/>
              </w:rPr>
              <w:t>е</w:t>
            </w:r>
            <w:r w:rsidRPr="0079336F">
              <w:rPr>
                <w:bCs/>
              </w:rPr>
              <w:t>ской реализации продовольственного сырья и пищевых проду</w:t>
            </w:r>
            <w:r w:rsidRPr="0079336F">
              <w:rPr>
                <w:bCs/>
              </w:rPr>
              <w:t>к</w:t>
            </w:r>
            <w:r w:rsidRPr="0079336F">
              <w:rPr>
                <w:bCs/>
              </w:rPr>
              <w:t>тов по дням</w:t>
            </w:r>
          </w:p>
        </w:tc>
        <w:tc>
          <w:tcPr>
            <w:tcW w:w="1410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Подпись о</w:t>
            </w:r>
            <w:r w:rsidRPr="0079336F">
              <w:rPr>
                <w:bCs/>
              </w:rPr>
              <w:t>т</w:t>
            </w:r>
            <w:r w:rsidRPr="0079336F">
              <w:rPr>
                <w:bCs/>
              </w:rPr>
              <w:t>ветстве</w:t>
            </w:r>
            <w:r w:rsidRPr="0079336F">
              <w:rPr>
                <w:bCs/>
              </w:rPr>
              <w:t>н</w:t>
            </w:r>
            <w:r w:rsidRPr="0079336F">
              <w:rPr>
                <w:bCs/>
              </w:rPr>
              <w:t>ного лица</w:t>
            </w:r>
          </w:p>
        </w:tc>
        <w:tc>
          <w:tcPr>
            <w:tcW w:w="1620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Примечание*</w:t>
            </w:r>
          </w:p>
        </w:tc>
      </w:tr>
      <w:tr w:rsidR="0079336F" w:rsidRPr="0079336F">
        <w:tc>
          <w:tcPr>
            <w:tcW w:w="1908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1</w:t>
            </w:r>
          </w:p>
        </w:tc>
        <w:tc>
          <w:tcPr>
            <w:tcW w:w="1715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2</w:t>
            </w:r>
          </w:p>
        </w:tc>
        <w:tc>
          <w:tcPr>
            <w:tcW w:w="1451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3</w:t>
            </w:r>
          </w:p>
        </w:tc>
        <w:tc>
          <w:tcPr>
            <w:tcW w:w="1694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4</w:t>
            </w:r>
          </w:p>
        </w:tc>
        <w:tc>
          <w:tcPr>
            <w:tcW w:w="1770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5</w:t>
            </w:r>
          </w:p>
        </w:tc>
        <w:tc>
          <w:tcPr>
            <w:tcW w:w="1270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6</w:t>
            </w:r>
          </w:p>
        </w:tc>
        <w:tc>
          <w:tcPr>
            <w:tcW w:w="1527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7</w:t>
            </w:r>
          </w:p>
        </w:tc>
        <w:tc>
          <w:tcPr>
            <w:tcW w:w="1410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8</w:t>
            </w:r>
          </w:p>
        </w:tc>
        <w:tc>
          <w:tcPr>
            <w:tcW w:w="1620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9</w:t>
            </w:r>
          </w:p>
        </w:tc>
      </w:tr>
      <w:tr w:rsidR="0079336F" w:rsidRPr="0079336F">
        <w:tc>
          <w:tcPr>
            <w:tcW w:w="1908" w:type="dxa"/>
          </w:tcPr>
          <w:p w:rsidR="0079336F" w:rsidRPr="0079336F" w:rsidRDefault="0079336F" w:rsidP="0079336F">
            <w:pPr>
              <w:rPr>
                <w:bCs/>
              </w:rPr>
            </w:pPr>
          </w:p>
        </w:tc>
        <w:tc>
          <w:tcPr>
            <w:tcW w:w="1715" w:type="dxa"/>
          </w:tcPr>
          <w:p w:rsidR="0079336F" w:rsidRPr="0079336F" w:rsidRDefault="0079336F" w:rsidP="0079336F">
            <w:pPr>
              <w:rPr>
                <w:bCs/>
              </w:rPr>
            </w:pPr>
          </w:p>
        </w:tc>
        <w:tc>
          <w:tcPr>
            <w:tcW w:w="1451" w:type="dxa"/>
          </w:tcPr>
          <w:p w:rsidR="0079336F" w:rsidRPr="0079336F" w:rsidRDefault="0079336F" w:rsidP="0079336F">
            <w:pPr>
              <w:rPr>
                <w:bCs/>
              </w:rPr>
            </w:pPr>
          </w:p>
        </w:tc>
        <w:tc>
          <w:tcPr>
            <w:tcW w:w="1694" w:type="dxa"/>
          </w:tcPr>
          <w:p w:rsidR="0079336F" w:rsidRPr="0079336F" w:rsidRDefault="0079336F" w:rsidP="0079336F">
            <w:pPr>
              <w:rPr>
                <w:bCs/>
              </w:rPr>
            </w:pPr>
          </w:p>
        </w:tc>
        <w:tc>
          <w:tcPr>
            <w:tcW w:w="1770" w:type="dxa"/>
          </w:tcPr>
          <w:p w:rsidR="0079336F" w:rsidRPr="0079336F" w:rsidRDefault="0079336F" w:rsidP="0079336F">
            <w:pPr>
              <w:rPr>
                <w:bCs/>
              </w:rPr>
            </w:pPr>
          </w:p>
        </w:tc>
        <w:tc>
          <w:tcPr>
            <w:tcW w:w="1270" w:type="dxa"/>
          </w:tcPr>
          <w:p w:rsidR="0079336F" w:rsidRPr="0079336F" w:rsidRDefault="0079336F" w:rsidP="0079336F">
            <w:pPr>
              <w:rPr>
                <w:bCs/>
              </w:rPr>
            </w:pPr>
          </w:p>
        </w:tc>
        <w:tc>
          <w:tcPr>
            <w:tcW w:w="1527" w:type="dxa"/>
          </w:tcPr>
          <w:p w:rsidR="0079336F" w:rsidRPr="0079336F" w:rsidRDefault="0079336F" w:rsidP="0079336F">
            <w:pPr>
              <w:rPr>
                <w:bCs/>
              </w:rPr>
            </w:pPr>
          </w:p>
        </w:tc>
        <w:tc>
          <w:tcPr>
            <w:tcW w:w="1410" w:type="dxa"/>
          </w:tcPr>
          <w:p w:rsidR="0079336F" w:rsidRPr="0079336F" w:rsidRDefault="0079336F" w:rsidP="0079336F">
            <w:pPr>
              <w:rPr>
                <w:bCs/>
              </w:rPr>
            </w:pPr>
          </w:p>
        </w:tc>
        <w:tc>
          <w:tcPr>
            <w:tcW w:w="1620" w:type="dxa"/>
          </w:tcPr>
          <w:p w:rsidR="0079336F" w:rsidRPr="0079336F" w:rsidRDefault="0079336F" w:rsidP="0079336F">
            <w:pPr>
              <w:rPr>
                <w:bCs/>
              </w:rPr>
            </w:pPr>
          </w:p>
        </w:tc>
      </w:tr>
    </w:tbl>
    <w:p w:rsidR="0079336F" w:rsidRPr="0079336F" w:rsidRDefault="0079336F" w:rsidP="0079336F">
      <w:pPr>
        <w:rPr>
          <w:bCs/>
        </w:rPr>
      </w:pPr>
    </w:p>
    <w:p w:rsidR="0079336F" w:rsidRPr="0079336F" w:rsidRDefault="0079336F" w:rsidP="0079336F">
      <w:pPr>
        <w:pStyle w:val="14"/>
        <w:numPr>
          <w:ilvl w:val="0"/>
          <w:numId w:val="0"/>
        </w:numPr>
        <w:jc w:val="left"/>
        <w:rPr>
          <w:b/>
          <w:i/>
          <w:iCs/>
          <w:sz w:val="20"/>
          <w:lang w:eastAsia="ru-RU"/>
        </w:rPr>
      </w:pPr>
      <w:r w:rsidRPr="0079336F">
        <w:rPr>
          <w:b/>
          <w:i/>
          <w:iCs/>
          <w:sz w:val="20"/>
          <w:lang w:eastAsia="ru-RU"/>
        </w:rPr>
        <w:t xml:space="preserve">Примечание: </w:t>
      </w:r>
    </w:p>
    <w:p w:rsidR="0079336F" w:rsidRPr="0079336F" w:rsidRDefault="0079336F" w:rsidP="0079336F">
      <w:pPr>
        <w:pStyle w:val="14"/>
        <w:numPr>
          <w:ilvl w:val="0"/>
          <w:numId w:val="0"/>
        </w:numPr>
        <w:jc w:val="left"/>
        <w:rPr>
          <w:bCs/>
          <w:sz w:val="20"/>
          <w:lang w:eastAsia="ru-RU"/>
        </w:rPr>
      </w:pPr>
      <w:r w:rsidRPr="0079336F">
        <w:rPr>
          <w:bCs/>
          <w:sz w:val="20"/>
          <w:lang w:eastAsia="ru-RU"/>
        </w:rPr>
        <w:t xml:space="preserve">         </w:t>
      </w:r>
      <w:r w:rsidRPr="0079336F">
        <w:rPr>
          <w:b/>
          <w:sz w:val="20"/>
          <w:lang w:eastAsia="ru-RU"/>
        </w:rPr>
        <w:t>*</w:t>
      </w:r>
      <w:r w:rsidRPr="0079336F">
        <w:rPr>
          <w:bCs/>
          <w:sz w:val="20"/>
          <w:lang w:eastAsia="ru-RU"/>
        </w:rPr>
        <w:t xml:space="preserve"> Указываются факты списания, возврата продуктов и др.</w:t>
      </w:r>
    </w:p>
    <w:p w:rsidR="0079336F" w:rsidRPr="0079336F" w:rsidRDefault="0079336F" w:rsidP="0079336F">
      <w:pPr>
        <w:rPr>
          <w:bCs/>
        </w:rPr>
      </w:pPr>
    </w:p>
    <w:p w:rsidR="0079336F" w:rsidRPr="0079336F" w:rsidRDefault="0079336F" w:rsidP="0079336F">
      <w:pPr>
        <w:rPr>
          <w:b/>
          <w:bCs/>
        </w:rPr>
      </w:pPr>
      <w:r w:rsidRPr="0079336F">
        <w:rPr>
          <w:b/>
          <w:bCs/>
        </w:rPr>
        <w:t>Форма 2. «Журнал бракеража готовой кулинарной продукции»</w:t>
      </w:r>
    </w:p>
    <w:p w:rsidR="0079336F" w:rsidRPr="0079336F" w:rsidRDefault="0079336F" w:rsidP="0079336F">
      <w:pPr>
        <w:rPr>
          <w:bCs/>
        </w:rPr>
      </w:pPr>
    </w:p>
    <w:tbl>
      <w:tblPr>
        <w:tblW w:w="14106" w:type="dxa"/>
        <w:jc w:val="center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19"/>
        <w:gridCol w:w="1980"/>
        <w:gridCol w:w="1620"/>
        <w:gridCol w:w="2520"/>
        <w:gridCol w:w="2340"/>
        <w:gridCol w:w="1800"/>
        <w:gridCol w:w="1527"/>
      </w:tblGrid>
      <w:tr w:rsidR="0079336F" w:rsidRPr="0079336F">
        <w:trPr>
          <w:jc w:val="center"/>
        </w:trPr>
        <w:tc>
          <w:tcPr>
            <w:tcW w:w="2319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Дата и час изготовл</w:t>
            </w:r>
            <w:r w:rsidRPr="0079336F">
              <w:rPr>
                <w:bCs/>
              </w:rPr>
              <w:t>е</w:t>
            </w:r>
            <w:r w:rsidRPr="0079336F">
              <w:rPr>
                <w:bCs/>
              </w:rPr>
              <w:t>ния блюда</w:t>
            </w:r>
          </w:p>
        </w:tc>
        <w:tc>
          <w:tcPr>
            <w:tcW w:w="1980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Время снятия бр</w:t>
            </w:r>
            <w:r w:rsidRPr="0079336F">
              <w:rPr>
                <w:bCs/>
              </w:rPr>
              <w:t>а</w:t>
            </w:r>
            <w:r w:rsidRPr="0079336F">
              <w:rPr>
                <w:bCs/>
              </w:rPr>
              <w:t>кер</w:t>
            </w:r>
            <w:r w:rsidRPr="0079336F">
              <w:rPr>
                <w:bCs/>
              </w:rPr>
              <w:t>а</w:t>
            </w:r>
            <w:r w:rsidRPr="0079336F">
              <w:rPr>
                <w:bCs/>
              </w:rPr>
              <w:t>жа</w:t>
            </w:r>
          </w:p>
        </w:tc>
        <w:tc>
          <w:tcPr>
            <w:tcW w:w="1620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Наименов</w:t>
            </w:r>
            <w:r w:rsidRPr="0079336F">
              <w:rPr>
                <w:bCs/>
              </w:rPr>
              <w:t>а</w:t>
            </w:r>
            <w:r w:rsidRPr="0079336F">
              <w:rPr>
                <w:bCs/>
              </w:rPr>
              <w:t>ние блюда, кул</w:t>
            </w:r>
            <w:r w:rsidRPr="0079336F">
              <w:rPr>
                <w:bCs/>
              </w:rPr>
              <w:t>и</w:t>
            </w:r>
            <w:r w:rsidRPr="0079336F">
              <w:rPr>
                <w:bCs/>
              </w:rPr>
              <w:t>нарного изд</w:t>
            </w:r>
            <w:r w:rsidRPr="0079336F">
              <w:rPr>
                <w:bCs/>
              </w:rPr>
              <w:t>е</w:t>
            </w:r>
            <w:r w:rsidRPr="0079336F">
              <w:rPr>
                <w:bCs/>
              </w:rPr>
              <w:t>лия</w:t>
            </w:r>
          </w:p>
        </w:tc>
        <w:tc>
          <w:tcPr>
            <w:tcW w:w="2520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Результаты органолепт</w:t>
            </w:r>
            <w:r w:rsidRPr="0079336F">
              <w:rPr>
                <w:bCs/>
              </w:rPr>
              <w:t>и</w:t>
            </w:r>
            <w:r w:rsidRPr="0079336F">
              <w:rPr>
                <w:bCs/>
              </w:rPr>
              <w:t>ческой оценки и ст</w:t>
            </w:r>
            <w:r w:rsidRPr="0079336F">
              <w:rPr>
                <w:bCs/>
              </w:rPr>
              <w:t>е</w:t>
            </w:r>
            <w:r w:rsidRPr="0079336F">
              <w:rPr>
                <w:bCs/>
              </w:rPr>
              <w:t>пени готовности блюда, кул</w:t>
            </w:r>
            <w:r w:rsidRPr="0079336F">
              <w:rPr>
                <w:bCs/>
              </w:rPr>
              <w:t>и</w:t>
            </w:r>
            <w:r w:rsidRPr="0079336F">
              <w:rPr>
                <w:bCs/>
              </w:rPr>
              <w:t>нарного изделия</w:t>
            </w:r>
          </w:p>
        </w:tc>
        <w:tc>
          <w:tcPr>
            <w:tcW w:w="2340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 xml:space="preserve">Разрешение к </w:t>
            </w:r>
          </w:p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реализации блюда, к</w:t>
            </w:r>
            <w:r w:rsidRPr="0079336F">
              <w:rPr>
                <w:bCs/>
              </w:rPr>
              <w:t>у</w:t>
            </w:r>
            <w:r w:rsidRPr="0079336F">
              <w:rPr>
                <w:bCs/>
              </w:rPr>
              <w:t>линарного изд</w:t>
            </w:r>
            <w:r w:rsidRPr="0079336F">
              <w:rPr>
                <w:bCs/>
              </w:rPr>
              <w:t>е</w:t>
            </w:r>
            <w:r w:rsidRPr="0079336F">
              <w:rPr>
                <w:bCs/>
              </w:rPr>
              <w:t>лия</w:t>
            </w:r>
          </w:p>
        </w:tc>
        <w:tc>
          <w:tcPr>
            <w:tcW w:w="1800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Подписи чл</w:t>
            </w:r>
            <w:r w:rsidRPr="0079336F">
              <w:rPr>
                <w:bCs/>
              </w:rPr>
              <w:t>е</w:t>
            </w:r>
            <w:r w:rsidRPr="0079336F">
              <w:rPr>
                <w:bCs/>
              </w:rPr>
              <w:t>нов бракеражной к</w:t>
            </w:r>
            <w:r w:rsidRPr="0079336F">
              <w:rPr>
                <w:bCs/>
              </w:rPr>
              <w:t>о</w:t>
            </w:r>
            <w:r w:rsidRPr="0079336F">
              <w:rPr>
                <w:bCs/>
              </w:rPr>
              <w:t>миссии</w:t>
            </w:r>
          </w:p>
          <w:p w:rsidR="0079336F" w:rsidRPr="0079336F" w:rsidRDefault="0079336F" w:rsidP="0079336F">
            <w:pPr>
              <w:rPr>
                <w:bCs/>
                <w:color w:val="0000FF"/>
              </w:rPr>
            </w:pPr>
          </w:p>
        </w:tc>
        <w:tc>
          <w:tcPr>
            <w:tcW w:w="1527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Примеч</w:t>
            </w:r>
            <w:r w:rsidRPr="0079336F">
              <w:rPr>
                <w:bCs/>
              </w:rPr>
              <w:t>а</w:t>
            </w:r>
            <w:r w:rsidRPr="0079336F">
              <w:rPr>
                <w:bCs/>
              </w:rPr>
              <w:t>ние*</w:t>
            </w:r>
          </w:p>
        </w:tc>
      </w:tr>
      <w:tr w:rsidR="0079336F" w:rsidRPr="0079336F">
        <w:trPr>
          <w:jc w:val="center"/>
        </w:trPr>
        <w:tc>
          <w:tcPr>
            <w:tcW w:w="2319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1</w:t>
            </w:r>
          </w:p>
        </w:tc>
        <w:tc>
          <w:tcPr>
            <w:tcW w:w="1980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2</w:t>
            </w:r>
          </w:p>
        </w:tc>
        <w:tc>
          <w:tcPr>
            <w:tcW w:w="1620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3</w:t>
            </w:r>
          </w:p>
        </w:tc>
        <w:tc>
          <w:tcPr>
            <w:tcW w:w="2520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4</w:t>
            </w:r>
          </w:p>
        </w:tc>
        <w:tc>
          <w:tcPr>
            <w:tcW w:w="2340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5</w:t>
            </w:r>
          </w:p>
        </w:tc>
        <w:tc>
          <w:tcPr>
            <w:tcW w:w="1800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6</w:t>
            </w:r>
          </w:p>
        </w:tc>
        <w:tc>
          <w:tcPr>
            <w:tcW w:w="1527" w:type="dxa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7</w:t>
            </w:r>
          </w:p>
        </w:tc>
      </w:tr>
      <w:tr w:rsidR="0079336F" w:rsidRPr="0079336F">
        <w:trPr>
          <w:jc w:val="center"/>
        </w:trPr>
        <w:tc>
          <w:tcPr>
            <w:tcW w:w="2319" w:type="dxa"/>
          </w:tcPr>
          <w:p w:rsidR="0079336F" w:rsidRPr="0079336F" w:rsidRDefault="0079336F" w:rsidP="0079336F">
            <w:pPr>
              <w:rPr>
                <w:bCs/>
              </w:rPr>
            </w:pPr>
          </w:p>
        </w:tc>
        <w:tc>
          <w:tcPr>
            <w:tcW w:w="1980" w:type="dxa"/>
          </w:tcPr>
          <w:p w:rsidR="0079336F" w:rsidRPr="0079336F" w:rsidRDefault="0079336F" w:rsidP="0079336F">
            <w:pPr>
              <w:rPr>
                <w:bCs/>
              </w:rPr>
            </w:pPr>
          </w:p>
        </w:tc>
        <w:tc>
          <w:tcPr>
            <w:tcW w:w="1620" w:type="dxa"/>
          </w:tcPr>
          <w:p w:rsidR="0079336F" w:rsidRPr="0079336F" w:rsidRDefault="0079336F" w:rsidP="0079336F">
            <w:pPr>
              <w:rPr>
                <w:bCs/>
              </w:rPr>
            </w:pPr>
          </w:p>
        </w:tc>
        <w:tc>
          <w:tcPr>
            <w:tcW w:w="2520" w:type="dxa"/>
          </w:tcPr>
          <w:p w:rsidR="0079336F" w:rsidRPr="0079336F" w:rsidRDefault="0079336F" w:rsidP="0079336F">
            <w:pPr>
              <w:rPr>
                <w:bCs/>
              </w:rPr>
            </w:pPr>
          </w:p>
        </w:tc>
        <w:tc>
          <w:tcPr>
            <w:tcW w:w="2340" w:type="dxa"/>
          </w:tcPr>
          <w:p w:rsidR="0079336F" w:rsidRPr="0079336F" w:rsidRDefault="0079336F" w:rsidP="0079336F">
            <w:pPr>
              <w:rPr>
                <w:bCs/>
              </w:rPr>
            </w:pPr>
          </w:p>
        </w:tc>
        <w:tc>
          <w:tcPr>
            <w:tcW w:w="1800" w:type="dxa"/>
          </w:tcPr>
          <w:p w:rsidR="0079336F" w:rsidRPr="0079336F" w:rsidRDefault="0079336F" w:rsidP="0079336F">
            <w:pPr>
              <w:rPr>
                <w:bCs/>
              </w:rPr>
            </w:pPr>
          </w:p>
        </w:tc>
        <w:tc>
          <w:tcPr>
            <w:tcW w:w="1527" w:type="dxa"/>
          </w:tcPr>
          <w:p w:rsidR="0079336F" w:rsidRPr="0079336F" w:rsidRDefault="0079336F" w:rsidP="0079336F">
            <w:pPr>
              <w:rPr>
                <w:bCs/>
              </w:rPr>
            </w:pPr>
          </w:p>
        </w:tc>
      </w:tr>
    </w:tbl>
    <w:p w:rsidR="0079336F" w:rsidRPr="0079336F" w:rsidRDefault="0079336F" w:rsidP="0079336F">
      <w:pPr>
        <w:pStyle w:val="14"/>
        <w:numPr>
          <w:ilvl w:val="0"/>
          <w:numId w:val="0"/>
        </w:numPr>
        <w:jc w:val="left"/>
        <w:rPr>
          <w:bCs/>
          <w:sz w:val="20"/>
          <w:lang w:eastAsia="ru-RU"/>
        </w:rPr>
      </w:pPr>
    </w:p>
    <w:p w:rsidR="0079336F" w:rsidRPr="0079336F" w:rsidRDefault="0079336F" w:rsidP="0079336F">
      <w:pPr>
        <w:rPr>
          <w:b/>
          <w:i/>
          <w:iCs/>
        </w:rPr>
      </w:pPr>
      <w:r w:rsidRPr="0079336F">
        <w:rPr>
          <w:b/>
          <w:i/>
          <w:iCs/>
        </w:rPr>
        <w:t xml:space="preserve">Примечание: </w:t>
      </w:r>
    </w:p>
    <w:p w:rsidR="0079336F" w:rsidRPr="0079336F" w:rsidRDefault="0079336F" w:rsidP="0079336F">
      <w:pPr>
        <w:rPr>
          <w:bCs/>
        </w:rPr>
      </w:pPr>
      <w:r w:rsidRPr="0079336F">
        <w:rPr>
          <w:b/>
        </w:rPr>
        <w:t xml:space="preserve">       *</w:t>
      </w:r>
      <w:r w:rsidRPr="0079336F">
        <w:rPr>
          <w:bCs/>
        </w:rPr>
        <w:t xml:space="preserve"> Указываются факты запрещения к реализации готовой продукции</w:t>
      </w:r>
    </w:p>
    <w:p w:rsidR="0079336F" w:rsidRPr="0079336F" w:rsidRDefault="0079336F" w:rsidP="0079336F">
      <w:pPr>
        <w:pStyle w:val="14"/>
        <w:numPr>
          <w:ilvl w:val="0"/>
          <w:numId w:val="0"/>
        </w:numPr>
        <w:jc w:val="left"/>
        <w:rPr>
          <w:bCs/>
          <w:sz w:val="20"/>
          <w:lang w:eastAsia="ru-RU"/>
        </w:rPr>
      </w:pPr>
    </w:p>
    <w:p w:rsidR="0079336F" w:rsidRPr="0079336F" w:rsidRDefault="0079336F" w:rsidP="0079336F">
      <w:pPr>
        <w:rPr>
          <w:bCs/>
        </w:rPr>
      </w:pPr>
    </w:p>
    <w:p w:rsidR="0079336F" w:rsidRDefault="0079336F" w:rsidP="0079336F">
      <w:pPr>
        <w:rPr>
          <w:bCs/>
        </w:rPr>
      </w:pPr>
    </w:p>
    <w:p w:rsidR="00984DAE" w:rsidRPr="0079336F" w:rsidRDefault="00984DAE" w:rsidP="0079336F">
      <w:pPr>
        <w:rPr>
          <w:bCs/>
        </w:rPr>
      </w:pPr>
    </w:p>
    <w:p w:rsidR="0079336F" w:rsidRPr="0079336F" w:rsidRDefault="0079336F" w:rsidP="0079336F">
      <w:pPr>
        <w:rPr>
          <w:bCs/>
        </w:rPr>
      </w:pPr>
    </w:p>
    <w:p w:rsidR="0079336F" w:rsidRPr="0079336F" w:rsidRDefault="0079336F" w:rsidP="0079336F">
      <w:pPr>
        <w:pStyle w:val="af7"/>
        <w:jc w:val="left"/>
        <w:rPr>
          <w:sz w:val="20"/>
          <w:szCs w:val="20"/>
        </w:rPr>
      </w:pPr>
      <w:r w:rsidRPr="0079336F">
        <w:rPr>
          <w:sz w:val="20"/>
          <w:szCs w:val="20"/>
        </w:rPr>
        <w:t xml:space="preserve">Форма 3. «Журнал здоровья»        </w:t>
      </w:r>
    </w:p>
    <w:p w:rsidR="0079336F" w:rsidRPr="0079336F" w:rsidRDefault="0079336F" w:rsidP="0079336F">
      <w:pPr>
        <w:pStyle w:val="aff2"/>
        <w:rPr>
          <w:sz w:val="20"/>
        </w:rPr>
      </w:pPr>
    </w:p>
    <w:p w:rsidR="0079336F" w:rsidRPr="0079336F" w:rsidRDefault="0079336F" w:rsidP="0079336F">
      <w:pPr>
        <w:pStyle w:val="aff2"/>
        <w:rPr>
          <w:sz w:val="20"/>
        </w:rPr>
      </w:pPr>
    </w:p>
    <w:tbl>
      <w:tblPr>
        <w:tblW w:w="14542" w:type="dxa"/>
        <w:jc w:val="center"/>
        <w:tblLayout w:type="fixed"/>
        <w:tblLook w:val="0000"/>
      </w:tblPr>
      <w:tblGrid>
        <w:gridCol w:w="1064"/>
        <w:gridCol w:w="3646"/>
        <w:gridCol w:w="2331"/>
        <w:gridCol w:w="937"/>
        <w:gridCol w:w="938"/>
        <w:gridCol w:w="937"/>
        <w:gridCol w:w="938"/>
        <w:gridCol w:w="938"/>
        <w:gridCol w:w="937"/>
        <w:gridCol w:w="938"/>
        <w:gridCol w:w="938"/>
      </w:tblGrid>
      <w:tr w:rsidR="0079336F" w:rsidRPr="0079336F">
        <w:trPr>
          <w:cantSplit/>
          <w:jc w:val="center"/>
        </w:trPr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9336F" w:rsidRPr="0079336F" w:rsidRDefault="0079336F" w:rsidP="0079336F">
            <w:pPr>
              <w:pStyle w:val="aff2"/>
              <w:snapToGrid w:val="0"/>
              <w:spacing w:line="200" w:lineRule="exact"/>
              <w:rPr>
                <w:sz w:val="20"/>
              </w:rPr>
            </w:pPr>
            <w:r w:rsidRPr="0079336F">
              <w:rPr>
                <w:sz w:val="20"/>
              </w:rPr>
              <w:t xml:space="preserve">№ </w:t>
            </w:r>
          </w:p>
          <w:p w:rsidR="0079336F" w:rsidRPr="0079336F" w:rsidRDefault="0079336F" w:rsidP="0079336F">
            <w:pPr>
              <w:pStyle w:val="aff2"/>
              <w:snapToGrid w:val="0"/>
              <w:spacing w:line="200" w:lineRule="exact"/>
              <w:rPr>
                <w:sz w:val="20"/>
              </w:rPr>
            </w:pPr>
            <w:r w:rsidRPr="0079336F">
              <w:rPr>
                <w:sz w:val="20"/>
              </w:rPr>
              <w:lastRenderedPageBreak/>
              <w:t>п/п</w:t>
            </w:r>
          </w:p>
        </w:tc>
        <w:tc>
          <w:tcPr>
            <w:tcW w:w="36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9336F" w:rsidRPr="0079336F" w:rsidRDefault="0079336F" w:rsidP="0079336F">
            <w:pPr>
              <w:pStyle w:val="aff2"/>
              <w:snapToGrid w:val="0"/>
              <w:spacing w:line="200" w:lineRule="exact"/>
              <w:rPr>
                <w:sz w:val="20"/>
              </w:rPr>
            </w:pPr>
            <w:r w:rsidRPr="0079336F">
              <w:rPr>
                <w:sz w:val="20"/>
              </w:rPr>
              <w:lastRenderedPageBreak/>
              <w:t>Ф. И. О. работника*</w:t>
            </w:r>
          </w:p>
        </w:tc>
        <w:tc>
          <w:tcPr>
            <w:tcW w:w="23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9336F" w:rsidRPr="0079336F" w:rsidRDefault="0079336F" w:rsidP="0079336F">
            <w:pPr>
              <w:pStyle w:val="aff2"/>
              <w:snapToGrid w:val="0"/>
              <w:spacing w:line="200" w:lineRule="exact"/>
              <w:rPr>
                <w:sz w:val="20"/>
              </w:rPr>
            </w:pPr>
            <w:r w:rsidRPr="0079336F">
              <w:rPr>
                <w:sz w:val="20"/>
              </w:rPr>
              <w:t>Должность</w:t>
            </w:r>
          </w:p>
        </w:tc>
        <w:tc>
          <w:tcPr>
            <w:tcW w:w="75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6F" w:rsidRPr="0079336F" w:rsidRDefault="0079336F" w:rsidP="0079336F">
            <w:pPr>
              <w:pStyle w:val="aff2"/>
              <w:snapToGrid w:val="0"/>
              <w:spacing w:line="200" w:lineRule="exact"/>
              <w:rPr>
                <w:sz w:val="20"/>
              </w:rPr>
            </w:pPr>
            <w:r w:rsidRPr="0079336F">
              <w:rPr>
                <w:sz w:val="20"/>
              </w:rPr>
              <w:t>Месяц/дни: апрель</w:t>
            </w:r>
          </w:p>
        </w:tc>
      </w:tr>
      <w:tr w:rsidR="0079336F" w:rsidRPr="0079336F">
        <w:trPr>
          <w:cantSplit/>
          <w:jc w:val="center"/>
        </w:trPr>
        <w:tc>
          <w:tcPr>
            <w:tcW w:w="106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336F" w:rsidRPr="0079336F" w:rsidRDefault="0079336F" w:rsidP="0079336F">
            <w:pPr>
              <w:pStyle w:val="aff2"/>
              <w:snapToGrid w:val="0"/>
              <w:spacing w:line="200" w:lineRule="exact"/>
              <w:rPr>
                <w:sz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336F" w:rsidRPr="0079336F" w:rsidRDefault="0079336F" w:rsidP="0079336F">
            <w:pPr>
              <w:pStyle w:val="aff2"/>
              <w:snapToGrid w:val="0"/>
              <w:spacing w:line="200" w:lineRule="exact"/>
              <w:rPr>
                <w:sz w:val="20"/>
              </w:rPr>
            </w:pPr>
          </w:p>
        </w:tc>
        <w:tc>
          <w:tcPr>
            <w:tcW w:w="233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336F" w:rsidRPr="0079336F" w:rsidRDefault="0079336F" w:rsidP="0079336F">
            <w:pPr>
              <w:pStyle w:val="aff2"/>
              <w:snapToGrid w:val="0"/>
              <w:spacing w:line="200" w:lineRule="exact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6F" w:rsidRPr="0079336F" w:rsidRDefault="0079336F" w:rsidP="0079336F">
            <w:pPr>
              <w:pStyle w:val="aff2"/>
              <w:snapToGrid w:val="0"/>
              <w:spacing w:line="200" w:lineRule="exact"/>
              <w:rPr>
                <w:sz w:val="20"/>
              </w:rPr>
            </w:pPr>
            <w:r w:rsidRPr="0079336F">
              <w:rPr>
                <w:sz w:val="20"/>
              </w:rPr>
              <w:t>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6F" w:rsidRPr="0079336F" w:rsidRDefault="0079336F" w:rsidP="0079336F">
            <w:pPr>
              <w:pStyle w:val="aff2"/>
              <w:snapToGrid w:val="0"/>
              <w:spacing w:line="200" w:lineRule="exact"/>
              <w:rPr>
                <w:sz w:val="20"/>
              </w:rPr>
            </w:pPr>
            <w:r w:rsidRPr="0079336F">
              <w:rPr>
                <w:sz w:val="20"/>
              </w:rPr>
              <w:t>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6F" w:rsidRPr="0079336F" w:rsidRDefault="0079336F" w:rsidP="0079336F">
            <w:pPr>
              <w:pStyle w:val="aff2"/>
              <w:snapToGrid w:val="0"/>
              <w:spacing w:line="200" w:lineRule="exact"/>
              <w:rPr>
                <w:sz w:val="20"/>
              </w:rPr>
            </w:pPr>
            <w:r w:rsidRPr="0079336F">
              <w:rPr>
                <w:sz w:val="20"/>
              </w:rPr>
              <w:t>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6F" w:rsidRPr="0079336F" w:rsidRDefault="0079336F" w:rsidP="0079336F">
            <w:pPr>
              <w:pStyle w:val="aff2"/>
              <w:snapToGrid w:val="0"/>
              <w:spacing w:line="200" w:lineRule="exact"/>
              <w:rPr>
                <w:sz w:val="20"/>
              </w:rPr>
            </w:pPr>
            <w:r w:rsidRPr="0079336F">
              <w:rPr>
                <w:sz w:val="20"/>
              </w:rPr>
              <w:t>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6F" w:rsidRPr="0079336F" w:rsidRDefault="0079336F" w:rsidP="0079336F">
            <w:pPr>
              <w:pStyle w:val="aff2"/>
              <w:snapToGrid w:val="0"/>
              <w:spacing w:line="200" w:lineRule="exact"/>
              <w:rPr>
                <w:sz w:val="20"/>
              </w:rPr>
            </w:pPr>
            <w:r w:rsidRPr="0079336F">
              <w:rPr>
                <w:sz w:val="20"/>
              </w:rPr>
              <w:t>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6F" w:rsidRPr="0079336F" w:rsidRDefault="0079336F" w:rsidP="0079336F">
            <w:pPr>
              <w:pStyle w:val="aff2"/>
              <w:snapToGrid w:val="0"/>
              <w:spacing w:line="200" w:lineRule="exact"/>
              <w:rPr>
                <w:sz w:val="20"/>
              </w:rPr>
            </w:pPr>
            <w:r w:rsidRPr="0079336F">
              <w:rPr>
                <w:sz w:val="20"/>
              </w:rPr>
              <w:t>6.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6F" w:rsidRPr="0079336F" w:rsidRDefault="0079336F" w:rsidP="0079336F">
            <w:pPr>
              <w:pStyle w:val="aff2"/>
              <w:snapToGrid w:val="0"/>
              <w:spacing w:line="200" w:lineRule="exact"/>
              <w:rPr>
                <w:sz w:val="20"/>
              </w:rPr>
            </w:pPr>
            <w:r w:rsidRPr="0079336F">
              <w:rPr>
                <w:sz w:val="20"/>
              </w:rPr>
              <w:t>…..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6F" w:rsidRPr="0079336F" w:rsidRDefault="0079336F" w:rsidP="0079336F">
            <w:pPr>
              <w:pStyle w:val="aff2"/>
              <w:snapToGrid w:val="0"/>
              <w:spacing w:line="200" w:lineRule="exact"/>
              <w:rPr>
                <w:sz w:val="20"/>
              </w:rPr>
            </w:pPr>
            <w:r w:rsidRPr="0079336F">
              <w:rPr>
                <w:sz w:val="20"/>
              </w:rPr>
              <w:t>30</w:t>
            </w:r>
          </w:p>
        </w:tc>
      </w:tr>
      <w:tr w:rsidR="0079336F" w:rsidRPr="0079336F">
        <w:trPr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36F" w:rsidRPr="0079336F" w:rsidRDefault="0079336F" w:rsidP="0079336F">
            <w:pPr>
              <w:pStyle w:val="aff2"/>
              <w:snapToGrid w:val="0"/>
              <w:spacing w:line="200" w:lineRule="exact"/>
              <w:rPr>
                <w:sz w:val="20"/>
              </w:rPr>
            </w:pPr>
            <w:r w:rsidRPr="0079336F">
              <w:rPr>
                <w:sz w:val="20"/>
              </w:rPr>
              <w:lastRenderedPageBreak/>
              <w:t>1.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36F" w:rsidRPr="0079336F" w:rsidRDefault="0079336F" w:rsidP="0079336F">
            <w:pPr>
              <w:pStyle w:val="aff2"/>
              <w:snapToGrid w:val="0"/>
              <w:spacing w:line="200" w:lineRule="exact"/>
              <w:rPr>
                <w:i/>
                <w:iCs/>
                <w:sz w:val="20"/>
              </w:rPr>
            </w:pPr>
            <w:r w:rsidRPr="0079336F">
              <w:rPr>
                <w:i/>
                <w:iCs/>
                <w:sz w:val="20"/>
              </w:rPr>
              <w:t>Образец заполнения:</w:t>
            </w:r>
          </w:p>
          <w:p w:rsidR="0079336F" w:rsidRPr="0079336F" w:rsidRDefault="0079336F" w:rsidP="0079336F">
            <w:pPr>
              <w:pStyle w:val="aff2"/>
              <w:snapToGrid w:val="0"/>
              <w:spacing w:line="200" w:lineRule="exact"/>
              <w:rPr>
                <w:sz w:val="20"/>
              </w:rPr>
            </w:pPr>
            <w:r w:rsidRPr="0079336F">
              <w:rPr>
                <w:sz w:val="20"/>
              </w:rPr>
              <w:t xml:space="preserve"> </w:t>
            </w:r>
          </w:p>
          <w:p w:rsidR="0079336F" w:rsidRPr="0079336F" w:rsidRDefault="0079336F" w:rsidP="0079336F">
            <w:pPr>
              <w:pStyle w:val="aff2"/>
              <w:snapToGrid w:val="0"/>
              <w:spacing w:line="200" w:lineRule="exact"/>
              <w:rPr>
                <w:sz w:val="20"/>
              </w:rPr>
            </w:pPr>
            <w:r w:rsidRPr="0079336F">
              <w:rPr>
                <w:sz w:val="20"/>
              </w:rPr>
              <w:t xml:space="preserve">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36F" w:rsidRPr="0079336F" w:rsidRDefault="0079336F" w:rsidP="0079336F">
            <w:pPr>
              <w:pStyle w:val="aff2"/>
              <w:snapToGrid w:val="0"/>
              <w:spacing w:line="200" w:lineRule="exact"/>
              <w:rPr>
                <w:sz w:val="20"/>
              </w:rPr>
            </w:pPr>
            <w:r w:rsidRPr="0079336F">
              <w:rPr>
                <w:sz w:val="20"/>
              </w:rPr>
              <w:t>подсобный рабочий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6F" w:rsidRPr="0079336F" w:rsidRDefault="0079336F" w:rsidP="0079336F">
            <w:pPr>
              <w:pStyle w:val="aff2"/>
              <w:snapToGrid w:val="0"/>
              <w:spacing w:line="200" w:lineRule="exact"/>
              <w:rPr>
                <w:sz w:val="20"/>
              </w:rPr>
            </w:pPr>
            <w:r w:rsidRPr="0079336F">
              <w:rPr>
                <w:sz w:val="20"/>
              </w:rPr>
              <w:t>Зд.**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6F" w:rsidRPr="0079336F" w:rsidRDefault="0079336F" w:rsidP="0079336F">
            <w:pPr>
              <w:pStyle w:val="aff2"/>
              <w:snapToGrid w:val="0"/>
              <w:spacing w:line="200" w:lineRule="exact"/>
              <w:rPr>
                <w:sz w:val="20"/>
              </w:rPr>
            </w:pPr>
            <w:r w:rsidRPr="0079336F">
              <w:rPr>
                <w:sz w:val="20"/>
              </w:rPr>
              <w:t>Отстр</w:t>
            </w:r>
            <w:r w:rsidRPr="0079336F">
              <w:rPr>
                <w:sz w:val="20"/>
              </w:rPr>
              <w:t>а</w:t>
            </w:r>
            <w:r w:rsidRPr="0079336F">
              <w:rPr>
                <w:sz w:val="20"/>
              </w:rPr>
              <w:t>нен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6F" w:rsidRPr="0079336F" w:rsidRDefault="0079336F" w:rsidP="0079336F">
            <w:pPr>
              <w:pStyle w:val="aff2"/>
              <w:snapToGrid w:val="0"/>
              <w:spacing w:line="200" w:lineRule="exact"/>
              <w:rPr>
                <w:sz w:val="20"/>
              </w:rPr>
            </w:pPr>
            <w:r w:rsidRPr="0079336F">
              <w:rPr>
                <w:sz w:val="20"/>
              </w:rPr>
              <w:t>б/л.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6F" w:rsidRPr="0079336F" w:rsidRDefault="0079336F" w:rsidP="0079336F">
            <w:pPr>
              <w:pStyle w:val="aff2"/>
              <w:snapToGrid w:val="0"/>
              <w:spacing w:line="200" w:lineRule="exact"/>
              <w:rPr>
                <w:sz w:val="20"/>
              </w:rPr>
            </w:pPr>
            <w:r w:rsidRPr="0079336F">
              <w:rPr>
                <w:sz w:val="20"/>
              </w:rPr>
              <w:t>В.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6F" w:rsidRPr="0079336F" w:rsidRDefault="0079336F" w:rsidP="0079336F">
            <w:pPr>
              <w:pStyle w:val="aff2"/>
              <w:snapToGrid w:val="0"/>
              <w:spacing w:line="200" w:lineRule="exact"/>
              <w:rPr>
                <w:sz w:val="20"/>
              </w:rPr>
            </w:pPr>
            <w:r w:rsidRPr="0079336F">
              <w:rPr>
                <w:sz w:val="20"/>
              </w:rPr>
              <w:t>отп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6F" w:rsidRPr="0079336F" w:rsidRDefault="0079336F" w:rsidP="0079336F">
            <w:pPr>
              <w:pStyle w:val="aff2"/>
              <w:snapToGrid w:val="0"/>
              <w:spacing w:line="200" w:lineRule="exact"/>
              <w:rPr>
                <w:sz w:val="20"/>
              </w:rPr>
            </w:pPr>
            <w:r w:rsidRPr="0079336F">
              <w:rPr>
                <w:sz w:val="20"/>
              </w:rPr>
              <w:t>отп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6F" w:rsidRPr="0079336F" w:rsidRDefault="0079336F" w:rsidP="0079336F">
            <w:pPr>
              <w:pStyle w:val="aff2"/>
              <w:snapToGrid w:val="0"/>
              <w:spacing w:line="200" w:lineRule="exact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6F" w:rsidRPr="0079336F" w:rsidRDefault="0079336F" w:rsidP="0079336F">
            <w:pPr>
              <w:pStyle w:val="aff2"/>
              <w:snapToGrid w:val="0"/>
              <w:spacing w:line="200" w:lineRule="exact"/>
              <w:rPr>
                <w:sz w:val="20"/>
              </w:rPr>
            </w:pPr>
            <w:r w:rsidRPr="0079336F">
              <w:rPr>
                <w:sz w:val="20"/>
              </w:rPr>
              <w:t>Зд.</w:t>
            </w:r>
          </w:p>
        </w:tc>
      </w:tr>
      <w:tr w:rsidR="0079336F" w:rsidRPr="0079336F">
        <w:trPr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36F" w:rsidRPr="0079336F" w:rsidRDefault="0079336F" w:rsidP="0079336F">
            <w:pPr>
              <w:pStyle w:val="aff2"/>
              <w:snapToGrid w:val="0"/>
              <w:spacing w:line="200" w:lineRule="exact"/>
              <w:rPr>
                <w:sz w:val="20"/>
              </w:rPr>
            </w:pPr>
            <w:r w:rsidRPr="0079336F">
              <w:rPr>
                <w:sz w:val="20"/>
              </w:rPr>
              <w:t>2.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36F" w:rsidRPr="0079336F" w:rsidRDefault="0079336F" w:rsidP="0079336F">
            <w:pPr>
              <w:pStyle w:val="aff2"/>
              <w:snapToGrid w:val="0"/>
              <w:spacing w:line="200" w:lineRule="exact"/>
              <w:rPr>
                <w:sz w:val="20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36F" w:rsidRPr="0079336F" w:rsidRDefault="0079336F" w:rsidP="0079336F">
            <w:pPr>
              <w:pStyle w:val="aff2"/>
              <w:snapToGrid w:val="0"/>
              <w:spacing w:line="200" w:lineRule="exact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6F" w:rsidRPr="0079336F" w:rsidRDefault="0079336F" w:rsidP="0079336F">
            <w:pPr>
              <w:pStyle w:val="aff2"/>
              <w:snapToGrid w:val="0"/>
              <w:spacing w:line="200" w:lineRule="exact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6F" w:rsidRPr="0079336F" w:rsidRDefault="0079336F" w:rsidP="0079336F">
            <w:pPr>
              <w:pStyle w:val="aff2"/>
              <w:snapToGrid w:val="0"/>
              <w:spacing w:line="200" w:lineRule="exact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6F" w:rsidRPr="0079336F" w:rsidRDefault="0079336F" w:rsidP="0079336F">
            <w:pPr>
              <w:pStyle w:val="aff2"/>
              <w:snapToGrid w:val="0"/>
              <w:spacing w:line="200" w:lineRule="exact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6F" w:rsidRPr="0079336F" w:rsidRDefault="0079336F" w:rsidP="0079336F">
            <w:pPr>
              <w:pStyle w:val="aff2"/>
              <w:snapToGrid w:val="0"/>
              <w:spacing w:line="200" w:lineRule="exact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6F" w:rsidRPr="0079336F" w:rsidRDefault="0079336F" w:rsidP="0079336F">
            <w:pPr>
              <w:pStyle w:val="aff2"/>
              <w:snapToGrid w:val="0"/>
              <w:spacing w:line="200" w:lineRule="exact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6F" w:rsidRPr="0079336F" w:rsidRDefault="0079336F" w:rsidP="0079336F">
            <w:pPr>
              <w:pStyle w:val="aff2"/>
              <w:snapToGrid w:val="0"/>
              <w:spacing w:line="200" w:lineRule="exact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6F" w:rsidRPr="0079336F" w:rsidRDefault="0079336F" w:rsidP="0079336F">
            <w:pPr>
              <w:pStyle w:val="aff2"/>
              <w:snapToGrid w:val="0"/>
              <w:spacing w:line="200" w:lineRule="exact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6F" w:rsidRPr="0079336F" w:rsidRDefault="0079336F" w:rsidP="0079336F">
            <w:pPr>
              <w:pStyle w:val="aff2"/>
              <w:snapToGrid w:val="0"/>
              <w:spacing w:line="200" w:lineRule="exact"/>
              <w:rPr>
                <w:sz w:val="20"/>
              </w:rPr>
            </w:pPr>
          </w:p>
        </w:tc>
      </w:tr>
      <w:tr w:rsidR="0079336F" w:rsidRPr="0079336F">
        <w:trPr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36F" w:rsidRPr="0079336F" w:rsidRDefault="0079336F" w:rsidP="0079336F">
            <w:pPr>
              <w:pStyle w:val="aff2"/>
              <w:snapToGrid w:val="0"/>
              <w:spacing w:line="200" w:lineRule="exact"/>
              <w:rPr>
                <w:sz w:val="20"/>
              </w:rPr>
            </w:pPr>
            <w:r w:rsidRPr="0079336F">
              <w:rPr>
                <w:sz w:val="20"/>
              </w:rPr>
              <w:t>3.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36F" w:rsidRPr="0079336F" w:rsidRDefault="0079336F" w:rsidP="0079336F">
            <w:pPr>
              <w:pStyle w:val="aff2"/>
              <w:snapToGrid w:val="0"/>
              <w:spacing w:line="200" w:lineRule="exact"/>
              <w:rPr>
                <w:sz w:val="20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36F" w:rsidRPr="0079336F" w:rsidRDefault="0079336F" w:rsidP="0079336F">
            <w:pPr>
              <w:pStyle w:val="aff2"/>
              <w:snapToGrid w:val="0"/>
              <w:spacing w:line="200" w:lineRule="exact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6F" w:rsidRPr="0079336F" w:rsidRDefault="0079336F" w:rsidP="0079336F">
            <w:pPr>
              <w:pStyle w:val="aff2"/>
              <w:snapToGrid w:val="0"/>
              <w:spacing w:line="200" w:lineRule="exact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6F" w:rsidRPr="0079336F" w:rsidRDefault="0079336F" w:rsidP="0079336F">
            <w:pPr>
              <w:pStyle w:val="aff2"/>
              <w:snapToGrid w:val="0"/>
              <w:spacing w:line="200" w:lineRule="exact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6F" w:rsidRPr="0079336F" w:rsidRDefault="0079336F" w:rsidP="0079336F">
            <w:pPr>
              <w:pStyle w:val="aff2"/>
              <w:snapToGrid w:val="0"/>
              <w:spacing w:line="200" w:lineRule="exact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6F" w:rsidRPr="0079336F" w:rsidRDefault="0079336F" w:rsidP="0079336F">
            <w:pPr>
              <w:pStyle w:val="aff2"/>
              <w:snapToGrid w:val="0"/>
              <w:spacing w:line="200" w:lineRule="exact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6F" w:rsidRPr="0079336F" w:rsidRDefault="0079336F" w:rsidP="0079336F">
            <w:pPr>
              <w:pStyle w:val="aff2"/>
              <w:snapToGrid w:val="0"/>
              <w:spacing w:line="200" w:lineRule="exact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6F" w:rsidRPr="0079336F" w:rsidRDefault="0079336F" w:rsidP="0079336F">
            <w:pPr>
              <w:pStyle w:val="aff2"/>
              <w:snapToGrid w:val="0"/>
              <w:spacing w:line="200" w:lineRule="exact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6F" w:rsidRPr="0079336F" w:rsidRDefault="0079336F" w:rsidP="0079336F">
            <w:pPr>
              <w:pStyle w:val="aff2"/>
              <w:snapToGrid w:val="0"/>
              <w:spacing w:line="200" w:lineRule="exact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6F" w:rsidRPr="0079336F" w:rsidRDefault="0079336F" w:rsidP="0079336F">
            <w:pPr>
              <w:pStyle w:val="aff2"/>
              <w:snapToGrid w:val="0"/>
              <w:spacing w:line="200" w:lineRule="exact"/>
              <w:rPr>
                <w:sz w:val="20"/>
              </w:rPr>
            </w:pPr>
          </w:p>
        </w:tc>
      </w:tr>
      <w:tr w:rsidR="0079336F" w:rsidRPr="0079336F">
        <w:trPr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36F" w:rsidRPr="0079336F" w:rsidRDefault="0079336F" w:rsidP="0079336F">
            <w:pPr>
              <w:pStyle w:val="aff2"/>
              <w:snapToGrid w:val="0"/>
              <w:spacing w:line="200" w:lineRule="exact"/>
              <w:rPr>
                <w:sz w:val="20"/>
              </w:rPr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36F" w:rsidRPr="0079336F" w:rsidRDefault="0079336F" w:rsidP="0079336F">
            <w:pPr>
              <w:pStyle w:val="aff2"/>
              <w:snapToGrid w:val="0"/>
              <w:spacing w:line="200" w:lineRule="exact"/>
              <w:rPr>
                <w:sz w:val="20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36F" w:rsidRPr="0079336F" w:rsidRDefault="0079336F" w:rsidP="0079336F">
            <w:pPr>
              <w:pStyle w:val="aff2"/>
              <w:snapToGrid w:val="0"/>
              <w:spacing w:line="200" w:lineRule="exact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6F" w:rsidRPr="0079336F" w:rsidRDefault="0079336F" w:rsidP="0079336F">
            <w:pPr>
              <w:pStyle w:val="aff2"/>
              <w:snapToGrid w:val="0"/>
              <w:spacing w:line="200" w:lineRule="exact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6F" w:rsidRPr="0079336F" w:rsidRDefault="0079336F" w:rsidP="0079336F">
            <w:pPr>
              <w:pStyle w:val="aff2"/>
              <w:snapToGrid w:val="0"/>
              <w:spacing w:line="200" w:lineRule="exact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6F" w:rsidRPr="0079336F" w:rsidRDefault="0079336F" w:rsidP="0079336F">
            <w:pPr>
              <w:pStyle w:val="aff2"/>
              <w:snapToGrid w:val="0"/>
              <w:spacing w:line="200" w:lineRule="exact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6F" w:rsidRPr="0079336F" w:rsidRDefault="0079336F" w:rsidP="0079336F">
            <w:pPr>
              <w:pStyle w:val="aff2"/>
              <w:snapToGrid w:val="0"/>
              <w:spacing w:line="200" w:lineRule="exact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6F" w:rsidRPr="0079336F" w:rsidRDefault="0079336F" w:rsidP="0079336F">
            <w:pPr>
              <w:pStyle w:val="aff2"/>
              <w:snapToGrid w:val="0"/>
              <w:spacing w:line="200" w:lineRule="exact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6F" w:rsidRPr="0079336F" w:rsidRDefault="0079336F" w:rsidP="0079336F">
            <w:pPr>
              <w:pStyle w:val="aff2"/>
              <w:snapToGrid w:val="0"/>
              <w:spacing w:line="200" w:lineRule="exact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6F" w:rsidRPr="0079336F" w:rsidRDefault="0079336F" w:rsidP="0079336F">
            <w:pPr>
              <w:pStyle w:val="aff2"/>
              <w:snapToGrid w:val="0"/>
              <w:spacing w:line="200" w:lineRule="exact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6F" w:rsidRPr="0079336F" w:rsidRDefault="0079336F" w:rsidP="0079336F">
            <w:pPr>
              <w:pStyle w:val="aff2"/>
              <w:snapToGrid w:val="0"/>
              <w:spacing w:line="200" w:lineRule="exact"/>
              <w:rPr>
                <w:sz w:val="20"/>
              </w:rPr>
            </w:pPr>
          </w:p>
        </w:tc>
      </w:tr>
    </w:tbl>
    <w:p w:rsidR="0079336F" w:rsidRPr="0079336F" w:rsidRDefault="0079336F" w:rsidP="0079336F">
      <w:pPr>
        <w:rPr>
          <w:b/>
          <w:i/>
          <w:iCs/>
        </w:rPr>
      </w:pPr>
      <w:r w:rsidRPr="0079336F">
        <w:rPr>
          <w:b/>
          <w:i/>
          <w:iCs/>
        </w:rPr>
        <w:t>Примечание:</w:t>
      </w:r>
    </w:p>
    <w:p w:rsidR="0079336F" w:rsidRPr="0079336F" w:rsidRDefault="0079336F" w:rsidP="0079336F">
      <w:pPr>
        <w:rPr>
          <w:bCs/>
        </w:rPr>
      </w:pPr>
      <w:r w:rsidRPr="0079336F">
        <w:rPr>
          <w:b/>
        </w:rPr>
        <w:t>*</w:t>
      </w:r>
      <w:r w:rsidRPr="0079336F">
        <w:rPr>
          <w:bCs/>
        </w:rPr>
        <w:t xml:space="preserve"> Список работников, отмеченных в журнале на день осмотра, должен соответствовать числу работников на этот день в см</w:t>
      </w:r>
      <w:r w:rsidRPr="0079336F">
        <w:rPr>
          <w:bCs/>
        </w:rPr>
        <w:t>е</w:t>
      </w:r>
      <w:r w:rsidRPr="0079336F">
        <w:rPr>
          <w:bCs/>
        </w:rPr>
        <w:t>ну</w:t>
      </w:r>
    </w:p>
    <w:p w:rsidR="0079336F" w:rsidRPr="0079336F" w:rsidRDefault="0079336F" w:rsidP="0079336F">
      <w:pPr>
        <w:rPr>
          <w:bCs/>
        </w:rPr>
      </w:pPr>
    </w:p>
    <w:p w:rsidR="0079336F" w:rsidRPr="0079336F" w:rsidRDefault="0079336F" w:rsidP="0079336F">
      <w:pPr>
        <w:rPr>
          <w:bCs/>
        </w:rPr>
      </w:pPr>
      <w:r w:rsidRPr="0079336F">
        <w:rPr>
          <w:b/>
        </w:rPr>
        <w:t>**</w:t>
      </w:r>
      <w:r w:rsidRPr="0079336F">
        <w:rPr>
          <w:bCs/>
        </w:rPr>
        <w:t>Условные обозначения:</w:t>
      </w:r>
    </w:p>
    <w:p w:rsidR="0079336F" w:rsidRPr="0079336F" w:rsidRDefault="0079336F" w:rsidP="0079336F">
      <w:pPr>
        <w:rPr>
          <w:bCs/>
        </w:rPr>
      </w:pPr>
      <w:r w:rsidRPr="0079336F">
        <w:rPr>
          <w:bCs/>
        </w:rPr>
        <w:t xml:space="preserve">                      Зд. – здоров;</w:t>
      </w:r>
    </w:p>
    <w:p w:rsidR="0079336F" w:rsidRPr="0079336F" w:rsidRDefault="0079336F" w:rsidP="0079336F">
      <w:pPr>
        <w:rPr>
          <w:bCs/>
        </w:rPr>
      </w:pPr>
      <w:r w:rsidRPr="0079336F">
        <w:rPr>
          <w:bCs/>
        </w:rPr>
        <w:t xml:space="preserve">                      Отстранен – отстранен от работы;</w:t>
      </w:r>
    </w:p>
    <w:p w:rsidR="0079336F" w:rsidRPr="0079336F" w:rsidRDefault="0079336F" w:rsidP="0079336F">
      <w:pPr>
        <w:rPr>
          <w:bCs/>
        </w:rPr>
      </w:pPr>
      <w:r w:rsidRPr="0079336F">
        <w:rPr>
          <w:bCs/>
        </w:rPr>
        <w:t xml:space="preserve">                      Отп. – отпуск;</w:t>
      </w:r>
    </w:p>
    <w:p w:rsidR="0079336F" w:rsidRPr="0079336F" w:rsidRDefault="0079336F" w:rsidP="0079336F">
      <w:pPr>
        <w:rPr>
          <w:bCs/>
        </w:rPr>
      </w:pPr>
      <w:r w:rsidRPr="0079336F">
        <w:rPr>
          <w:bCs/>
        </w:rPr>
        <w:t xml:space="preserve">                      В. – выходной;</w:t>
      </w:r>
    </w:p>
    <w:p w:rsidR="0079336F" w:rsidRPr="0079336F" w:rsidRDefault="0079336F" w:rsidP="0079336F">
      <w:pPr>
        <w:rPr>
          <w:bCs/>
        </w:rPr>
      </w:pPr>
      <w:r w:rsidRPr="0079336F">
        <w:rPr>
          <w:bCs/>
        </w:rPr>
        <w:t xml:space="preserve">                     б/л. – больничный лист.</w:t>
      </w:r>
    </w:p>
    <w:p w:rsidR="0079336F" w:rsidRPr="0079336F" w:rsidRDefault="0079336F" w:rsidP="0079336F">
      <w:pPr>
        <w:rPr>
          <w:bCs/>
        </w:rPr>
      </w:pPr>
    </w:p>
    <w:p w:rsidR="0079336F" w:rsidRPr="0079336F" w:rsidRDefault="0079336F" w:rsidP="0079336F">
      <w:pPr>
        <w:rPr>
          <w:bCs/>
        </w:rPr>
      </w:pPr>
    </w:p>
    <w:p w:rsidR="0079336F" w:rsidRPr="0079336F" w:rsidRDefault="0079336F" w:rsidP="0079336F">
      <w:pPr>
        <w:rPr>
          <w:b/>
          <w:bCs/>
        </w:rPr>
      </w:pPr>
      <w:r w:rsidRPr="0079336F">
        <w:rPr>
          <w:b/>
          <w:bCs/>
        </w:rPr>
        <w:t>Форма 4. «Журнал проведения витаминизации третьих и сладких блюд»</w:t>
      </w:r>
    </w:p>
    <w:p w:rsidR="0079336F" w:rsidRPr="0079336F" w:rsidRDefault="0079336F" w:rsidP="0079336F">
      <w:pPr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"/>
        <w:gridCol w:w="1951"/>
        <w:gridCol w:w="2270"/>
        <w:gridCol w:w="2123"/>
        <w:gridCol w:w="2962"/>
        <w:gridCol w:w="2497"/>
        <w:gridCol w:w="1213"/>
        <w:gridCol w:w="1591"/>
      </w:tblGrid>
      <w:tr w:rsidR="0079336F" w:rsidRPr="0079336F">
        <w:tc>
          <w:tcPr>
            <w:tcW w:w="698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Дата</w:t>
            </w:r>
          </w:p>
        </w:tc>
        <w:tc>
          <w:tcPr>
            <w:tcW w:w="1824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Наименование</w:t>
            </w:r>
          </w:p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препарата</w:t>
            </w:r>
          </w:p>
        </w:tc>
        <w:tc>
          <w:tcPr>
            <w:tcW w:w="2122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Наименование блюда</w:t>
            </w:r>
          </w:p>
        </w:tc>
        <w:tc>
          <w:tcPr>
            <w:tcW w:w="1985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 xml:space="preserve">Количество </w:t>
            </w:r>
          </w:p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питающи</w:t>
            </w:r>
            <w:r w:rsidRPr="0079336F">
              <w:rPr>
                <w:bCs/>
              </w:rPr>
              <w:t>х</w:t>
            </w:r>
            <w:r w:rsidRPr="0079336F">
              <w:rPr>
                <w:bCs/>
              </w:rPr>
              <w:t>ся</w:t>
            </w:r>
          </w:p>
        </w:tc>
        <w:tc>
          <w:tcPr>
            <w:tcW w:w="2769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Общее количество внесе</w:t>
            </w:r>
            <w:r w:rsidRPr="0079336F">
              <w:rPr>
                <w:bCs/>
              </w:rPr>
              <w:t>н</w:t>
            </w:r>
            <w:r w:rsidRPr="0079336F">
              <w:rPr>
                <w:bCs/>
              </w:rPr>
              <w:t>ного витаминного препар</w:t>
            </w:r>
            <w:r w:rsidRPr="0079336F">
              <w:rPr>
                <w:bCs/>
              </w:rPr>
              <w:t>а</w:t>
            </w:r>
            <w:r w:rsidRPr="0079336F">
              <w:rPr>
                <w:bCs/>
              </w:rPr>
              <w:t>та (гр)</w:t>
            </w:r>
          </w:p>
        </w:tc>
        <w:tc>
          <w:tcPr>
            <w:tcW w:w="2334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Время внесения преп</w:t>
            </w:r>
            <w:r w:rsidRPr="0079336F">
              <w:rPr>
                <w:bCs/>
              </w:rPr>
              <w:t>а</w:t>
            </w:r>
            <w:r w:rsidRPr="0079336F">
              <w:rPr>
                <w:bCs/>
              </w:rPr>
              <w:t>рата или приготовления вит</w:t>
            </w:r>
            <w:r w:rsidRPr="0079336F">
              <w:rPr>
                <w:bCs/>
              </w:rPr>
              <w:t>а</w:t>
            </w:r>
            <w:r w:rsidRPr="0079336F">
              <w:rPr>
                <w:bCs/>
              </w:rPr>
              <w:t>минизирова</w:t>
            </w:r>
            <w:r w:rsidRPr="0079336F">
              <w:rPr>
                <w:bCs/>
              </w:rPr>
              <w:t>н</w:t>
            </w:r>
            <w:r w:rsidRPr="0079336F">
              <w:rPr>
                <w:bCs/>
              </w:rPr>
              <w:t>ного блюда</w:t>
            </w:r>
          </w:p>
        </w:tc>
        <w:tc>
          <w:tcPr>
            <w:tcW w:w="1134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Время приема блюда</w:t>
            </w:r>
          </w:p>
        </w:tc>
        <w:tc>
          <w:tcPr>
            <w:tcW w:w="1487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Примечание</w:t>
            </w:r>
          </w:p>
        </w:tc>
      </w:tr>
      <w:tr w:rsidR="0079336F" w:rsidRPr="0079336F">
        <w:tc>
          <w:tcPr>
            <w:tcW w:w="698" w:type="dxa"/>
          </w:tcPr>
          <w:p w:rsidR="0079336F" w:rsidRPr="0079336F" w:rsidRDefault="0079336F" w:rsidP="0079336F">
            <w:pPr>
              <w:rPr>
                <w:bCs/>
              </w:rPr>
            </w:pPr>
          </w:p>
        </w:tc>
        <w:tc>
          <w:tcPr>
            <w:tcW w:w="1824" w:type="dxa"/>
          </w:tcPr>
          <w:p w:rsidR="0079336F" w:rsidRPr="0079336F" w:rsidRDefault="0079336F" w:rsidP="0079336F">
            <w:pPr>
              <w:rPr>
                <w:bCs/>
              </w:rPr>
            </w:pPr>
          </w:p>
        </w:tc>
        <w:tc>
          <w:tcPr>
            <w:tcW w:w="2122" w:type="dxa"/>
          </w:tcPr>
          <w:p w:rsidR="0079336F" w:rsidRPr="0079336F" w:rsidRDefault="0079336F" w:rsidP="0079336F">
            <w:pPr>
              <w:rPr>
                <w:bCs/>
              </w:rPr>
            </w:pPr>
          </w:p>
        </w:tc>
        <w:tc>
          <w:tcPr>
            <w:tcW w:w="1985" w:type="dxa"/>
          </w:tcPr>
          <w:p w:rsidR="0079336F" w:rsidRPr="0079336F" w:rsidRDefault="0079336F" w:rsidP="0079336F">
            <w:pPr>
              <w:rPr>
                <w:bCs/>
              </w:rPr>
            </w:pPr>
          </w:p>
        </w:tc>
        <w:tc>
          <w:tcPr>
            <w:tcW w:w="2769" w:type="dxa"/>
          </w:tcPr>
          <w:p w:rsidR="0079336F" w:rsidRPr="0079336F" w:rsidRDefault="0079336F" w:rsidP="0079336F">
            <w:pPr>
              <w:rPr>
                <w:bCs/>
              </w:rPr>
            </w:pPr>
          </w:p>
        </w:tc>
        <w:tc>
          <w:tcPr>
            <w:tcW w:w="2334" w:type="dxa"/>
          </w:tcPr>
          <w:p w:rsidR="0079336F" w:rsidRPr="0079336F" w:rsidRDefault="0079336F" w:rsidP="0079336F">
            <w:pPr>
              <w:rPr>
                <w:bCs/>
              </w:rPr>
            </w:pPr>
          </w:p>
        </w:tc>
        <w:tc>
          <w:tcPr>
            <w:tcW w:w="1134" w:type="dxa"/>
          </w:tcPr>
          <w:p w:rsidR="0079336F" w:rsidRPr="0079336F" w:rsidRDefault="0079336F" w:rsidP="0079336F">
            <w:pPr>
              <w:rPr>
                <w:bCs/>
              </w:rPr>
            </w:pPr>
          </w:p>
        </w:tc>
        <w:tc>
          <w:tcPr>
            <w:tcW w:w="1487" w:type="dxa"/>
          </w:tcPr>
          <w:p w:rsidR="0079336F" w:rsidRPr="0079336F" w:rsidRDefault="0079336F" w:rsidP="0079336F">
            <w:pPr>
              <w:rPr>
                <w:bCs/>
              </w:rPr>
            </w:pPr>
          </w:p>
        </w:tc>
      </w:tr>
    </w:tbl>
    <w:p w:rsidR="0079336F" w:rsidRPr="0079336F" w:rsidRDefault="0079336F" w:rsidP="0079336F">
      <w:pPr>
        <w:rPr>
          <w:bCs/>
        </w:rPr>
      </w:pPr>
    </w:p>
    <w:p w:rsidR="0079336F" w:rsidRPr="0079336F" w:rsidRDefault="0079336F" w:rsidP="0079336F">
      <w:pPr>
        <w:rPr>
          <w:bCs/>
        </w:rPr>
      </w:pPr>
    </w:p>
    <w:p w:rsidR="0079336F" w:rsidRPr="0079336F" w:rsidRDefault="0079336F" w:rsidP="0079336F">
      <w:pPr>
        <w:rPr>
          <w:b/>
          <w:bCs/>
        </w:rPr>
      </w:pPr>
    </w:p>
    <w:p w:rsidR="0079336F" w:rsidRPr="0079336F" w:rsidRDefault="0079336F" w:rsidP="0079336F">
      <w:pPr>
        <w:rPr>
          <w:b/>
          <w:bCs/>
        </w:rPr>
      </w:pPr>
      <w:r w:rsidRPr="0079336F">
        <w:rPr>
          <w:b/>
          <w:bCs/>
        </w:rPr>
        <w:t>Форма 5. «Журнал учета температурного режима в холодильного оборудования »</w:t>
      </w:r>
    </w:p>
    <w:p w:rsidR="0079336F" w:rsidRPr="0079336F" w:rsidRDefault="0079336F" w:rsidP="0079336F">
      <w:pPr>
        <w:rPr>
          <w:bCs/>
        </w:rPr>
      </w:pPr>
    </w:p>
    <w:tbl>
      <w:tblPr>
        <w:tblW w:w="5000" w:type="pct"/>
        <w:jc w:val="center"/>
        <w:tblLayout w:type="fixed"/>
        <w:tblLook w:val="0000"/>
      </w:tblPr>
      <w:tblGrid>
        <w:gridCol w:w="2933"/>
        <w:gridCol w:w="2915"/>
        <w:gridCol w:w="1575"/>
        <w:gridCol w:w="1576"/>
        <w:gridCol w:w="1575"/>
        <w:gridCol w:w="1575"/>
        <w:gridCol w:w="1576"/>
        <w:gridCol w:w="1629"/>
      </w:tblGrid>
      <w:tr w:rsidR="0079336F" w:rsidRPr="0079336F">
        <w:trPr>
          <w:cantSplit/>
          <w:jc w:val="center"/>
        </w:trPr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9336F" w:rsidRPr="0079336F" w:rsidRDefault="0079336F" w:rsidP="0079336F">
            <w:pPr>
              <w:pStyle w:val="aff2"/>
              <w:snapToGrid w:val="0"/>
              <w:spacing w:line="200" w:lineRule="exact"/>
              <w:rPr>
                <w:sz w:val="20"/>
              </w:rPr>
            </w:pPr>
            <w:r w:rsidRPr="0079336F">
              <w:rPr>
                <w:sz w:val="20"/>
              </w:rPr>
              <w:t>Наименование производстве</w:t>
            </w:r>
            <w:r w:rsidRPr="0079336F">
              <w:rPr>
                <w:sz w:val="20"/>
              </w:rPr>
              <w:t>н</w:t>
            </w:r>
            <w:r w:rsidRPr="0079336F">
              <w:rPr>
                <w:sz w:val="20"/>
              </w:rPr>
              <w:t>ного помещ</w:t>
            </w:r>
            <w:r w:rsidRPr="0079336F">
              <w:rPr>
                <w:sz w:val="20"/>
              </w:rPr>
              <w:t>е</w:t>
            </w:r>
            <w:r w:rsidRPr="0079336F">
              <w:rPr>
                <w:sz w:val="20"/>
              </w:rPr>
              <w:t>ния</w:t>
            </w:r>
          </w:p>
        </w:tc>
        <w:tc>
          <w:tcPr>
            <w:tcW w:w="2564" w:type="dxa"/>
            <w:vMerge w:val="restar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79336F" w:rsidRPr="0079336F" w:rsidRDefault="0079336F" w:rsidP="0079336F">
            <w:pPr>
              <w:pStyle w:val="aff2"/>
              <w:snapToGrid w:val="0"/>
              <w:spacing w:line="200" w:lineRule="exact"/>
              <w:rPr>
                <w:sz w:val="20"/>
              </w:rPr>
            </w:pPr>
            <w:r w:rsidRPr="0079336F">
              <w:rPr>
                <w:sz w:val="20"/>
              </w:rPr>
              <w:t>Наименование холодильн</w:t>
            </w:r>
            <w:r w:rsidRPr="0079336F">
              <w:rPr>
                <w:sz w:val="20"/>
              </w:rPr>
              <w:t>о</w:t>
            </w:r>
            <w:r w:rsidRPr="0079336F">
              <w:rPr>
                <w:sz w:val="20"/>
              </w:rPr>
              <w:t>го оборудования</w:t>
            </w:r>
          </w:p>
        </w:tc>
        <w:tc>
          <w:tcPr>
            <w:tcW w:w="83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6F" w:rsidRPr="0079336F" w:rsidRDefault="0079336F" w:rsidP="0079336F">
            <w:pPr>
              <w:pStyle w:val="aff2"/>
              <w:snapToGrid w:val="0"/>
              <w:spacing w:line="200" w:lineRule="exact"/>
              <w:rPr>
                <w:sz w:val="20"/>
              </w:rPr>
            </w:pPr>
            <w:r w:rsidRPr="0079336F">
              <w:rPr>
                <w:sz w:val="20"/>
              </w:rPr>
              <w:t xml:space="preserve">Температура в град. С </w:t>
            </w:r>
          </w:p>
        </w:tc>
      </w:tr>
      <w:tr w:rsidR="0079336F" w:rsidRPr="0079336F">
        <w:trPr>
          <w:cantSplit/>
          <w:jc w:val="center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9336F" w:rsidRPr="0079336F" w:rsidRDefault="0079336F" w:rsidP="0079336F">
            <w:pPr>
              <w:pStyle w:val="aff2"/>
              <w:snapToGrid w:val="0"/>
              <w:spacing w:line="200" w:lineRule="exact"/>
              <w:rPr>
                <w:sz w:val="20"/>
              </w:rPr>
            </w:pPr>
          </w:p>
        </w:tc>
        <w:tc>
          <w:tcPr>
            <w:tcW w:w="2564" w:type="dxa"/>
            <w:vMerge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79336F" w:rsidRPr="0079336F" w:rsidRDefault="0079336F" w:rsidP="0079336F">
            <w:pPr>
              <w:pStyle w:val="aff2"/>
              <w:snapToGrid w:val="0"/>
              <w:spacing w:line="200" w:lineRule="exact"/>
              <w:rPr>
                <w:sz w:val="20"/>
              </w:rPr>
            </w:pPr>
          </w:p>
        </w:tc>
        <w:tc>
          <w:tcPr>
            <w:tcW w:w="83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6F" w:rsidRPr="0079336F" w:rsidRDefault="0079336F" w:rsidP="0079336F">
            <w:pPr>
              <w:pStyle w:val="aff2"/>
              <w:snapToGrid w:val="0"/>
              <w:spacing w:line="200" w:lineRule="exact"/>
              <w:rPr>
                <w:sz w:val="20"/>
              </w:rPr>
            </w:pPr>
            <w:r w:rsidRPr="0079336F">
              <w:rPr>
                <w:sz w:val="20"/>
              </w:rPr>
              <w:t>месяц/дни: апрель</w:t>
            </w:r>
          </w:p>
        </w:tc>
      </w:tr>
      <w:tr w:rsidR="0079336F" w:rsidRPr="0079336F">
        <w:trPr>
          <w:cantSplit/>
          <w:trHeight w:val="282"/>
          <w:jc w:val="center"/>
        </w:trPr>
        <w:tc>
          <w:tcPr>
            <w:tcW w:w="2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336F" w:rsidRPr="0079336F" w:rsidRDefault="0079336F" w:rsidP="0079336F">
            <w:pPr>
              <w:pStyle w:val="aff2"/>
              <w:snapToGrid w:val="0"/>
              <w:spacing w:line="200" w:lineRule="exact"/>
              <w:rPr>
                <w:sz w:val="20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336F" w:rsidRPr="0079336F" w:rsidRDefault="0079336F" w:rsidP="0079336F">
            <w:pPr>
              <w:pStyle w:val="aff2"/>
              <w:snapToGrid w:val="0"/>
              <w:spacing w:line="200" w:lineRule="exact"/>
              <w:rPr>
                <w:sz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6F" w:rsidRPr="0079336F" w:rsidRDefault="0079336F" w:rsidP="0079336F">
            <w:pPr>
              <w:pStyle w:val="aff2"/>
              <w:snapToGrid w:val="0"/>
              <w:spacing w:line="200" w:lineRule="exact"/>
              <w:rPr>
                <w:sz w:val="20"/>
              </w:rPr>
            </w:pPr>
            <w:r w:rsidRPr="0079336F">
              <w:rPr>
                <w:sz w:val="20"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6F" w:rsidRPr="0079336F" w:rsidRDefault="0079336F" w:rsidP="0079336F">
            <w:pPr>
              <w:pStyle w:val="aff2"/>
              <w:snapToGrid w:val="0"/>
              <w:spacing w:line="200" w:lineRule="exact"/>
              <w:rPr>
                <w:sz w:val="20"/>
              </w:rPr>
            </w:pPr>
            <w:r w:rsidRPr="0079336F">
              <w:rPr>
                <w:sz w:val="20"/>
              </w:rPr>
              <w:t>2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6F" w:rsidRPr="0079336F" w:rsidRDefault="0079336F" w:rsidP="0079336F">
            <w:pPr>
              <w:pStyle w:val="aff2"/>
              <w:snapToGrid w:val="0"/>
              <w:spacing w:line="200" w:lineRule="exact"/>
              <w:rPr>
                <w:sz w:val="20"/>
              </w:rPr>
            </w:pPr>
            <w:r w:rsidRPr="0079336F">
              <w:rPr>
                <w:sz w:val="20"/>
              </w:rPr>
              <w:t>3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6F" w:rsidRPr="0079336F" w:rsidRDefault="0079336F" w:rsidP="0079336F">
            <w:pPr>
              <w:pStyle w:val="aff2"/>
              <w:snapToGrid w:val="0"/>
              <w:spacing w:line="200" w:lineRule="exact"/>
              <w:rPr>
                <w:sz w:val="20"/>
              </w:rPr>
            </w:pPr>
            <w:r w:rsidRPr="0079336F">
              <w:rPr>
                <w:sz w:val="20"/>
              </w:rPr>
              <w:t>6.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6F" w:rsidRPr="0079336F" w:rsidRDefault="0079336F" w:rsidP="0079336F">
            <w:pPr>
              <w:pStyle w:val="aff2"/>
              <w:snapToGrid w:val="0"/>
              <w:spacing w:line="200" w:lineRule="exact"/>
              <w:rPr>
                <w:sz w:val="20"/>
              </w:rPr>
            </w:pPr>
            <w:r w:rsidRPr="0079336F">
              <w:rPr>
                <w:sz w:val="20"/>
              </w:rPr>
              <w:t>…..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6F" w:rsidRPr="0079336F" w:rsidRDefault="0079336F" w:rsidP="0079336F">
            <w:pPr>
              <w:pStyle w:val="aff2"/>
              <w:snapToGrid w:val="0"/>
              <w:spacing w:line="200" w:lineRule="exact"/>
              <w:rPr>
                <w:sz w:val="20"/>
              </w:rPr>
            </w:pPr>
            <w:r w:rsidRPr="0079336F">
              <w:rPr>
                <w:sz w:val="20"/>
              </w:rPr>
              <w:t>30</w:t>
            </w:r>
          </w:p>
        </w:tc>
      </w:tr>
      <w:tr w:rsidR="0079336F" w:rsidRPr="0079336F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336F" w:rsidRPr="0079336F" w:rsidRDefault="0079336F" w:rsidP="0079336F">
            <w:pPr>
              <w:pStyle w:val="aff2"/>
              <w:snapToGrid w:val="0"/>
              <w:spacing w:line="200" w:lineRule="exact"/>
              <w:rPr>
                <w:sz w:val="20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9336F" w:rsidRPr="0079336F" w:rsidRDefault="0079336F" w:rsidP="0079336F">
            <w:pPr>
              <w:pStyle w:val="aff2"/>
              <w:snapToGrid w:val="0"/>
              <w:spacing w:line="200" w:lineRule="exact"/>
              <w:rPr>
                <w:sz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6F" w:rsidRPr="0079336F" w:rsidRDefault="0079336F" w:rsidP="0079336F">
            <w:pPr>
              <w:pStyle w:val="aff2"/>
              <w:snapToGrid w:val="0"/>
              <w:spacing w:line="200" w:lineRule="exact"/>
              <w:rPr>
                <w:sz w:val="2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6F" w:rsidRPr="0079336F" w:rsidRDefault="0079336F" w:rsidP="0079336F">
            <w:pPr>
              <w:pStyle w:val="aff2"/>
              <w:snapToGrid w:val="0"/>
              <w:spacing w:line="200" w:lineRule="exact"/>
              <w:rPr>
                <w:sz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6F" w:rsidRPr="0079336F" w:rsidRDefault="0079336F" w:rsidP="0079336F">
            <w:pPr>
              <w:pStyle w:val="aff2"/>
              <w:snapToGrid w:val="0"/>
              <w:spacing w:line="200" w:lineRule="exact"/>
              <w:rPr>
                <w:sz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6F" w:rsidRPr="0079336F" w:rsidRDefault="0079336F" w:rsidP="0079336F">
            <w:pPr>
              <w:pStyle w:val="aff2"/>
              <w:snapToGrid w:val="0"/>
              <w:spacing w:line="200" w:lineRule="exact"/>
              <w:rPr>
                <w:sz w:val="2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6F" w:rsidRPr="0079336F" w:rsidRDefault="0079336F" w:rsidP="0079336F">
            <w:pPr>
              <w:pStyle w:val="aff2"/>
              <w:snapToGrid w:val="0"/>
              <w:spacing w:line="200" w:lineRule="exact"/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6F" w:rsidRPr="0079336F" w:rsidRDefault="0079336F" w:rsidP="0079336F">
            <w:pPr>
              <w:pStyle w:val="aff2"/>
              <w:snapToGrid w:val="0"/>
              <w:spacing w:line="200" w:lineRule="exact"/>
              <w:rPr>
                <w:sz w:val="20"/>
              </w:rPr>
            </w:pPr>
          </w:p>
        </w:tc>
      </w:tr>
      <w:tr w:rsidR="0079336F" w:rsidRPr="0079336F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336F" w:rsidRPr="0079336F" w:rsidRDefault="0079336F" w:rsidP="0079336F">
            <w:pPr>
              <w:pStyle w:val="aff2"/>
              <w:snapToGrid w:val="0"/>
              <w:spacing w:line="200" w:lineRule="exact"/>
              <w:rPr>
                <w:sz w:val="20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9336F" w:rsidRPr="0079336F" w:rsidRDefault="0079336F" w:rsidP="0079336F">
            <w:pPr>
              <w:pStyle w:val="aff2"/>
              <w:snapToGrid w:val="0"/>
              <w:spacing w:line="200" w:lineRule="exact"/>
              <w:rPr>
                <w:sz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6F" w:rsidRPr="0079336F" w:rsidRDefault="0079336F" w:rsidP="0079336F">
            <w:pPr>
              <w:pStyle w:val="aff2"/>
              <w:snapToGrid w:val="0"/>
              <w:spacing w:line="200" w:lineRule="exact"/>
              <w:rPr>
                <w:sz w:val="2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6F" w:rsidRPr="0079336F" w:rsidRDefault="0079336F" w:rsidP="0079336F">
            <w:pPr>
              <w:pStyle w:val="aff2"/>
              <w:snapToGrid w:val="0"/>
              <w:spacing w:line="200" w:lineRule="exact"/>
              <w:rPr>
                <w:sz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6F" w:rsidRPr="0079336F" w:rsidRDefault="0079336F" w:rsidP="0079336F">
            <w:pPr>
              <w:pStyle w:val="aff2"/>
              <w:snapToGrid w:val="0"/>
              <w:spacing w:line="200" w:lineRule="exact"/>
              <w:rPr>
                <w:sz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6F" w:rsidRPr="0079336F" w:rsidRDefault="0079336F" w:rsidP="0079336F">
            <w:pPr>
              <w:pStyle w:val="aff2"/>
              <w:snapToGrid w:val="0"/>
              <w:spacing w:line="200" w:lineRule="exact"/>
              <w:rPr>
                <w:sz w:val="2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6F" w:rsidRPr="0079336F" w:rsidRDefault="0079336F" w:rsidP="0079336F">
            <w:pPr>
              <w:pStyle w:val="aff2"/>
              <w:snapToGrid w:val="0"/>
              <w:spacing w:line="200" w:lineRule="exact"/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6F" w:rsidRPr="0079336F" w:rsidRDefault="0079336F" w:rsidP="0079336F">
            <w:pPr>
              <w:pStyle w:val="aff2"/>
              <w:snapToGrid w:val="0"/>
              <w:spacing w:line="200" w:lineRule="exact"/>
              <w:rPr>
                <w:sz w:val="20"/>
              </w:rPr>
            </w:pPr>
          </w:p>
        </w:tc>
      </w:tr>
      <w:tr w:rsidR="0079336F" w:rsidRPr="0079336F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336F" w:rsidRPr="0079336F" w:rsidRDefault="0079336F" w:rsidP="0079336F">
            <w:pPr>
              <w:pStyle w:val="aff2"/>
              <w:snapToGrid w:val="0"/>
              <w:spacing w:line="200" w:lineRule="exact"/>
              <w:rPr>
                <w:sz w:val="20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9336F" w:rsidRPr="0079336F" w:rsidRDefault="0079336F" w:rsidP="0079336F">
            <w:pPr>
              <w:pStyle w:val="aff2"/>
              <w:snapToGrid w:val="0"/>
              <w:spacing w:line="200" w:lineRule="exact"/>
              <w:rPr>
                <w:sz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6F" w:rsidRPr="0079336F" w:rsidRDefault="0079336F" w:rsidP="0079336F">
            <w:pPr>
              <w:pStyle w:val="aff2"/>
              <w:snapToGrid w:val="0"/>
              <w:spacing w:line="200" w:lineRule="exact"/>
              <w:rPr>
                <w:sz w:val="2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6F" w:rsidRPr="0079336F" w:rsidRDefault="0079336F" w:rsidP="0079336F">
            <w:pPr>
              <w:pStyle w:val="aff2"/>
              <w:snapToGrid w:val="0"/>
              <w:spacing w:line="200" w:lineRule="exact"/>
              <w:rPr>
                <w:sz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6F" w:rsidRPr="0079336F" w:rsidRDefault="0079336F" w:rsidP="0079336F">
            <w:pPr>
              <w:pStyle w:val="aff2"/>
              <w:snapToGrid w:val="0"/>
              <w:spacing w:line="200" w:lineRule="exact"/>
              <w:rPr>
                <w:sz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6F" w:rsidRPr="0079336F" w:rsidRDefault="0079336F" w:rsidP="0079336F">
            <w:pPr>
              <w:pStyle w:val="aff2"/>
              <w:snapToGrid w:val="0"/>
              <w:spacing w:line="200" w:lineRule="exact"/>
              <w:rPr>
                <w:sz w:val="2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6F" w:rsidRPr="0079336F" w:rsidRDefault="0079336F" w:rsidP="0079336F">
            <w:pPr>
              <w:pStyle w:val="aff2"/>
              <w:snapToGrid w:val="0"/>
              <w:spacing w:line="200" w:lineRule="exact"/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6F" w:rsidRPr="0079336F" w:rsidRDefault="0079336F" w:rsidP="0079336F">
            <w:pPr>
              <w:pStyle w:val="aff2"/>
              <w:snapToGrid w:val="0"/>
              <w:spacing w:line="200" w:lineRule="exact"/>
              <w:rPr>
                <w:sz w:val="20"/>
              </w:rPr>
            </w:pPr>
          </w:p>
        </w:tc>
      </w:tr>
      <w:tr w:rsidR="0079336F" w:rsidRPr="0079336F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336F" w:rsidRPr="0079336F" w:rsidRDefault="0079336F" w:rsidP="0079336F">
            <w:pPr>
              <w:pStyle w:val="aff2"/>
              <w:snapToGrid w:val="0"/>
              <w:spacing w:line="200" w:lineRule="exact"/>
              <w:rPr>
                <w:sz w:val="20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9336F" w:rsidRPr="0079336F" w:rsidRDefault="0079336F" w:rsidP="0079336F">
            <w:pPr>
              <w:pStyle w:val="aff2"/>
              <w:snapToGrid w:val="0"/>
              <w:spacing w:line="200" w:lineRule="exact"/>
              <w:rPr>
                <w:sz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6F" w:rsidRPr="0079336F" w:rsidRDefault="0079336F" w:rsidP="0079336F">
            <w:pPr>
              <w:pStyle w:val="aff2"/>
              <w:snapToGrid w:val="0"/>
              <w:spacing w:line="200" w:lineRule="exact"/>
              <w:rPr>
                <w:sz w:val="2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6F" w:rsidRPr="0079336F" w:rsidRDefault="0079336F" w:rsidP="0079336F">
            <w:pPr>
              <w:pStyle w:val="aff2"/>
              <w:snapToGrid w:val="0"/>
              <w:spacing w:line="200" w:lineRule="exact"/>
              <w:rPr>
                <w:sz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6F" w:rsidRPr="0079336F" w:rsidRDefault="0079336F" w:rsidP="0079336F">
            <w:pPr>
              <w:pStyle w:val="aff2"/>
              <w:snapToGrid w:val="0"/>
              <w:spacing w:line="200" w:lineRule="exact"/>
              <w:rPr>
                <w:sz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6F" w:rsidRPr="0079336F" w:rsidRDefault="0079336F" w:rsidP="0079336F">
            <w:pPr>
              <w:pStyle w:val="aff2"/>
              <w:snapToGrid w:val="0"/>
              <w:spacing w:line="200" w:lineRule="exact"/>
              <w:rPr>
                <w:sz w:val="2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6F" w:rsidRPr="0079336F" w:rsidRDefault="0079336F" w:rsidP="0079336F">
            <w:pPr>
              <w:pStyle w:val="aff2"/>
              <w:snapToGrid w:val="0"/>
              <w:spacing w:line="200" w:lineRule="exact"/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6F" w:rsidRPr="0079336F" w:rsidRDefault="0079336F" w:rsidP="0079336F">
            <w:pPr>
              <w:pStyle w:val="aff2"/>
              <w:snapToGrid w:val="0"/>
              <w:spacing w:line="200" w:lineRule="exact"/>
              <w:rPr>
                <w:sz w:val="20"/>
              </w:rPr>
            </w:pPr>
          </w:p>
        </w:tc>
      </w:tr>
    </w:tbl>
    <w:p w:rsidR="0079336F" w:rsidRPr="0079336F" w:rsidRDefault="0079336F" w:rsidP="0079336F">
      <w:pPr>
        <w:rPr>
          <w:bCs/>
        </w:rPr>
      </w:pPr>
    </w:p>
    <w:p w:rsidR="00984DAE" w:rsidRDefault="00984DAE" w:rsidP="0079336F">
      <w:pPr>
        <w:rPr>
          <w:b/>
          <w:bCs/>
        </w:rPr>
      </w:pPr>
    </w:p>
    <w:p w:rsidR="0079336F" w:rsidRPr="0079336F" w:rsidRDefault="0079336F" w:rsidP="0079336F">
      <w:pPr>
        <w:rPr>
          <w:b/>
          <w:bCs/>
        </w:rPr>
      </w:pPr>
      <w:r w:rsidRPr="0079336F">
        <w:rPr>
          <w:b/>
          <w:bCs/>
        </w:rPr>
        <w:t>Форма 6. «Ведомость контроля за рационом питания»</w:t>
      </w:r>
    </w:p>
    <w:p w:rsidR="0079336F" w:rsidRPr="0079336F" w:rsidRDefault="0079336F" w:rsidP="0079336F">
      <w:pPr>
        <w:rPr>
          <w:bCs/>
        </w:rPr>
      </w:pPr>
    </w:p>
    <w:tbl>
      <w:tblPr>
        <w:tblW w:w="5000" w:type="pct"/>
        <w:tblInd w:w="93" w:type="dxa"/>
        <w:tblLook w:val="0000"/>
      </w:tblPr>
      <w:tblGrid>
        <w:gridCol w:w="679"/>
        <w:gridCol w:w="3313"/>
        <w:gridCol w:w="1429"/>
        <w:gridCol w:w="1390"/>
        <w:gridCol w:w="1390"/>
        <w:gridCol w:w="1390"/>
        <w:gridCol w:w="1390"/>
        <w:gridCol w:w="1286"/>
        <w:gridCol w:w="1443"/>
        <w:gridCol w:w="1644"/>
      </w:tblGrid>
      <w:tr w:rsidR="0079336F" w:rsidRPr="0079336F">
        <w:trPr>
          <w:cantSplit/>
          <w:trHeight w:val="585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lastRenderedPageBreak/>
              <w:t>№ п/п</w:t>
            </w:r>
          </w:p>
        </w:tc>
        <w:tc>
          <w:tcPr>
            <w:tcW w:w="3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Наименование группы проду</w:t>
            </w:r>
            <w:r w:rsidRPr="0079336F">
              <w:rPr>
                <w:bCs/>
              </w:rPr>
              <w:t>к</w:t>
            </w:r>
            <w:r w:rsidRPr="0079336F">
              <w:rPr>
                <w:bCs/>
              </w:rPr>
              <w:t>тов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Норма* пр</w:t>
            </w:r>
            <w:r w:rsidRPr="0079336F">
              <w:rPr>
                <w:bCs/>
              </w:rPr>
              <w:t>о</w:t>
            </w:r>
            <w:r w:rsidRPr="0079336F">
              <w:rPr>
                <w:bCs/>
              </w:rPr>
              <w:t>дукта в гра</w:t>
            </w:r>
            <w:r w:rsidRPr="0079336F">
              <w:rPr>
                <w:bCs/>
              </w:rPr>
              <w:t>м</w:t>
            </w:r>
            <w:r w:rsidRPr="0079336F">
              <w:rPr>
                <w:bCs/>
              </w:rPr>
              <w:t>мах г (нетто)</w:t>
            </w:r>
          </w:p>
        </w:tc>
        <w:tc>
          <w:tcPr>
            <w:tcW w:w="6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Фактически выдано продуктов в нетто по дням в качестве гор</w:t>
            </w:r>
            <w:r w:rsidRPr="0079336F">
              <w:rPr>
                <w:bCs/>
              </w:rPr>
              <w:t>я</w:t>
            </w:r>
            <w:r w:rsidRPr="0079336F">
              <w:rPr>
                <w:bCs/>
              </w:rPr>
              <w:t>чих завтраков (всего), г на одного человека / количество п</w:t>
            </w:r>
            <w:r w:rsidRPr="0079336F">
              <w:rPr>
                <w:bCs/>
              </w:rPr>
              <w:t>и</w:t>
            </w:r>
            <w:r w:rsidRPr="0079336F">
              <w:rPr>
                <w:bCs/>
              </w:rPr>
              <w:t>тающихся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В сре</w:t>
            </w:r>
            <w:r w:rsidRPr="0079336F">
              <w:rPr>
                <w:bCs/>
              </w:rPr>
              <w:t>д</w:t>
            </w:r>
            <w:r w:rsidRPr="0079336F">
              <w:rPr>
                <w:bCs/>
              </w:rPr>
              <w:t xml:space="preserve">нем за  10 дней 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Отклонение от нормы в %( +/–)</w:t>
            </w:r>
          </w:p>
        </w:tc>
      </w:tr>
      <w:tr w:rsidR="0079336F" w:rsidRPr="0079336F">
        <w:trPr>
          <w:cantSplit/>
          <w:trHeight w:val="330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</w:p>
        </w:tc>
        <w:tc>
          <w:tcPr>
            <w:tcW w:w="3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…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10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</w:p>
        </w:tc>
      </w:tr>
      <w:tr w:rsidR="0079336F" w:rsidRPr="0079336F">
        <w:trPr>
          <w:trHeight w:val="25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6F" w:rsidRPr="0079336F" w:rsidRDefault="0079336F" w:rsidP="0079336F">
            <w:pPr>
              <w:rPr>
                <w:bCs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6F" w:rsidRPr="0079336F" w:rsidRDefault="0079336F" w:rsidP="0079336F">
            <w:pPr>
              <w:rPr>
                <w:bCs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336F" w:rsidRPr="0079336F" w:rsidRDefault="0079336F" w:rsidP="0079336F">
            <w:pPr>
              <w:rPr>
                <w:bCs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6F" w:rsidRPr="0079336F" w:rsidRDefault="0079336F" w:rsidP="0079336F">
            <w:pPr>
              <w:rPr>
                <w:bCs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6F" w:rsidRPr="0079336F" w:rsidRDefault="0079336F" w:rsidP="0079336F">
            <w:pPr>
              <w:rPr>
                <w:bCs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6F" w:rsidRPr="0079336F" w:rsidRDefault="0079336F" w:rsidP="0079336F">
            <w:pPr>
              <w:rPr>
                <w:bCs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6F" w:rsidRPr="0079336F" w:rsidRDefault="0079336F" w:rsidP="0079336F">
            <w:pPr>
              <w:rPr>
                <w:bCs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6F" w:rsidRPr="0079336F" w:rsidRDefault="0079336F" w:rsidP="0079336F">
            <w:pPr>
              <w:rPr>
                <w:bCs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 </w:t>
            </w:r>
          </w:p>
        </w:tc>
      </w:tr>
      <w:tr w:rsidR="0079336F" w:rsidRPr="0079336F">
        <w:trPr>
          <w:trHeight w:val="25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6F" w:rsidRPr="0079336F" w:rsidRDefault="0079336F" w:rsidP="0079336F">
            <w:pPr>
              <w:rPr>
                <w:bCs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6F" w:rsidRPr="0079336F" w:rsidRDefault="0079336F" w:rsidP="0079336F">
            <w:pPr>
              <w:rPr>
                <w:bCs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336F" w:rsidRPr="0079336F" w:rsidRDefault="0079336F" w:rsidP="0079336F">
            <w:pPr>
              <w:rPr>
                <w:bCs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6F" w:rsidRPr="0079336F" w:rsidRDefault="0079336F" w:rsidP="0079336F">
            <w:pPr>
              <w:rPr>
                <w:bCs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6F" w:rsidRPr="0079336F" w:rsidRDefault="0079336F" w:rsidP="0079336F">
            <w:pPr>
              <w:rPr>
                <w:bCs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6F" w:rsidRPr="0079336F" w:rsidRDefault="0079336F" w:rsidP="0079336F">
            <w:pPr>
              <w:rPr>
                <w:bCs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6F" w:rsidRPr="0079336F" w:rsidRDefault="0079336F" w:rsidP="0079336F">
            <w:pPr>
              <w:rPr>
                <w:bCs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6F" w:rsidRPr="0079336F" w:rsidRDefault="0079336F" w:rsidP="0079336F">
            <w:pPr>
              <w:rPr>
                <w:bCs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6F" w:rsidRPr="0079336F" w:rsidRDefault="0079336F" w:rsidP="0079336F">
            <w:pPr>
              <w:rPr>
                <w:bCs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6F" w:rsidRPr="0079336F" w:rsidRDefault="0079336F" w:rsidP="0079336F">
            <w:pPr>
              <w:rPr>
                <w:bCs/>
              </w:rPr>
            </w:pPr>
          </w:p>
        </w:tc>
      </w:tr>
    </w:tbl>
    <w:p w:rsidR="0079336F" w:rsidRPr="0079336F" w:rsidRDefault="0079336F" w:rsidP="0079336F"/>
    <w:p w:rsidR="0079336F" w:rsidRPr="0079336F" w:rsidRDefault="0079336F" w:rsidP="0079336F">
      <w:r w:rsidRPr="0079336F">
        <w:rPr>
          <w:b/>
          <w:i/>
          <w:iCs/>
        </w:rPr>
        <w:t>Примечание:</w:t>
      </w:r>
      <w:r w:rsidRPr="0079336F">
        <w:t xml:space="preserve"> </w:t>
      </w:r>
    </w:p>
    <w:p w:rsidR="0079336F" w:rsidRPr="0079336F" w:rsidRDefault="0079336F" w:rsidP="0079336F">
      <w:pPr>
        <w:pStyle w:val="22"/>
        <w:jc w:val="left"/>
        <w:rPr>
          <w:sz w:val="20"/>
          <w:szCs w:val="20"/>
        </w:rPr>
      </w:pPr>
      <w:r w:rsidRPr="0079336F">
        <w:rPr>
          <w:b/>
          <w:bCs/>
          <w:sz w:val="20"/>
          <w:szCs w:val="20"/>
        </w:rPr>
        <w:t>*</w:t>
      </w:r>
      <w:r w:rsidRPr="0079336F">
        <w:rPr>
          <w:sz w:val="20"/>
          <w:szCs w:val="20"/>
        </w:rPr>
        <w:t xml:space="preserve"> Рекомендуемые среднесуточные наборы пищевых продуктов, в том числе, используемые для приготовления блюд и напитков в соответствии с приложением 8 насто</w:t>
      </w:r>
      <w:r w:rsidRPr="0079336F">
        <w:rPr>
          <w:sz w:val="20"/>
          <w:szCs w:val="20"/>
        </w:rPr>
        <w:t>я</w:t>
      </w:r>
      <w:r w:rsidRPr="0079336F">
        <w:rPr>
          <w:sz w:val="20"/>
          <w:szCs w:val="20"/>
        </w:rPr>
        <w:t>щих санитарных правил.</w:t>
      </w:r>
    </w:p>
    <w:p w:rsidR="0079336F" w:rsidRPr="0079336F" w:rsidRDefault="0079336F" w:rsidP="0079336F">
      <w:pPr>
        <w:rPr>
          <w:bCs/>
        </w:rPr>
      </w:pPr>
    </w:p>
    <w:p w:rsidR="0079336F" w:rsidRPr="0079336F" w:rsidRDefault="0079336F" w:rsidP="0079336F">
      <w:pPr>
        <w:rPr>
          <w:bCs/>
        </w:rPr>
      </w:pPr>
    </w:p>
    <w:p w:rsidR="0079336F" w:rsidRPr="0079336F" w:rsidRDefault="0079336F" w:rsidP="0079336F">
      <w:pPr>
        <w:pStyle w:val="a9"/>
        <w:tabs>
          <w:tab w:val="clear" w:pos="4677"/>
          <w:tab w:val="clear" w:pos="9355"/>
        </w:tabs>
        <w:sectPr w:rsidR="0079336F" w:rsidRPr="0079336F">
          <w:footerReference w:type="even" r:id="rId9"/>
          <w:footerReference w:type="default" r:id="rId10"/>
          <w:pgSz w:w="16840" w:h="11907" w:orient="landscape" w:code="9"/>
          <w:pgMar w:top="1418" w:right="851" w:bottom="851" w:left="851" w:header="720" w:footer="720" w:gutter="0"/>
          <w:cols w:space="720"/>
          <w:titlePg/>
        </w:sectPr>
      </w:pPr>
    </w:p>
    <w:p w:rsidR="0079336F" w:rsidRPr="0079336F" w:rsidRDefault="0079336F" w:rsidP="0079336F">
      <w:pPr>
        <w:pStyle w:val="af7"/>
        <w:keepNext w:val="0"/>
        <w:keepLines w:val="0"/>
        <w:autoSpaceDE/>
        <w:autoSpaceDN/>
        <w:adjustRightInd/>
        <w:jc w:val="left"/>
        <w:rPr>
          <w:bCs w:val="0"/>
          <w:sz w:val="20"/>
          <w:szCs w:val="20"/>
        </w:rPr>
      </w:pPr>
    </w:p>
    <w:p w:rsidR="0079336F" w:rsidRPr="0079336F" w:rsidRDefault="0079336F" w:rsidP="0079336F"/>
    <w:p w:rsidR="0079336F" w:rsidRPr="0079336F" w:rsidRDefault="0079336F" w:rsidP="0079336F">
      <w:pPr>
        <w:pStyle w:val="aff5"/>
        <w:jc w:val="left"/>
        <w:rPr>
          <w:sz w:val="20"/>
          <w:szCs w:val="20"/>
        </w:rPr>
      </w:pPr>
      <w:bookmarkStart w:id="37" w:name="_Toc185064841"/>
      <w:r w:rsidRPr="0079336F">
        <w:rPr>
          <w:sz w:val="20"/>
          <w:szCs w:val="20"/>
        </w:rPr>
        <w:t>Приложение 11</w:t>
      </w:r>
    </w:p>
    <w:p w:rsidR="0079336F" w:rsidRPr="0079336F" w:rsidRDefault="0079336F" w:rsidP="0079336F">
      <w:pPr>
        <w:pStyle w:val="aff5"/>
        <w:jc w:val="left"/>
        <w:rPr>
          <w:sz w:val="20"/>
          <w:szCs w:val="20"/>
        </w:rPr>
      </w:pPr>
      <w:r w:rsidRPr="0079336F">
        <w:rPr>
          <w:rStyle w:val="2120"/>
          <w:rFonts w:ascii="Times New Roman" w:hAnsi="Times New Roman" w:cs="Times New Roman"/>
          <w:bCs w:val="0"/>
          <w:i w:val="0"/>
          <w:iCs w:val="0"/>
          <w:sz w:val="20"/>
          <w:szCs w:val="20"/>
        </w:rPr>
        <w:t>к СанПиН 2.4.5.2409-08</w:t>
      </w:r>
    </w:p>
    <w:bookmarkEnd w:id="37"/>
    <w:p w:rsidR="0079336F" w:rsidRPr="0079336F" w:rsidRDefault="0079336F" w:rsidP="0079336F">
      <w:pPr>
        <w:pStyle w:val="aff5"/>
        <w:jc w:val="left"/>
        <w:rPr>
          <w:sz w:val="20"/>
          <w:szCs w:val="20"/>
        </w:rPr>
      </w:pPr>
    </w:p>
    <w:p w:rsidR="0079336F" w:rsidRPr="0079336F" w:rsidRDefault="0079336F" w:rsidP="0079336F">
      <w:pPr>
        <w:pStyle w:val="10"/>
        <w:jc w:val="left"/>
        <w:rPr>
          <w:sz w:val="20"/>
          <w:szCs w:val="20"/>
        </w:rPr>
      </w:pPr>
      <w:r w:rsidRPr="0079336F">
        <w:rPr>
          <w:sz w:val="20"/>
          <w:szCs w:val="20"/>
        </w:rPr>
        <w:t>Рекомендации по отбору суточной пробы</w:t>
      </w:r>
    </w:p>
    <w:p w:rsidR="0079336F" w:rsidRPr="0079336F" w:rsidRDefault="0079336F" w:rsidP="0079336F">
      <w:pPr>
        <w:keepNext/>
        <w:rPr>
          <w:b/>
        </w:rPr>
      </w:pPr>
    </w:p>
    <w:p w:rsidR="0079336F" w:rsidRPr="0079336F" w:rsidRDefault="0079336F" w:rsidP="0079336F">
      <w:pPr>
        <w:ind w:firstLine="720"/>
      </w:pPr>
      <w:r w:rsidRPr="0079336F">
        <w:t xml:space="preserve">Порционные блюда отбираются в полном объёме; салаты, первые и третьи блюда, гарниры – не менее 100 гр. </w:t>
      </w:r>
    </w:p>
    <w:p w:rsidR="0079336F" w:rsidRPr="0079336F" w:rsidRDefault="0079336F" w:rsidP="0079336F">
      <w:pPr>
        <w:ind w:firstLine="720"/>
      </w:pPr>
      <w:r w:rsidRPr="0079336F">
        <w:t>Пробу отбирают из котла (с линии раздачи) стерильными (или прокипяченными) ложками в промаркированную стерильную (или прокипяченную</w:t>
      </w:r>
      <w:r w:rsidRPr="0079336F">
        <w:rPr>
          <w:color w:val="0000FF"/>
        </w:rPr>
        <w:t xml:space="preserve">) </w:t>
      </w:r>
      <w:r w:rsidRPr="0079336F">
        <w:t>стеклянную посуду с плотно закрывающим</w:t>
      </w:r>
      <w:r w:rsidRPr="0079336F">
        <w:t>и</w:t>
      </w:r>
      <w:r w:rsidRPr="0079336F">
        <w:t>ся стеклянными или металлическими крышк</w:t>
      </w:r>
      <w:r w:rsidRPr="0079336F">
        <w:t>а</w:t>
      </w:r>
      <w:r w:rsidRPr="0079336F">
        <w:t xml:space="preserve">ми. </w:t>
      </w:r>
    </w:p>
    <w:p w:rsidR="0079336F" w:rsidRPr="0079336F" w:rsidRDefault="0079336F" w:rsidP="0079336F">
      <w:pPr>
        <w:ind w:firstLine="720"/>
      </w:pPr>
      <w:r w:rsidRPr="0079336F">
        <w:t>Отобранные пробы сохраняют в течение не менее</w:t>
      </w:r>
      <w:r w:rsidRPr="0079336F">
        <w:rPr>
          <w:color w:val="0000FF"/>
        </w:rPr>
        <w:t xml:space="preserve"> </w:t>
      </w:r>
      <w:r w:rsidRPr="0079336F">
        <w:t>48 часов (не считая выходных и праз</w:t>
      </w:r>
      <w:r w:rsidRPr="0079336F">
        <w:t>д</w:t>
      </w:r>
      <w:r w:rsidRPr="0079336F">
        <w:t>ничных дней) в специальном холодильнике или в специально отведенном месте в х</w:t>
      </w:r>
      <w:r w:rsidRPr="0079336F">
        <w:t>о</w:t>
      </w:r>
      <w:r w:rsidRPr="0079336F">
        <w:t>лодильнике при температуре +2 - +6°С.</w:t>
      </w:r>
    </w:p>
    <w:p w:rsidR="0079336F" w:rsidRPr="0079336F" w:rsidRDefault="0079336F" w:rsidP="0079336F"/>
    <w:p w:rsidR="0079336F" w:rsidRPr="0079336F" w:rsidRDefault="0079336F" w:rsidP="0079336F"/>
    <w:p w:rsidR="0079336F" w:rsidRPr="0079336F" w:rsidRDefault="0079336F" w:rsidP="0079336F">
      <w:pPr>
        <w:pStyle w:val="aff5"/>
        <w:jc w:val="left"/>
        <w:rPr>
          <w:sz w:val="20"/>
          <w:szCs w:val="20"/>
        </w:rPr>
      </w:pPr>
      <w:bookmarkStart w:id="38" w:name="_Toc185064842"/>
      <w:r w:rsidRPr="0079336F">
        <w:rPr>
          <w:sz w:val="20"/>
          <w:szCs w:val="20"/>
        </w:rPr>
        <w:t>Приложение 12</w:t>
      </w:r>
    </w:p>
    <w:p w:rsidR="0079336F" w:rsidRPr="0079336F" w:rsidRDefault="0079336F" w:rsidP="0079336F">
      <w:pPr>
        <w:pStyle w:val="aff5"/>
        <w:jc w:val="left"/>
        <w:rPr>
          <w:sz w:val="20"/>
          <w:szCs w:val="20"/>
        </w:rPr>
      </w:pPr>
      <w:r w:rsidRPr="0079336F">
        <w:rPr>
          <w:rStyle w:val="2120"/>
          <w:rFonts w:ascii="Times New Roman" w:hAnsi="Times New Roman" w:cs="Times New Roman"/>
          <w:bCs w:val="0"/>
          <w:i w:val="0"/>
          <w:iCs w:val="0"/>
          <w:sz w:val="20"/>
          <w:szCs w:val="20"/>
        </w:rPr>
        <w:t>к СанПиН 2.4.5.2409-08</w:t>
      </w:r>
    </w:p>
    <w:bookmarkEnd w:id="38"/>
    <w:p w:rsidR="0079336F" w:rsidRPr="0079336F" w:rsidRDefault="0079336F" w:rsidP="0079336F">
      <w:pPr>
        <w:pStyle w:val="aff5"/>
        <w:jc w:val="left"/>
        <w:rPr>
          <w:sz w:val="20"/>
          <w:szCs w:val="20"/>
        </w:rPr>
      </w:pPr>
    </w:p>
    <w:p w:rsidR="0079336F" w:rsidRPr="0079336F" w:rsidRDefault="0079336F" w:rsidP="0079336F"/>
    <w:p w:rsidR="0079336F" w:rsidRPr="0079336F" w:rsidRDefault="0079336F" w:rsidP="0079336F">
      <w:pPr>
        <w:pStyle w:val="10"/>
        <w:jc w:val="left"/>
        <w:rPr>
          <w:sz w:val="20"/>
          <w:szCs w:val="20"/>
        </w:rPr>
      </w:pPr>
      <w:r w:rsidRPr="0079336F">
        <w:rPr>
          <w:sz w:val="20"/>
          <w:szCs w:val="20"/>
        </w:rPr>
        <w:t>Рекомендуемая номенклатура, объем и пери</w:t>
      </w:r>
      <w:r w:rsidRPr="0079336F">
        <w:rPr>
          <w:sz w:val="20"/>
          <w:szCs w:val="20"/>
        </w:rPr>
        <w:t>о</w:t>
      </w:r>
      <w:r w:rsidRPr="0079336F">
        <w:rPr>
          <w:sz w:val="20"/>
          <w:szCs w:val="20"/>
        </w:rPr>
        <w:t xml:space="preserve">дичность </w:t>
      </w:r>
    </w:p>
    <w:p w:rsidR="0079336F" w:rsidRPr="0079336F" w:rsidRDefault="0079336F" w:rsidP="0079336F">
      <w:pPr>
        <w:rPr>
          <w:b/>
          <w:bCs/>
        </w:rPr>
      </w:pPr>
      <w:r w:rsidRPr="0079336F">
        <w:rPr>
          <w:b/>
          <w:bCs/>
        </w:rPr>
        <w:t xml:space="preserve">проведения лабораторных и инструментальных исследований </w:t>
      </w:r>
    </w:p>
    <w:p w:rsidR="0079336F" w:rsidRPr="0079336F" w:rsidRDefault="0079336F" w:rsidP="0079336F">
      <w:pPr>
        <w:rPr>
          <w:b/>
          <w:bCs/>
          <w:color w:val="0000FF"/>
        </w:rPr>
      </w:pPr>
      <w:r w:rsidRPr="0079336F">
        <w:rPr>
          <w:b/>
          <w:bCs/>
        </w:rPr>
        <w:t>в организациях питания образовательных учреждений</w:t>
      </w:r>
    </w:p>
    <w:p w:rsidR="0079336F" w:rsidRPr="0079336F" w:rsidRDefault="0079336F" w:rsidP="0079336F">
      <w:pPr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5"/>
        <w:gridCol w:w="2392"/>
        <w:gridCol w:w="1687"/>
        <w:gridCol w:w="2054"/>
      </w:tblGrid>
      <w:tr w:rsidR="0079336F" w:rsidRPr="0079336F">
        <w:trPr>
          <w:cantSplit/>
          <w:tblHeader/>
        </w:trPr>
        <w:tc>
          <w:tcPr>
            <w:tcW w:w="2952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Вид исследований</w:t>
            </w:r>
          </w:p>
        </w:tc>
        <w:tc>
          <w:tcPr>
            <w:tcW w:w="2524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Объект исследования (о</w:t>
            </w:r>
            <w:r w:rsidRPr="0079336F">
              <w:rPr>
                <w:bCs/>
              </w:rPr>
              <w:t>б</w:t>
            </w:r>
            <w:r w:rsidRPr="0079336F">
              <w:rPr>
                <w:bCs/>
              </w:rPr>
              <w:t>следования)</w:t>
            </w:r>
          </w:p>
        </w:tc>
        <w:tc>
          <w:tcPr>
            <w:tcW w:w="1761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Количество, не менее</w:t>
            </w:r>
          </w:p>
        </w:tc>
        <w:tc>
          <w:tcPr>
            <w:tcW w:w="1671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Кратность, не реже</w:t>
            </w:r>
          </w:p>
        </w:tc>
      </w:tr>
      <w:tr w:rsidR="0079336F" w:rsidRPr="0079336F">
        <w:trPr>
          <w:cantSplit/>
        </w:trPr>
        <w:tc>
          <w:tcPr>
            <w:tcW w:w="2952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Микробиологические иссл</w:t>
            </w:r>
            <w:r w:rsidRPr="0079336F">
              <w:rPr>
                <w:bCs/>
              </w:rPr>
              <w:t>е</w:t>
            </w:r>
            <w:r w:rsidRPr="0079336F">
              <w:rPr>
                <w:bCs/>
              </w:rPr>
              <w:t>дования проб гот</w:t>
            </w:r>
            <w:r w:rsidRPr="0079336F">
              <w:rPr>
                <w:bCs/>
              </w:rPr>
              <w:t>о</w:t>
            </w:r>
            <w:r w:rsidRPr="0079336F">
              <w:rPr>
                <w:bCs/>
              </w:rPr>
              <w:t>вых блюд на соответствие требованиям санитарного законодательс</w:t>
            </w:r>
            <w:r w:rsidRPr="0079336F">
              <w:rPr>
                <w:bCs/>
              </w:rPr>
              <w:t>т</w:t>
            </w:r>
            <w:r w:rsidRPr="0079336F">
              <w:rPr>
                <w:bCs/>
              </w:rPr>
              <w:t>ва</w:t>
            </w:r>
          </w:p>
        </w:tc>
        <w:tc>
          <w:tcPr>
            <w:tcW w:w="2524" w:type="dxa"/>
            <w:vAlign w:val="center"/>
          </w:tcPr>
          <w:p w:rsidR="0079336F" w:rsidRPr="0079336F" w:rsidRDefault="0079336F" w:rsidP="0079336F">
            <w:pPr>
              <w:pStyle w:val="22"/>
              <w:jc w:val="left"/>
              <w:rPr>
                <w:sz w:val="20"/>
                <w:szCs w:val="20"/>
              </w:rPr>
            </w:pPr>
            <w:r w:rsidRPr="0079336F">
              <w:rPr>
                <w:sz w:val="20"/>
                <w:szCs w:val="20"/>
              </w:rPr>
              <w:t>Салаты, сладкие блюда, напитки, вт</w:t>
            </w:r>
            <w:r w:rsidRPr="0079336F">
              <w:rPr>
                <w:sz w:val="20"/>
                <w:szCs w:val="20"/>
              </w:rPr>
              <w:t>о</w:t>
            </w:r>
            <w:r w:rsidRPr="0079336F">
              <w:rPr>
                <w:sz w:val="20"/>
                <w:szCs w:val="20"/>
              </w:rPr>
              <w:t>рые блюда, гарниры, соусы, творожные, яичные, овощные блюда</w:t>
            </w:r>
          </w:p>
        </w:tc>
        <w:tc>
          <w:tcPr>
            <w:tcW w:w="1761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2-3 блюда</w:t>
            </w:r>
          </w:p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и</w:t>
            </w:r>
            <w:r w:rsidRPr="0079336F">
              <w:rPr>
                <w:bCs/>
              </w:rPr>
              <w:t>с</w:t>
            </w:r>
            <w:r w:rsidRPr="0079336F">
              <w:rPr>
                <w:bCs/>
              </w:rPr>
              <w:t>следуемого приема пищи</w:t>
            </w:r>
          </w:p>
        </w:tc>
        <w:tc>
          <w:tcPr>
            <w:tcW w:w="1671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</w:p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1 раз в ква</w:t>
            </w:r>
            <w:r w:rsidRPr="0079336F">
              <w:rPr>
                <w:bCs/>
              </w:rPr>
              <w:t>р</w:t>
            </w:r>
            <w:r w:rsidRPr="0079336F">
              <w:rPr>
                <w:bCs/>
              </w:rPr>
              <w:t>тал</w:t>
            </w:r>
          </w:p>
        </w:tc>
      </w:tr>
      <w:tr w:rsidR="0079336F" w:rsidRPr="0079336F">
        <w:trPr>
          <w:cantSplit/>
        </w:trPr>
        <w:tc>
          <w:tcPr>
            <w:tcW w:w="2952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Калорийность, выход блюд и соответствие химического состава блюд реце</w:t>
            </w:r>
            <w:r w:rsidRPr="0079336F">
              <w:rPr>
                <w:bCs/>
              </w:rPr>
              <w:t>п</w:t>
            </w:r>
            <w:r w:rsidRPr="0079336F">
              <w:rPr>
                <w:bCs/>
              </w:rPr>
              <w:t xml:space="preserve">туре </w:t>
            </w:r>
          </w:p>
        </w:tc>
        <w:tc>
          <w:tcPr>
            <w:tcW w:w="2524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Суточный рацион пит</w:t>
            </w:r>
            <w:r w:rsidRPr="0079336F">
              <w:rPr>
                <w:bCs/>
              </w:rPr>
              <w:t>а</w:t>
            </w:r>
            <w:r w:rsidRPr="0079336F">
              <w:rPr>
                <w:bCs/>
              </w:rPr>
              <w:t xml:space="preserve">ния </w:t>
            </w:r>
          </w:p>
          <w:p w:rsidR="0079336F" w:rsidRPr="0079336F" w:rsidRDefault="0079336F" w:rsidP="0079336F">
            <w:pPr>
              <w:rPr>
                <w:bCs/>
              </w:rPr>
            </w:pPr>
          </w:p>
        </w:tc>
        <w:tc>
          <w:tcPr>
            <w:tcW w:w="1761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1</w:t>
            </w:r>
          </w:p>
        </w:tc>
        <w:tc>
          <w:tcPr>
            <w:tcW w:w="1671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1 раз в год</w:t>
            </w:r>
          </w:p>
        </w:tc>
      </w:tr>
      <w:tr w:rsidR="0079336F" w:rsidRPr="0079336F">
        <w:trPr>
          <w:cantSplit/>
        </w:trPr>
        <w:tc>
          <w:tcPr>
            <w:tcW w:w="2952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Контроль проводимой вит</w:t>
            </w:r>
            <w:r w:rsidRPr="0079336F">
              <w:rPr>
                <w:bCs/>
              </w:rPr>
              <w:t>а</w:t>
            </w:r>
            <w:r w:rsidRPr="0079336F">
              <w:rPr>
                <w:bCs/>
              </w:rPr>
              <w:t>минизации блюд</w:t>
            </w:r>
          </w:p>
        </w:tc>
        <w:tc>
          <w:tcPr>
            <w:tcW w:w="2524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Третьи блюда</w:t>
            </w:r>
          </w:p>
        </w:tc>
        <w:tc>
          <w:tcPr>
            <w:tcW w:w="1761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1блюдо</w:t>
            </w:r>
          </w:p>
        </w:tc>
        <w:tc>
          <w:tcPr>
            <w:tcW w:w="1671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2 раза в год</w:t>
            </w:r>
          </w:p>
        </w:tc>
      </w:tr>
      <w:tr w:rsidR="0079336F" w:rsidRPr="0079336F">
        <w:trPr>
          <w:cantSplit/>
        </w:trPr>
        <w:tc>
          <w:tcPr>
            <w:tcW w:w="2952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Микробиологические иссл</w:t>
            </w:r>
            <w:r w:rsidRPr="0079336F">
              <w:rPr>
                <w:bCs/>
              </w:rPr>
              <w:t>е</w:t>
            </w:r>
            <w:r w:rsidRPr="0079336F">
              <w:rPr>
                <w:bCs/>
              </w:rPr>
              <w:t>дования  смывов на наличие с</w:t>
            </w:r>
            <w:r w:rsidRPr="0079336F">
              <w:rPr>
                <w:bCs/>
              </w:rPr>
              <w:t>а</w:t>
            </w:r>
            <w:r w:rsidRPr="0079336F">
              <w:rPr>
                <w:bCs/>
              </w:rPr>
              <w:t>нитарно-показательной микрофл</w:t>
            </w:r>
            <w:r w:rsidRPr="0079336F">
              <w:rPr>
                <w:bCs/>
              </w:rPr>
              <w:t>о</w:t>
            </w:r>
            <w:r w:rsidRPr="0079336F">
              <w:rPr>
                <w:bCs/>
              </w:rPr>
              <w:t>ры (БГКП)</w:t>
            </w:r>
          </w:p>
        </w:tc>
        <w:tc>
          <w:tcPr>
            <w:tcW w:w="2524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Объекты производстве</w:t>
            </w:r>
            <w:r w:rsidRPr="0079336F">
              <w:rPr>
                <w:bCs/>
              </w:rPr>
              <w:t>н</w:t>
            </w:r>
            <w:r w:rsidRPr="0079336F">
              <w:rPr>
                <w:bCs/>
              </w:rPr>
              <w:t>ного окружения, р</w:t>
            </w:r>
            <w:r w:rsidRPr="0079336F">
              <w:rPr>
                <w:bCs/>
              </w:rPr>
              <w:t>у</w:t>
            </w:r>
            <w:r w:rsidRPr="0079336F">
              <w:rPr>
                <w:bCs/>
              </w:rPr>
              <w:t>ки и спецодежда перс</w:t>
            </w:r>
            <w:r w:rsidRPr="0079336F">
              <w:rPr>
                <w:bCs/>
              </w:rPr>
              <w:t>о</w:t>
            </w:r>
            <w:r w:rsidRPr="0079336F">
              <w:rPr>
                <w:bCs/>
              </w:rPr>
              <w:t>нала</w:t>
            </w:r>
          </w:p>
        </w:tc>
        <w:tc>
          <w:tcPr>
            <w:tcW w:w="1761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10 смывов</w:t>
            </w:r>
          </w:p>
        </w:tc>
        <w:tc>
          <w:tcPr>
            <w:tcW w:w="1671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1 раз в год</w:t>
            </w:r>
          </w:p>
        </w:tc>
      </w:tr>
      <w:tr w:rsidR="0079336F" w:rsidRPr="0079336F">
        <w:trPr>
          <w:cantSplit/>
        </w:trPr>
        <w:tc>
          <w:tcPr>
            <w:tcW w:w="2952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Микробиологические иссл</w:t>
            </w:r>
            <w:r w:rsidRPr="0079336F">
              <w:rPr>
                <w:bCs/>
              </w:rPr>
              <w:t>е</w:t>
            </w:r>
            <w:r w:rsidRPr="0079336F">
              <w:rPr>
                <w:bCs/>
              </w:rPr>
              <w:t>дования  смывов на наличие возбудителей иерс</w:t>
            </w:r>
            <w:r w:rsidRPr="0079336F">
              <w:rPr>
                <w:bCs/>
              </w:rPr>
              <w:t>и</w:t>
            </w:r>
            <w:r w:rsidRPr="0079336F">
              <w:rPr>
                <w:bCs/>
              </w:rPr>
              <w:t>ниозов</w:t>
            </w:r>
          </w:p>
        </w:tc>
        <w:tc>
          <w:tcPr>
            <w:tcW w:w="2524" w:type="dxa"/>
            <w:vAlign w:val="center"/>
          </w:tcPr>
          <w:p w:rsidR="0079336F" w:rsidRPr="0079336F" w:rsidRDefault="0079336F" w:rsidP="0079336F">
            <w:pPr>
              <w:pStyle w:val="22"/>
              <w:jc w:val="left"/>
              <w:rPr>
                <w:sz w:val="20"/>
                <w:szCs w:val="20"/>
              </w:rPr>
            </w:pPr>
            <w:r w:rsidRPr="0079336F">
              <w:rPr>
                <w:sz w:val="20"/>
                <w:szCs w:val="20"/>
              </w:rPr>
              <w:t>Оборудование, и</w:t>
            </w:r>
            <w:r w:rsidRPr="0079336F">
              <w:rPr>
                <w:sz w:val="20"/>
                <w:szCs w:val="20"/>
              </w:rPr>
              <w:t>н</w:t>
            </w:r>
            <w:r w:rsidRPr="0079336F">
              <w:rPr>
                <w:sz w:val="20"/>
                <w:szCs w:val="20"/>
              </w:rPr>
              <w:t>вентарь в овощехран</w:t>
            </w:r>
            <w:r w:rsidRPr="0079336F">
              <w:rPr>
                <w:sz w:val="20"/>
                <w:szCs w:val="20"/>
              </w:rPr>
              <w:t>и</w:t>
            </w:r>
            <w:r w:rsidRPr="0079336F">
              <w:rPr>
                <w:sz w:val="20"/>
                <w:szCs w:val="20"/>
              </w:rPr>
              <w:t>лищах и складах хран</w:t>
            </w:r>
            <w:r w:rsidRPr="0079336F">
              <w:rPr>
                <w:sz w:val="20"/>
                <w:szCs w:val="20"/>
              </w:rPr>
              <w:t>е</w:t>
            </w:r>
            <w:r w:rsidRPr="0079336F">
              <w:rPr>
                <w:sz w:val="20"/>
                <w:szCs w:val="20"/>
              </w:rPr>
              <w:t>ния овощей, цехе обр</w:t>
            </w:r>
            <w:r w:rsidRPr="0079336F">
              <w:rPr>
                <w:sz w:val="20"/>
                <w:szCs w:val="20"/>
              </w:rPr>
              <w:t>а</w:t>
            </w:r>
            <w:r w:rsidRPr="0079336F">
              <w:rPr>
                <w:sz w:val="20"/>
                <w:szCs w:val="20"/>
              </w:rPr>
              <w:t>ботки ов</w:t>
            </w:r>
            <w:r w:rsidRPr="0079336F">
              <w:rPr>
                <w:sz w:val="20"/>
                <w:szCs w:val="20"/>
              </w:rPr>
              <w:t>о</w:t>
            </w:r>
            <w:r w:rsidRPr="0079336F">
              <w:rPr>
                <w:sz w:val="20"/>
                <w:szCs w:val="20"/>
              </w:rPr>
              <w:t>щей</w:t>
            </w:r>
          </w:p>
        </w:tc>
        <w:tc>
          <w:tcPr>
            <w:tcW w:w="1761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</w:p>
          <w:p w:rsidR="0079336F" w:rsidRPr="0079336F" w:rsidRDefault="0079336F" w:rsidP="0079336F">
            <w:pPr>
              <w:pStyle w:val="afe"/>
              <w:keepLines w:val="0"/>
              <w:spacing w:line="240" w:lineRule="auto"/>
              <w:rPr>
                <w:bCs/>
                <w:sz w:val="20"/>
              </w:rPr>
            </w:pPr>
            <w:r w:rsidRPr="0079336F">
              <w:rPr>
                <w:bCs/>
                <w:sz w:val="20"/>
              </w:rPr>
              <w:t>5-10 смывов</w:t>
            </w:r>
          </w:p>
        </w:tc>
        <w:tc>
          <w:tcPr>
            <w:tcW w:w="1671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</w:p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1 раз в год</w:t>
            </w:r>
          </w:p>
        </w:tc>
      </w:tr>
      <w:tr w:rsidR="0079336F" w:rsidRPr="0079336F">
        <w:trPr>
          <w:cantSplit/>
        </w:trPr>
        <w:tc>
          <w:tcPr>
            <w:tcW w:w="2952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Исследования  смывов на наличие яиц гельми</w:t>
            </w:r>
            <w:r w:rsidRPr="0079336F">
              <w:rPr>
                <w:bCs/>
              </w:rPr>
              <w:t>н</w:t>
            </w:r>
            <w:r w:rsidRPr="0079336F">
              <w:rPr>
                <w:bCs/>
              </w:rPr>
              <w:t>тов</w:t>
            </w:r>
          </w:p>
        </w:tc>
        <w:tc>
          <w:tcPr>
            <w:tcW w:w="2524" w:type="dxa"/>
            <w:vAlign w:val="center"/>
          </w:tcPr>
          <w:p w:rsidR="0079336F" w:rsidRPr="0079336F" w:rsidRDefault="0079336F" w:rsidP="0079336F">
            <w:pPr>
              <w:pStyle w:val="22"/>
              <w:jc w:val="left"/>
              <w:rPr>
                <w:sz w:val="20"/>
                <w:szCs w:val="20"/>
              </w:rPr>
            </w:pPr>
            <w:r w:rsidRPr="0079336F">
              <w:rPr>
                <w:sz w:val="20"/>
                <w:szCs w:val="20"/>
              </w:rPr>
              <w:t>Оборудование, и</w:t>
            </w:r>
            <w:r w:rsidRPr="0079336F">
              <w:rPr>
                <w:sz w:val="20"/>
                <w:szCs w:val="20"/>
              </w:rPr>
              <w:t>н</w:t>
            </w:r>
            <w:r w:rsidRPr="0079336F">
              <w:rPr>
                <w:sz w:val="20"/>
                <w:szCs w:val="20"/>
              </w:rPr>
              <w:t>вентарь, тара, руки, спецодежда персон</w:t>
            </w:r>
            <w:r w:rsidRPr="0079336F">
              <w:rPr>
                <w:sz w:val="20"/>
                <w:szCs w:val="20"/>
              </w:rPr>
              <w:t>а</w:t>
            </w:r>
            <w:r w:rsidRPr="0079336F">
              <w:rPr>
                <w:sz w:val="20"/>
                <w:szCs w:val="20"/>
              </w:rPr>
              <w:t>ла, сырые пищевые проду</w:t>
            </w:r>
            <w:r w:rsidRPr="0079336F">
              <w:rPr>
                <w:sz w:val="20"/>
                <w:szCs w:val="20"/>
              </w:rPr>
              <w:t>к</w:t>
            </w:r>
            <w:r w:rsidRPr="0079336F">
              <w:rPr>
                <w:sz w:val="20"/>
                <w:szCs w:val="20"/>
              </w:rPr>
              <w:t>ты (рыба, мясо, з</w:t>
            </w:r>
            <w:r w:rsidRPr="0079336F">
              <w:rPr>
                <w:sz w:val="20"/>
                <w:szCs w:val="20"/>
              </w:rPr>
              <w:t>е</w:t>
            </w:r>
            <w:r w:rsidRPr="0079336F">
              <w:rPr>
                <w:sz w:val="20"/>
                <w:szCs w:val="20"/>
              </w:rPr>
              <w:t>лень)</w:t>
            </w:r>
          </w:p>
        </w:tc>
        <w:tc>
          <w:tcPr>
            <w:tcW w:w="1761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</w:p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10 смывов</w:t>
            </w:r>
          </w:p>
        </w:tc>
        <w:tc>
          <w:tcPr>
            <w:tcW w:w="1671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</w:p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1 раз в год</w:t>
            </w:r>
          </w:p>
        </w:tc>
      </w:tr>
      <w:tr w:rsidR="0079336F" w:rsidRPr="0079336F">
        <w:trPr>
          <w:cantSplit/>
        </w:trPr>
        <w:tc>
          <w:tcPr>
            <w:tcW w:w="2952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Исследования питьевой в</w:t>
            </w:r>
            <w:r w:rsidRPr="0079336F">
              <w:rPr>
                <w:bCs/>
              </w:rPr>
              <w:t>о</w:t>
            </w:r>
            <w:r w:rsidRPr="0079336F">
              <w:rPr>
                <w:bCs/>
              </w:rPr>
              <w:t>ды на соответствие требов</w:t>
            </w:r>
            <w:r w:rsidRPr="0079336F">
              <w:rPr>
                <w:bCs/>
              </w:rPr>
              <w:t>а</w:t>
            </w:r>
            <w:r w:rsidRPr="0079336F">
              <w:rPr>
                <w:bCs/>
              </w:rPr>
              <w:t>ниям санитарных норм, пр</w:t>
            </w:r>
            <w:r w:rsidRPr="0079336F">
              <w:rPr>
                <w:bCs/>
              </w:rPr>
              <w:t>а</w:t>
            </w:r>
            <w:r w:rsidRPr="0079336F">
              <w:rPr>
                <w:bCs/>
              </w:rPr>
              <w:t>вил и гигиенических норм</w:t>
            </w:r>
            <w:r w:rsidRPr="0079336F">
              <w:rPr>
                <w:bCs/>
              </w:rPr>
              <w:t>а</w:t>
            </w:r>
            <w:r w:rsidRPr="0079336F">
              <w:rPr>
                <w:bCs/>
              </w:rPr>
              <w:t>тивов по химическим и микроби</w:t>
            </w:r>
            <w:r w:rsidRPr="0079336F">
              <w:rPr>
                <w:bCs/>
              </w:rPr>
              <w:t>о</w:t>
            </w:r>
            <w:r w:rsidRPr="0079336F">
              <w:rPr>
                <w:bCs/>
              </w:rPr>
              <w:t>логическим показат</w:t>
            </w:r>
            <w:r w:rsidRPr="0079336F">
              <w:rPr>
                <w:bCs/>
              </w:rPr>
              <w:t>е</w:t>
            </w:r>
            <w:r w:rsidRPr="0079336F">
              <w:rPr>
                <w:bCs/>
              </w:rPr>
              <w:t>лям</w:t>
            </w:r>
          </w:p>
        </w:tc>
        <w:tc>
          <w:tcPr>
            <w:tcW w:w="2524" w:type="dxa"/>
            <w:vAlign w:val="center"/>
          </w:tcPr>
          <w:p w:rsidR="0079336F" w:rsidRPr="0079336F" w:rsidRDefault="0079336F" w:rsidP="0079336F">
            <w:pPr>
              <w:pStyle w:val="22"/>
              <w:jc w:val="left"/>
              <w:rPr>
                <w:sz w:val="20"/>
                <w:szCs w:val="20"/>
              </w:rPr>
            </w:pPr>
            <w:r w:rsidRPr="0079336F">
              <w:rPr>
                <w:sz w:val="20"/>
                <w:szCs w:val="20"/>
              </w:rPr>
              <w:t>Питьевая вода из разводящей сети пом</w:t>
            </w:r>
            <w:r w:rsidRPr="0079336F">
              <w:rPr>
                <w:sz w:val="20"/>
                <w:szCs w:val="20"/>
              </w:rPr>
              <w:t>е</w:t>
            </w:r>
            <w:r w:rsidRPr="0079336F">
              <w:rPr>
                <w:sz w:val="20"/>
                <w:szCs w:val="20"/>
              </w:rPr>
              <w:t>щений: моечных стол</w:t>
            </w:r>
            <w:r w:rsidRPr="0079336F">
              <w:rPr>
                <w:sz w:val="20"/>
                <w:szCs w:val="20"/>
              </w:rPr>
              <w:t>о</w:t>
            </w:r>
            <w:r w:rsidRPr="0079336F">
              <w:rPr>
                <w:sz w:val="20"/>
                <w:szCs w:val="20"/>
              </w:rPr>
              <w:t>вой и к</w:t>
            </w:r>
            <w:r w:rsidRPr="0079336F">
              <w:rPr>
                <w:sz w:val="20"/>
                <w:szCs w:val="20"/>
              </w:rPr>
              <w:t>у</w:t>
            </w:r>
            <w:r w:rsidRPr="0079336F">
              <w:rPr>
                <w:sz w:val="20"/>
                <w:szCs w:val="20"/>
              </w:rPr>
              <w:t>хонной посуды; цехах: овощном, холо</w:t>
            </w:r>
            <w:r w:rsidRPr="0079336F">
              <w:rPr>
                <w:sz w:val="20"/>
                <w:szCs w:val="20"/>
              </w:rPr>
              <w:t>д</w:t>
            </w:r>
            <w:r w:rsidRPr="0079336F">
              <w:rPr>
                <w:sz w:val="20"/>
                <w:szCs w:val="20"/>
              </w:rPr>
              <w:t>ном, горячем, догот</w:t>
            </w:r>
            <w:r w:rsidRPr="0079336F">
              <w:rPr>
                <w:sz w:val="20"/>
                <w:szCs w:val="20"/>
              </w:rPr>
              <w:t>о</w:t>
            </w:r>
            <w:r w:rsidRPr="0079336F">
              <w:rPr>
                <w:sz w:val="20"/>
                <w:szCs w:val="20"/>
              </w:rPr>
              <w:t>вочном (выб</w:t>
            </w:r>
            <w:r w:rsidRPr="0079336F">
              <w:rPr>
                <w:sz w:val="20"/>
                <w:szCs w:val="20"/>
              </w:rPr>
              <w:t>о</w:t>
            </w:r>
            <w:r w:rsidRPr="0079336F">
              <w:rPr>
                <w:sz w:val="20"/>
                <w:szCs w:val="20"/>
              </w:rPr>
              <w:t>рочно)</w:t>
            </w:r>
          </w:p>
        </w:tc>
        <w:tc>
          <w:tcPr>
            <w:tcW w:w="1761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2 пробы</w:t>
            </w:r>
          </w:p>
        </w:tc>
        <w:tc>
          <w:tcPr>
            <w:tcW w:w="1671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По химическим п</w:t>
            </w:r>
            <w:r w:rsidRPr="0079336F">
              <w:rPr>
                <w:bCs/>
              </w:rPr>
              <w:t>о</w:t>
            </w:r>
            <w:r w:rsidRPr="0079336F">
              <w:rPr>
                <w:bCs/>
              </w:rPr>
              <w:t>казат</w:t>
            </w:r>
            <w:r w:rsidRPr="0079336F">
              <w:rPr>
                <w:bCs/>
              </w:rPr>
              <w:t>е</w:t>
            </w:r>
            <w:r w:rsidRPr="0079336F">
              <w:rPr>
                <w:bCs/>
              </w:rPr>
              <w:t xml:space="preserve">лям- 1 раз в год, </w:t>
            </w:r>
          </w:p>
          <w:p w:rsidR="0079336F" w:rsidRPr="0079336F" w:rsidRDefault="0079336F" w:rsidP="0079336F">
            <w:pPr>
              <w:pStyle w:val="22"/>
              <w:jc w:val="left"/>
              <w:rPr>
                <w:sz w:val="20"/>
                <w:szCs w:val="20"/>
              </w:rPr>
            </w:pPr>
            <w:r w:rsidRPr="0079336F">
              <w:rPr>
                <w:sz w:val="20"/>
                <w:szCs w:val="20"/>
              </w:rPr>
              <w:t>микробиолог</w:t>
            </w:r>
            <w:r w:rsidRPr="0079336F">
              <w:rPr>
                <w:sz w:val="20"/>
                <w:szCs w:val="20"/>
              </w:rPr>
              <w:t>и</w:t>
            </w:r>
            <w:r w:rsidRPr="0079336F">
              <w:rPr>
                <w:sz w:val="20"/>
                <w:szCs w:val="20"/>
              </w:rPr>
              <w:t>ческим показ</w:t>
            </w:r>
            <w:r w:rsidRPr="0079336F">
              <w:rPr>
                <w:sz w:val="20"/>
                <w:szCs w:val="20"/>
              </w:rPr>
              <w:t>а</w:t>
            </w:r>
            <w:r w:rsidRPr="0079336F">
              <w:rPr>
                <w:sz w:val="20"/>
                <w:szCs w:val="20"/>
              </w:rPr>
              <w:t>телям – 2 раза в год</w:t>
            </w:r>
          </w:p>
        </w:tc>
      </w:tr>
      <w:tr w:rsidR="0079336F" w:rsidRPr="0079336F">
        <w:trPr>
          <w:cantSplit/>
        </w:trPr>
        <w:tc>
          <w:tcPr>
            <w:tcW w:w="2952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lastRenderedPageBreak/>
              <w:t>Исследование параметров микроклимата производс</w:t>
            </w:r>
            <w:r w:rsidRPr="0079336F">
              <w:rPr>
                <w:bCs/>
              </w:rPr>
              <w:t>т</w:t>
            </w:r>
            <w:r w:rsidRPr="0079336F">
              <w:rPr>
                <w:bCs/>
              </w:rPr>
              <w:t>венных помещ</w:t>
            </w:r>
            <w:r w:rsidRPr="0079336F">
              <w:rPr>
                <w:bCs/>
              </w:rPr>
              <w:t>е</w:t>
            </w:r>
            <w:r w:rsidRPr="0079336F">
              <w:rPr>
                <w:bCs/>
              </w:rPr>
              <w:t>ний</w:t>
            </w:r>
          </w:p>
        </w:tc>
        <w:tc>
          <w:tcPr>
            <w:tcW w:w="2524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Рабочее место</w:t>
            </w:r>
          </w:p>
        </w:tc>
        <w:tc>
          <w:tcPr>
            <w:tcW w:w="1761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2</w:t>
            </w:r>
          </w:p>
        </w:tc>
        <w:tc>
          <w:tcPr>
            <w:tcW w:w="1671" w:type="dxa"/>
            <w:vAlign w:val="center"/>
          </w:tcPr>
          <w:p w:rsidR="0079336F" w:rsidRPr="0079336F" w:rsidRDefault="0079336F" w:rsidP="0079336F">
            <w:pPr>
              <w:pStyle w:val="22"/>
              <w:jc w:val="left"/>
              <w:rPr>
                <w:sz w:val="20"/>
                <w:szCs w:val="20"/>
              </w:rPr>
            </w:pPr>
            <w:r w:rsidRPr="0079336F">
              <w:rPr>
                <w:sz w:val="20"/>
                <w:szCs w:val="20"/>
              </w:rPr>
              <w:t>2 раза в год (в холо</w:t>
            </w:r>
            <w:r w:rsidRPr="0079336F">
              <w:rPr>
                <w:sz w:val="20"/>
                <w:szCs w:val="20"/>
              </w:rPr>
              <w:t>д</w:t>
            </w:r>
            <w:r w:rsidRPr="0079336F">
              <w:rPr>
                <w:sz w:val="20"/>
                <w:szCs w:val="20"/>
              </w:rPr>
              <w:t>ный и теплый пери</w:t>
            </w:r>
            <w:r w:rsidRPr="0079336F">
              <w:rPr>
                <w:sz w:val="20"/>
                <w:szCs w:val="20"/>
              </w:rPr>
              <w:t>о</w:t>
            </w:r>
            <w:r w:rsidRPr="0079336F">
              <w:rPr>
                <w:sz w:val="20"/>
                <w:szCs w:val="20"/>
              </w:rPr>
              <w:t>ды)</w:t>
            </w:r>
          </w:p>
        </w:tc>
      </w:tr>
      <w:tr w:rsidR="0079336F" w:rsidRPr="0079336F">
        <w:trPr>
          <w:cantSplit/>
        </w:trPr>
        <w:tc>
          <w:tcPr>
            <w:tcW w:w="2952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Исследование уровня иску</w:t>
            </w:r>
            <w:r w:rsidRPr="0079336F">
              <w:rPr>
                <w:bCs/>
              </w:rPr>
              <w:t>с</w:t>
            </w:r>
            <w:r w:rsidRPr="0079336F">
              <w:rPr>
                <w:bCs/>
              </w:rPr>
              <w:t>ственной освещенности в производственных помещ</w:t>
            </w:r>
            <w:r w:rsidRPr="0079336F">
              <w:rPr>
                <w:bCs/>
              </w:rPr>
              <w:t>е</w:t>
            </w:r>
            <w:r w:rsidRPr="0079336F">
              <w:rPr>
                <w:bCs/>
              </w:rPr>
              <w:t xml:space="preserve">ниях </w:t>
            </w:r>
          </w:p>
        </w:tc>
        <w:tc>
          <w:tcPr>
            <w:tcW w:w="2524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Рабочее место</w:t>
            </w:r>
          </w:p>
        </w:tc>
        <w:tc>
          <w:tcPr>
            <w:tcW w:w="1761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2</w:t>
            </w:r>
          </w:p>
        </w:tc>
        <w:tc>
          <w:tcPr>
            <w:tcW w:w="1671" w:type="dxa"/>
            <w:vAlign w:val="center"/>
          </w:tcPr>
          <w:p w:rsidR="0079336F" w:rsidRPr="0079336F" w:rsidRDefault="0079336F" w:rsidP="0079336F">
            <w:pPr>
              <w:pStyle w:val="22"/>
              <w:jc w:val="left"/>
              <w:rPr>
                <w:sz w:val="20"/>
                <w:szCs w:val="20"/>
              </w:rPr>
            </w:pPr>
            <w:r w:rsidRPr="0079336F">
              <w:rPr>
                <w:sz w:val="20"/>
                <w:szCs w:val="20"/>
              </w:rPr>
              <w:t>1 раз в год в темное время с</w:t>
            </w:r>
            <w:r w:rsidRPr="0079336F">
              <w:rPr>
                <w:sz w:val="20"/>
                <w:szCs w:val="20"/>
              </w:rPr>
              <w:t>у</w:t>
            </w:r>
            <w:r w:rsidRPr="0079336F">
              <w:rPr>
                <w:sz w:val="20"/>
                <w:szCs w:val="20"/>
              </w:rPr>
              <w:t>ток</w:t>
            </w:r>
          </w:p>
        </w:tc>
      </w:tr>
      <w:tr w:rsidR="0079336F" w:rsidRPr="0079336F">
        <w:trPr>
          <w:cantSplit/>
        </w:trPr>
        <w:tc>
          <w:tcPr>
            <w:tcW w:w="2952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Исследование уровня шума в производственных помещ</w:t>
            </w:r>
            <w:r w:rsidRPr="0079336F">
              <w:rPr>
                <w:bCs/>
              </w:rPr>
              <w:t>е</w:t>
            </w:r>
            <w:r w:rsidRPr="0079336F">
              <w:rPr>
                <w:bCs/>
              </w:rPr>
              <w:t xml:space="preserve">ниях </w:t>
            </w:r>
          </w:p>
        </w:tc>
        <w:tc>
          <w:tcPr>
            <w:tcW w:w="2524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Рабочее место</w:t>
            </w:r>
          </w:p>
        </w:tc>
        <w:tc>
          <w:tcPr>
            <w:tcW w:w="1761" w:type="dxa"/>
            <w:vAlign w:val="center"/>
          </w:tcPr>
          <w:p w:rsidR="0079336F" w:rsidRPr="0079336F" w:rsidRDefault="0079336F" w:rsidP="0079336F">
            <w:pPr>
              <w:rPr>
                <w:bCs/>
              </w:rPr>
            </w:pPr>
            <w:r w:rsidRPr="0079336F">
              <w:rPr>
                <w:bCs/>
              </w:rPr>
              <w:t>2</w:t>
            </w:r>
          </w:p>
        </w:tc>
        <w:tc>
          <w:tcPr>
            <w:tcW w:w="1671" w:type="dxa"/>
            <w:vAlign w:val="center"/>
          </w:tcPr>
          <w:p w:rsidR="0079336F" w:rsidRPr="0079336F" w:rsidRDefault="0079336F" w:rsidP="0079336F">
            <w:pPr>
              <w:pStyle w:val="22"/>
              <w:jc w:val="left"/>
              <w:rPr>
                <w:sz w:val="20"/>
                <w:szCs w:val="20"/>
              </w:rPr>
            </w:pPr>
            <w:r w:rsidRPr="0079336F">
              <w:rPr>
                <w:sz w:val="20"/>
                <w:szCs w:val="20"/>
              </w:rPr>
              <w:t>1 раз в год, а также после реко</w:t>
            </w:r>
            <w:r w:rsidRPr="0079336F">
              <w:rPr>
                <w:sz w:val="20"/>
                <w:szCs w:val="20"/>
              </w:rPr>
              <w:t>н</w:t>
            </w:r>
            <w:r w:rsidRPr="0079336F">
              <w:rPr>
                <w:sz w:val="20"/>
                <w:szCs w:val="20"/>
              </w:rPr>
              <w:t>струкции систем вентил</w:t>
            </w:r>
            <w:r w:rsidRPr="0079336F">
              <w:rPr>
                <w:sz w:val="20"/>
                <w:szCs w:val="20"/>
              </w:rPr>
              <w:t>я</w:t>
            </w:r>
            <w:r w:rsidRPr="0079336F">
              <w:rPr>
                <w:sz w:val="20"/>
                <w:szCs w:val="20"/>
              </w:rPr>
              <w:t>ции; ремонта оборудования, я</w:t>
            </w:r>
            <w:r w:rsidRPr="0079336F">
              <w:rPr>
                <w:sz w:val="20"/>
                <w:szCs w:val="20"/>
              </w:rPr>
              <w:t>в</w:t>
            </w:r>
            <w:r w:rsidRPr="0079336F">
              <w:rPr>
                <w:sz w:val="20"/>
                <w:szCs w:val="20"/>
              </w:rPr>
              <w:t>ляющегося источн</w:t>
            </w:r>
            <w:r w:rsidRPr="0079336F">
              <w:rPr>
                <w:sz w:val="20"/>
                <w:szCs w:val="20"/>
              </w:rPr>
              <w:t>и</w:t>
            </w:r>
            <w:r w:rsidRPr="0079336F">
              <w:rPr>
                <w:sz w:val="20"/>
                <w:szCs w:val="20"/>
              </w:rPr>
              <w:t>ком ш</w:t>
            </w:r>
            <w:r w:rsidRPr="0079336F">
              <w:rPr>
                <w:sz w:val="20"/>
                <w:szCs w:val="20"/>
              </w:rPr>
              <w:t>у</w:t>
            </w:r>
            <w:r w:rsidRPr="0079336F">
              <w:rPr>
                <w:sz w:val="20"/>
                <w:szCs w:val="20"/>
              </w:rPr>
              <w:t>ма</w:t>
            </w:r>
          </w:p>
        </w:tc>
      </w:tr>
    </w:tbl>
    <w:p w:rsidR="0079336F" w:rsidRPr="0079336F" w:rsidRDefault="0079336F" w:rsidP="0079336F"/>
    <w:sectPr w:rsidR="0079336F" w:rsidRPr="0079336F">
      <w:pgSz w:w="11907" w:h="16840" w:code="9"/>
      <w:pgMar w:top="1440" w:right="1418" w:bottom="1440" w:left="179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30E" w:rsidRDefault="001F330E">
      <w:r>
        <w:separator/>
      </w:r>
    </w:p>
  </w:endnote>
  <w:endnote w:type="continuationSeparator" w:id="0">
    <w:p w:rsidR="001F330E" w:rsidRDefault="001F3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36F" w:rsidRDefault="0079336F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9336F" w:rsidRDefault="0079336F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36F" w:rsidRDefault="0079336F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868B9">
      <w:rPr>
        <w:rStyle w:val="aa"/>
        <w:noProof/>
      </w:rPr>
      <w:t>24</w:t>
    </w:r>
    <w:r>
      <w:rPr>
        <w:rStyle w:val="aa"/>
      </w:rPr>
      <w:fldChar w:fldCharType="end"/>
    </w:r>
  </w:p>
  <w:p w:rsidR="0079336F" w:rsidRDefault="0079336F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36F" w:rsidRDefault="0079336F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9336F" w:rsidRDefault="0079336F">
    <w:pPr>
      <w:pStyle w:val="a9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36F" w:rsidRDefault="0079336F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868B9">
      <w:rPr>
        <w:rStyle w:val="aa"/>
        <w:noProof/>
      </w:rPr>
      <w:t>29</w:t>
    </w:r>
    <w:r>
      <w:rPr>
        <w:rStyle w:val="aa"/>
      </w:rPr>
      <w:fldChar w:fldCharType="end"/>
    </w:r>
  </w:p>
  <w:p w:rsidR="0079336F" w:rsidRDefault="0079336F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30E" w:rsidRDefault="001F330E">
      <w:r>
        <w:separator/>
      </w:r>
    </w:p>
  </w:footnote>
  <w:footnote w:type="continuationSeparator" w:id="0">
    <w:p w:rsidR="001F330E" w:rsidRDefault="001F33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B7EF84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B9F44118"/>
    <w:lvl w:ilvl="0">
      <w:numFmt w:val="bullet"/>
      <w:pStyle w:val="a0"/>
      <w:lvlText w:val="–"/>
      <w:lvlJc w:val="left"/>
      <w:pPr>
        <w:tabs>
          <w:tab w:val="num" w:pos="360"/>
        </w:tabs>
        <w:ind w:left="-709" w:firstLine="709"/>
      </w:pPr>
      <w:rPr>
        <w:rFonts w:ascii="Times New Roman" w:eastAsia="Times New Roman" w:hAnsi="Times New Roman" w:cs="Times New Roman" w:hint="default"/>
      </w:r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6"/>
    <w:multiLevelType w:val="singleLevel"/>
    <w:tmpl w:val="00000006"/>
    <w:name w:val="WW8Num7"/>
    <w:lvl w:ilvl="0">
      <w:start w:val="1"/>
      <w:numFmt w:val="bullet"/>
      <w:lvlText w:val="−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/>
      </w:rPr>
    </w:lvl>
  </w:abstractNum>
  <w:abstractNum w:abstractNumId="4">
    <w:nsid w:val="0000000C"/>
    <w:multiLevelType w:val="multi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709"/>
        </w:tabs>
        <w:ind w:left="709" w:firstLine="720"/>
      </w:pPr>
    </w:lvl>
    <w:lvl w:ilvl="1">
      <w:start w:val="1"/>
      <w:numFmt w:val="decimal"/>
      <w:lvlText w:val="%1.%2."/>
      <w:lvlJc w:val="left"/>
      <w:pPr>
        <w:tabs>
          <w:tab w:val="num" w:pos="273"/>
        </w:tabs>
        <w:ind w:left="273" w:firstLine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31"/>
        </w:tabs>
        <w:ind w:left="131" w:firstLine="720"/>
      </w:pPr>
    </w:lvl>
    <w:lvl w:ilvl="3">
      <w:start w:val="1"/>
      <w:numFmt w:val="bullet"/>
      <w:lvlText w:val="−"/>
      <w:lvlJc w:val="left"/>
      <w:pPr>
        <w:tabs>
          <w:tab w:val="num" w:pos="698"/>
        </w:tabs>
        <w:ind w:left="698" w:firstLine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2426"/>
        </w:tabs>
        <w:ind w:left="2426" w:hanging="1008"/>
      </w:pPr>
    </w:lvl>
    <w:lvl w:ilvl="5">
      <w:start w:val="1"/>
      <w:numFmt w:val="decimal"/>
      <w:lvlText w:val="%1.%2.%3.%4.%5.%6"/>
      <w:lvlJc w:val="left"/>
      <w:pPr>
        <w:tabs>
          <w:tab w:val="num" w:pos="2570"/>
        </w:tabs>
        <w:ind w:left="2570" w:hanging="1850"/>
      </w:pPr>
    </w:lvl>
    <w:lvl w:ilvl="6">
      <w:start w:val="1"/>
      <w:numFmt w:val="decimal"/>
      <w:lvlText w:val="%1.%2.%3.%4.%5.%6.%7"/>
      <w:lvlJc w:val="left"/>
      <w:pPr>
        <w:tabs>
          <w:tab w:val="num" w:pos="2714"/>
        </w:tabs>
        <w:ind w:left="2714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02"/>
        </w:tabs>
        <w:ind w:left="3002" w:hanging="1584"/>
      </w:pPr>
    </w:lvl>
  </w:abstractNum>
  <w:abstractNum w:abstractNumId="5">
    <w:nsid w:val="00F8459E"/>
    <w:multiLevelType w:val="hybridMultilevel"/>
    <w:tmpl w:val="10B8CB5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41D7B0E"/>
    <w:multiLevelType w:val="multilevel"/>
    <w:tmpl w:val="B434DD3A"/>
    <w:lvl w:ilvl="0">
      <w:start w:val="1"/>
      <w:numFmt w:val="decimal"/>
      <w:lvlText w:val="%1."/>
      <w:lvlJc w:val="left"/>
      <w:pPr>
        <w:tabs>
          <w:tab w:val="num" w:pos="1789"/>
        </w:tabs>
        <w:ind w:left="709" w:firstLine="720"/>
      </w:pPr>
      <w:rPr>
        <w:rFonts w:hint="default"/>
      </w:rPr>
    </w:lvl>
    <w:lvl w:ilvl="1">
      <w:start w:val="1"/>
      <w:numFmt w:val="decimal"/>
      <w:pStyle w:val="a1"/>
      <w:lvlText w:val="%2.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0" w:firstLine="720"/>
      </w:pPr>
      <w:rPr>
        <w:rFonts w:ascii="Times New Roman" w:cs="Times New Roman" w:hint="default"/>
      </w:rPr>
    </w:lvl>
    <w:lvl w:ilvl="3">
      <w:start w:val="1"/>
      <w:numFmt w:val="decimal"/>
      <w:lvlText w:val="%3.%1.%2.%4"/>
      <w:lvlJc w:val="left"/>
      <w:pPr>
        <w:tabs>
          <w:tab w:val="num" w:pos="2282"/>
        </w:tabs>
        <w:ind w:left="2282" w:hanging="864"/>
      </w:pPr>
      <w:rPr>
        <w:rFonts w:hint="default"/>
      </w:rPr>
    </w:lvl>
    <w:lvl w:ilvl="4">
      <w:start w:val="1"/>
      <w:numFmt w:val="decimal"/>
      <w:lvlText w:val="%4%1.%2.%3..%5"/>
      <w:lvlJc w:val="left"/>
      <w:pPr>
        <w:tabs>
          <w:tab w:val="num" w:pos="2426"/>
        </w:tabs>
        <w:ind w:left="242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70"/>
        </w:tabs>
        <w:ind w:left="2570" w:hanging="18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14"/>
        </w:tabs>
        <w:ind w:left="271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02"/>
        </w:tabs>
        <w:ind w:left="3002" w:hanging="1584"/>
      </w:pPr>
      <w:rPr>
        <w:rFonts w:hint="default"/>
      </w:rPr>
    </w:lvl>
  </w:abstractNum>
  <w:abstractNum w:abstractNumId="7">
    <w:nsid w:val="0E032A5B"/>
    <w:multiLevelType w:val="hybridMultilevel"/>
    <w:tmpl w:val="56C0777E"/>
    <w:lvl w:ilvl="0" w:tplc="BF9AFEA8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2D7A086A">
      <w:numFmt w:val="none"/>
      <w:lvlText w:val=""/>
      <w:lvlJc w:val="left"/>
      <w:pPr>
        <w:tabs>
          <w:tab w:val="num" w:pos="360"/>
        </w:tabs>
      </w:pPr>
    </w:lvl>
    <w:lvl w:ilvl="2" w:tplc="28E40E86">
      <w:numFmt w:val="none"/>
      <w:lvlText w:val=""/>
      <w:lvlJc w:val="left"/>
      <w:pPr>
        <w:tabs>
          <w:tab w:val="num" w:pos="360"/>
        </w:tabs>
      </w:pPr>
    </w:lvl>
    <w:lvl w:ilvl="3" w:tplc="936E77BA">
      <w:numFmt w:val="none"/>
      <w:lvlText w:val=""/>
      <w:lvlJc w:val="left"/>
      <w:pPr>
        <w:tabs>
          <w:tab w:val="num" w:pos="360"/>
        </w:tabs>
      </w:pPr>
    </w:lvl>
    <w:lvl w:ilvl="4" w:tplc="88B8A176">
      <w:numFmt w:val="none"/>
      <w:lvlText w:val=""/>
      <w:lvlJc w:val="left"/>
      <w:pPr>
        <w:tabs>
          <w:tab w:val="num" w:pos="360"/>
        </w:tabs>
      </w:pPr>
    </w:lvl>
    <w:lvl w:ilvl="5" w:tplc="CE9E1082">
      <w:numFmt w:val="none"/>
      <w:lvlText w:val=""/>
      <w:lvlJc w:val="left"/>
      <w:pPr>
        <w:tabs>
          <w:tab w:val="num" w:pos="360"/>
        </w:tabs>
      </w:pPr>
    </w:lvl>
    <w:lvl w:ilvl="6" w:tplc="B066ED46">
      <w:numFmt w:val="none"/>
      <w:lvlText w:val=""/>
      <w:lvlJc w:val="left"/>
      <w:pPr>
        <w:tabs>
          <w:tab w:val="num" w:pos="360"/>
        </w:tabs>
      </w:pPr>
    </w:lvl>
    <w:lvl w:ilvl="7" w:tplc="550067B0">
      <w:numFmt w:val="none"/>
      <w:lvlText w:val=""/>
      <w:lvlJc w:val="left"/>
      <w:pPr>
        <w:tabs>
          <w:tab w:val="num" w:pos="360"/>
        </w:tabs>
      </w:pPr>
    </w:lvl>
    <w:lvl w:ilvl="8" w:tplc="4CE45DF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0F7A7629"/>
    <w:multiLevelType w:val="hybridMultilevel"/>
    <w:tmpl w:val="AC8C1A90"/>
    <w:lvl w:ilvl="0" w:tplc="77EE732C">
      <w:start w:val="1"/>
      <w:numFmt w:val="bullet"/>
      <w:lvlText w:val="–"/>
      <w:lvlJc w:val="left"/>
      <w:pPr>
        <w:tabs>
          <w:tab w:val="num" w:pos="720"/>
        </w:tabs>
        <w:ind w:left="567" w:hanging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FDF0081"/>
    <w:multiLevelType w:val="hybridMultilevel"/>
    <w:tmpl w:val="6C904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4D1BCE"/>
    <w:multiLevelType w:val="hybridMultilevel"/>
    <w:tmpl w:val="BA2CA7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D5392B"/>
    <w:multiLevelType w:val="hybridMultilevel"/>
    <w:tmpl w:val="B9B625D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9E256D"/>
    <w:multiLevelType w:val="hybridMultilevel"/>
    <w:tmpl w:val="CF685904"/>
    <w:lvl w:ilvl="0" w:tplc="8AB02BAC">
      <w:start w:val="1"/>
      <w:numFmt w:val="decimal"/>
      <w:pStyle w:val="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C41932"/>
    <w:multiLevelType w:val="hybridMultilevel"/>
    <w:tmpl w:val="9A926338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1DC54E4D"/>
    <w:multiLevelType w:val="hybridMultilevel"/>
    <w:tmpl w:val="46CA3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B632D9"/>
    <w:multiLevelType w:val="hybridMultilevel"/>
    <w:tmpl w:val="A3EE9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5119E6"/>
    <w:multiLevelType w:val="singleLevel"/>
    <w:tmpl w:val="A25AF18E"/>
    <w:lvl w:ilvl="0">
      <w:start w:val="50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AAE0B56"/>
    <w:multiLevelType w:val="hybridMultilevel"/>
    <w:tmpl w:val="02C0CD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F4591F"/>
    <w:multiLevelType w:val="hybridMultilevel"/>
    <w:tmpl w:val="88A0C2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41732E"/>
    <w:multiLevelType w:val="multilevel"/>
    <w:tmpl w:val="06D0D8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A85D6D"/>
    <w:multiLevelType w:val="hybridMultilevel"/>
    <w:tmpl w:val="D3E8FC6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C80A19"/>
    <w:multiLevelType w:val="hybridMultilevel"/>
    <w:tmpl w:val="121E7A42"/>
    <w:lvl w:ilvl="0" w:tplc="77EE732C">
      <w:start w:val="1"/>
      <w:numFmt w:val="bullet"/>
      <w:lvlText w:val="–"/>
      <w:lvlJc w:val="left"/>
      <w:pPr>
        <w:tabs>
          <w:tab w:val="num" w:pos="720"/>
        </w:tabs>
        <w:ind w:left="567" w:hanging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4E1D2D"/>
    <w:multiLevelType w:val="multilevel"/>
    <w:tmpl w:val="9A926338"/>
    <w:lvl w:ilvl="0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50744282"/>
    <w:multiLevelType w:val="hybridMultilevel"/>
    <w:tmpl w:val="57A00CBA"/>
    <w:lvl w:ilvl="0" w:tplc="E8F2298E">
      <w:start w:val="1"/>
      <w:numFmt w:val="bullet"/>
      <w:lvlText w:val="–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522939A3"/>
    <w:multiLevelType w:val="multilevel"/>
    <w:tmpl w:val="E4DC65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587A19"/>
    <w:multiLevelType w:val="hybridMultilevel"/>
    <w:tmpl w:val="E4DC65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B22A52"/>
    <w:multiLevelType w:val="hybridMultilevel"/>
    <w:tmpl w:val="8954EE88"/>
    <w:lvl w:ilvl="0" w:tplc="77EE732C">
      <w:start w:val="1"/>
      <w:numFmt w:val="bullet"/>
      <w:lvlText w:val="–"/>
      <w:lvlJc w:val="left"/>
      <w:pPr>
        <w:tabs>
          <w:tab w:val="num" w:pos="1287"/>
        </w:tabs>
        <w:ind w:left="1134" w:hanging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>
    <w:nsid w:val="61967AE3"/>
    <w:multiLevelType w:val="hybridMultilevel"/>
    <w:tmpl w:val="725A5ADE"/>
    <w:lvl w:ilvl="0" w:tplc="77EE732C">
      <w:start w:val="1"/>
      <w:numFmt w:val="bullet"/>
      <w:lvlText w:val="–"/>
      <w:lvlJc w:val="left"/>
      <w:pPr>
        <w:tabs>
          <w:tab w:val="num" w:pos="720"/>
        </w:tabs>
        <w:ind w:left="567" w:hanging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280DF8"/>
    <w:multiLevelType w:val="hybridMultilevel"/>
    <w:tmpl w:val="41B08A46"/>
    <w:lvl w:ilvl="0">
      <w:start w:val="1"/>
      <w:numFmt w:val="bullet"/>
      <w:lvlText w:val="−"/>
      <w:lvlJc w:val="left"/>
      <w:pPr>
        <w:tabs>
          <w:tab w:val="num" w:pos="3109"/>
        </w:tabs>
        <w:ind w:left="2258" w:firstLine="72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6B8C34FB"/>
    <w:multiLevelType w:val="hybridMultilevel"/>
    <w:tmpl w:val="8AA0A7C4"/>
    <w:lvl w:ilvl="0" w:tplc="77EE732C">
      <w:start w:val="1"/>
      <w:numFmt w:val="bullet"/>
      <w:lvlText w:val="–"/>
      <w:lvlJc w:val="left"/>
      <w:pPr>
        <w:tabs>
          <w:tab w:val="num" w:pos="720"/>
        </w:tabs>
        <w:ind w:left="567" w:hanging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>
    <w:nsid w:val="6F247834"/>
    <w:multiLevelType w:val="hybridMultilevel"/>
    <w:tmpl w:val="6ECE5632"/>
    <w:lvl w:ilvl="0" w:tplc="E8F2298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>
    <w:nsid w:val="72DD5796"/>
    <w:multiLevelType w:val="multilevel"/>
    <w:tmpl w:val="57A00CBA"/>
    <w:lvl w:ilvl="0">
      <w:start w:val="1"/>
      <w:numFmt w:val="bullet"/>
      <w:lvlText w:val="–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8"/>
  </w:num>
  <w:num w:numId="3">
    <w:abstractNumId w:val="16"/>
  </w:num>
  <w:num w:numId="4">
    <w:abstractNumId w:val="1"/>
  </w:num>
  <w:num w:numId="5">
    <w:abstractNumId w:val="19"/>
  </w:num>
  <w:num w:numId="6">
    <w:abstractNumId w:val="12"/>
  </w:num>
  <w:num w:numId="7">
    <w:abstractNumId w:val="0"/>
  </w:num>
  <w:num w:numId="8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1"/>
  </w:num>
  <w:num w:numId="11">
    <w:abstractNumId w:val="18"/>
  </w:num>
  <w:num w:numId="12">
    <w:abstractNumId w:val="17"/>
  </w:num>
  <w:num w:numId="13">
    <w:abstractNumId w:val="25"/>
  </w:num>
  <w:num w:numId="14">
    <w:abstractNumId w:val="20"/>
  </w:num>
  <w:num w:numId="15">
    <w:abstractNumId w:val="5"/>
  </w:num>
  <w:num w:numId="16">
    <w:abstractNumId w:val="13"/>
  </w:num>
  <w:num w:numId="17">
    <w:abstractNumId w:val="22"/>
  </w:num>
  <w:num w:numId="18">
    <w:abstractNumId w:val="30"/>
  </w:num>
  <w:num w:numId="19">
    <w:abstractNumId w:val="23"/>
  </w:num>
  <w:num w:numId="20">
    <w:abstractNumId w:val="31"/>
  </w:num>
  <w:num w:numId="21">
    <w:abstractNumId w:val="29"/>
  </w:num>
  <w:num w:numId="22">
    <w:abstractNumId w:val="26"/>
  </w:num>
  <w:num w:numId="23">
    <w:abstractNumId w:val="8"/>
  </w:num>
  <w:num w:numId="24">
    <w:abstractNumId w:val="10"/>
  </w:num>
  <w:num w:numId="25">
    <w:abstractNumId w:val="21"/>
  </w:num>
  <w:num w:numId="26">
    <w:abstractNumId w:val="24"/>
  </w:num>
  <w:num w:numId="27">
    <w:abstractNumId w:val="27"/>
  </w:num>
  <w:num w:numId="28">
    <w:abstractNumId w:val="14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ru-RU" w:vendorID="1" w:dllVersion="512" w:checkStyle="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9336F"/>
    <w:rsid w:val="001F330E"/>
    <w:rsid w:val="00233719"/>
    <w:rsid w:val="00324AA1"/>
    <w:rsid w:val="0070701C"/>
    <w:rsid w:val="0079336F"/>
    <w:rsid w:val="007C33C3"/>
    <w:rsid w:val="00850918"/>
    <w:rsid w:val="00984DAE"/>
    <w:rsid w:val="00BD3289"/>
    <w:rsid w:val="00C60570"/>
    <w:rsid w:val="00EF6B69"/>
    <w:rsid w:val="00F86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</w:style>
  <w:style w:type="paragraph" w:styleId="10">
    <w:name w:val="heading 1"/>
    <w:basedOn w:val="a2"/>
    <w:next w:val="a2"/>
    <w:autoRedefine/>
    <w:qFormat/>
    <w:pPr>
      <w:keepNext/>
      <w:jc w:val="right"/>
      <w:outlineLvl w:val="0"/>
    </w:pPr>
    <w:rPr>
      <w:b/>
      <w:sz w:val="28"/>
      <w:szCs w:val="28"/>
    </w:rPr>
  </w:style>
  <w:style w:type="paragraph" w:styleId="2">
    <w:name w:val="heading 2"/>
    <w:basedOn w:val="a2"/>
    <w:next w:val="a2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2"/>
    <w:next w:val="a2"/>
    <w:qFormat/>
    <w:pPr>
      <w:keepLines/>
      <w:tabs>
        <w:tab w:val="left" w:pos="0"/>
      </w:tabs>
      <w:suppressAutoHyphens/>
      <w:spacing w:before="320" w:after="240" w:line="360" w:lineRule="auto"/>
      <w:outlineLvl w:val="2"/>
    </w:pPr>
    <w:rPr>
      <w:rFonts w:ascii="Times New Roman" w:hAnsi="Times New Roman" w:cs="Times New Roman"/>
      <w:bCs w:val="0"/>
      <w:i w:val="0"/>
      <w:iCs w:val="0"/>
      <w:smallCaps/>
    </w:rPr>
  </w:style>
  <w:style w:type="paragraph" w:styleId="4">
    <w:name w:val="heading 4"/>
    <w:basedOn w:val="a2"/>
    <w:next w:val="a2"/>
    <w:qFormat/>
    <w:pPr>
      <w:keepNext/>
      <w:suppressAutoHyphens/>
      <w:spacing w:before="240" w:after="60"/>
      <w:ind w:firstLine="720"/>
      <w:jc w:val="both"/>
      <w:outlineLvl w:val="3"/>
    </w:pPr>
    <w:rPr>
      <w:b/>
      <w:sz w:val="28"/>
    </w:rPr>
  </w:style>
  <w:style w:type="paragraph" w:styleId="5">
    <w:name w:val="heading 5"/>
    <w:basedOn w:val="a2"/>
    <w:next w:val="a2"/>
    <w:qFormat/>
    <w:pPr>
      <w:spacing w:before="240" w:after="60"/>
      <w:jc w:val="both"/>
      <w:outlineLvl w:val="4"/>
    </w:pPr>
    <w:rPr>
      <w:b/>
      <w:i/>
      <w:sz w:val="24"/>
    </w:rPr>
  </w:style>
  <w:style w:type="paragraph" w:styleId="6">
    <w:name w:val="heading 6"/>
    <w:basedOn w:val="a2"/>
    <w:next w:val="a2"/>
    <w:qFormat/>
    <w:pPr>
      <w:keepNext/>
      <w:spacing w:before="240" w:after="120"/>
      <w:jc w:val="center"/>
      <w:outlineLvl w:val="5"/>
    </w:pPr>
    <w:rPr>
      <w:b/>
      <w:sz w:val="24"/>
    </w:rPr>
  </w:style>
  <w:style w:type="paragraph" w:styleId="7">
    <w:name w:val="heading 7"/>
    <w:basedOn w:val="a2"/>
    <w:next w:val="a2"/>
    <w:qFormat/>
    <w:pPr>
      <w:keepNext/>
      <w:jc w:val="center"/>
      <w:outlineLvl w:val="6"/>
    </w:pPr>
    <w:rPr>
      <w:bCs/>
      <w:sz w:val="28"/>
      <w:szCs w:val="24"/>
    </w:rPr>
  </w:style>
  <w:style w:type="paragraph" w:styleId="8">
    <w:name w:val="heading 8"/>
    <w:basedOn w:val="a2"/>
    <w:next w:val="a2"/>
    <w:qFormat/>
    <w:pPr>
      <w:spacing w:before="240" w:after="60"/>
      <w:ind w:firstLine="709"/>
      <w:jc w:val="both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qFormat/>
    <w:pPr>
      <w:keepNext/>
      <w:suppressAutoHyphens/>
      <w:jc w:val="both"/>
      <w:outlineLvl w:val="8"/>
    </w:pPr>
    <w:rPr>
      <w:bCs/>
      <w:color w:val="FF0000"/>
      <w:sz w:val="28"/>
      <w:szCs w:val="28"/>
    </w:rPr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</w:style>
  <w:style w:type="paragraph" w:customStyle="1" w:styleId="BodyText2">
    <w:name w:val="Body Text 2"/>
    <w:basedOn w:val="a2"/>
    <w:pPr>
      <w:overflowPunct w:val="0"/>
      <w:autoSpaceDE w:val="0"/>
      <w:autoSpaceDN w:val="0"/>
      <w:adjustRightInd w:val="0"/>
      <w:spacing w:after="120"/>
      <w:ind w:firstLine="708"/>
      <w:jc w:val="both"/>
      <w:textAlignment w:val="baseline"/>
    </w:pPr>
    <w:rPr>
      <w:sz w:val="28"/>
    </w:rPr>
  </w:style>
  <w:style w:type="paragraph" w:customStyle="1" w:styleId="BodyTextIndent2">
    <w:name w:val="Body Text Indent 2"/>
    <w:basedOn w:val="a2"/>
    <w:pPr>
      <w:spacing w:line="360" w:lineRule="auto"/>
      <w:ind w:firstLine="720"/>
      <w:jc w:val="both"/>
    </w:pPr>
    <w:rPr>
      <w:rFonts w:ascii="Bookman Old Style" w:hAnsi="Bookman Old Style"/>
      <w:sz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Ïóíêò"/>
    <w:basedOn w:val="a2"/>
    <w:pPr>
      <w:tabs>
        <w:tab w:val="left" w:pos="1440"/>
      </w:tabs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Courier New" w:hAnsi="Courier New"/>
      <w:sz w:val="24"/>
    </w:rPr>
  </w:style>
  <w:style w:type="paragraph" w:styleId="20">
    <w:name w:val="Body Text 2"/>
    <w:basedOn w:val="a2"/>
    <w:autoRedefine/>
    <w:pPr>
      <w:suppressAutoHyphens/>
      <w:ind w:firstLine="567"/>
      <w:jc w:val="center"/>
    </w:pPr>
    <w:rPr>
      <w:bCs/>
      <w:sz w:val="28"/>
      <w:szCs w:val="28"/>
    </w:rPr>
  </w:style>
  <w:style w:type="paragraph" w:styleId="a7">
    <w:name w:val="Body Text"/>
    <w:basedOn w:val="a2"/>
    <w:pPr>
      <w:spacing w:after="120"/>
    </w:pPr>
  </w:style>
  <w:style w:type="character" w:styleId="a8">
    <w:name w:val="Emphasis"/>
    <w:basedOn w:val="a3"/>
    <w:qFormat/>
    <w:rPr>
      <w:b/>
      <w:iCs/>
    </w:rPr>
  </w:style>
  <w:style w:type="paragraph" w:styleId="a9">
    <w:name w:val="footer"/>
    <w:basedOn w:val="a2"/>
    <w:pPr>
      <w:tabs>
        <w:tab w:val="center" w:pos="4677"/>
        <w:tab w:val="right" w:pos="9355"/>
      </w:tabs>
    </w:pPr>
  </w:style>
  <w:style w:type="character" w:styleId="aa">
    <w:name w:val="page number"/>
    <w:basedOn w:val="a3"/>
  </w:style>
  <w:style w:type="paragraph" w:styleId="ab">
    <w:name w:val="Body Text Indent"/>
    <w:basedOn w:val="a2"/>
    <w:pPr>
      <w:spacing w:line="360" w:lineRule="auto"/>
      <w:ind w:left="567"/>
      <w:jc w:val="center"/>
    </w:pPr>
    <w:rPr>
      <w:b/>
      <w:sz w:val="28"/>
    </w:rPr>
  </w:style>
  <w:style w:type="paragraph" w:customStyle="1" w:styleId="ac">
    <w:name w:val="Пункт"/>
    <w:basedOn w:val="BodyText2"/>
    <w:pPr>
      <w:tabs>
        <w:tab w:val="left" w:pos="1440"/>
      </w:tabs>
      <w:spacing w:after="0"/>
      <w:ind w:firstLine="720"/>
    </w:pPr>
    <w:rPr>
      <w:sz w:val="24"/>
    </w:rPr>
  </w:style>
  <w:style w:type="paragraph" w:styleId="ad">
    <w:name w:val="header"/>
    <w:basedOn w:val="a9"/>
    <w:pPr>
      <w:tabs>
        <w:tab w:val="clear" w:pos="4677"/>
        <w:tab w:val="clear" w:pos="9355"/>
        <w:tab w:val="center" w:pos="4153"/>
        <w:tab w:val="right" w:pos="8306"/>
      </w:tabs>
      <w:jc w:val="both"/>
    </w:pPr>
    <w:rPr>
      <w:b/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character" w:styleId="ae">
    <w:name w:val="Hyperlink"/>
    <w:basedOn w:val="a3"/>
    <w:rPr>
      <w:rFonts w:ascii="Times New Roman" w:hAnsi="Times New Roman"/>
      <w:color w:val="0000FF"/>
      <w:u w:val="single"/>
    </w:rPr>
  </w:style>
  <w:style w:type="character" w:styleId="af">
    <w:name w:val="endnote reference"/>
    <w:basedOn w:val="a3"/>
    <w:semiHidden/>
    <w:rPr>
      <w:rFonts w:ascii="Times New Roman" w:hAnsi="Times New Roman"/>
      <w:sz w:val="20"/>
      <w:vertAlign w:val="superscript"/>
    </w:rPr>
  </w:style>
  <w:style w:type="character" w:styleId="af0">
    <w:name w:val="annotation reference"/>
    <w:basedOn w:val="a3"/>
    <w:semiHidden/>
    <w:rPr>
      <w:rFonts w:ascii="Times New Roman" w:hAnsi="Times New Roman"/>
      <w:sz w:val="16"/>
    </w:rPr>
  </w:style>
  <w:style w:type="character" w:styleId="af1">
    <w:name w:val="footnote reference"/>
    <w:basedOn w:val="a3"/>
    <w:semiHidden/>
    <w:rPr>
      <w:rFonts w:ascii="Times New Roman" w:hAnsi="Times New Roman"/>
      <w:sz w:val="20"/>
      <w:vertAlign w:val="superscript"/>
    </w:rPr>
  </w:style>
  <w:style w:type="character" w:styleId="af2">
    <w:name w:val="line number"/>
    <w:basedOn w:val="a3"/>
    <w:rPr>
      <w:rFonts w:ascii="Times New Roman" w:hAnsi="Times New Roman"/>
    </w:rPr>
  </w:style>
  <w:style w:type="character" w:styleId="af3">
    <w:name w:val="FollowedHyperlink"/>
    <w:basedOn w:val="a3"/>
    <w:rPr>
      <w:rFonts w:ascii="Bookman Old Style" w:hAnsi="Bookman Old Style"/>
      <w:color w:val="800080"/>
      <w:u w:val="single"/>
    </w:rPr>
  </w:style>
  <w:style w:type="character" w:styleId="af4">
    <w:name w:val="Strong"/>
    <w:basedOn w:val="a3"/>
    <w:qFormat/>
    <w:rPr>
      <w:rFonts w:ascii="Times New Roman" w:hAnsi="Times New Roman"/>
      <w:b/>
    </w:rPr>
  </w:style>
  <w:style w:type="paragraph" w:styleId="af5">
    <w:name w:val="envelope address"/>
    <w:basedOn w:val="a2"/>
    <w:pPr>
      <w:framePr w:w="7920" w:h="1980" w:hRule="exact" w:hSpace="180" w:wrap="auto" w:hAnchor="page" w:xAlign="center" w:yAlign="bottom"/>
      <w:ind w:left="2880" w:firstLine="709"/>
      <w:jc w:val="both"/>
    </w:pPr>
    <w:rPr>
      <w:rFonts w:ascii="Arial" w:hAnsi="Arial"/>
      <w:sz w:val="24"/>
    </w:rPr>
  </w:style>
  <w:style w:type="paragraph" w:styleId="af6">
    <w:name w:val="caption"/>
    <w:basedOn w:val="a2"/>
    <w:next w:val="a2"/>
    <w:qFormat/>
    <w:pPr>
      <w:keepNext/>
      <w:keepLines/>
      <w:suppressAutoHyphens/>
      <w:spacing w:after="240"/>
      <w:jc w:val="center"/>
    </w:pPr>
    <w:rPr>
      <w:b/>
      <w:sz w:val="28"/>
      <w:szCs w:val="28"/>
    </w:rPr>
  </w:style>
  <w:style w:type="paragraph" w:styleId="a0">
    <w:name w:val="List Bullet"/>
    <w:basedOn w:val="a2"/>
    <w:autoRedefine/>
    <w:pPr>
      <w:numPr>
        <w:numId w:val="4"/>
      </w:numPr>
      <w:jc w:val="both"/>
    </w:pPr>
    <w:rPr>
      <w:sz w:val="24"/>
    </w:rPr>
  </w:style>
  <w:style w:type="paragraph" w:customStyle="1" w:styleId="af7">
    <w:name w:val="Заголовок таблицы"/>
    <w:basedOn w:val="a7"/>
    <w:next w:val="-"/>
    <w:autoRedefine/>
    <w:pPr>
      <w:keepNext/>
      <w:keepLines/>
      <w:autoSpaceDE w:val="0"/>
      <w:autoSpaceDN w:val="0"/>
      <w:adjustRightInd w:val="0"/>
      <w:spacing w:after="0"/>
      <w:jc w:val="center"/>
    </w:pPr>
    <w:rPr>
      <w:b/>
      <w:bCs/>
      <w:sz w:val="28"/>
      <w:szCs w:val="28"/>
    </w:rPr>
  </w:style>
  <w:style w:type="paragraph" w:styleId="af8">
    <w:name w:val="footnote text"/>
    <w:basedOn w:val="a2"/>
    <w:semiHidden/>
    <w:pPr>
      <w:ind w:firstLine="720"/>
      <w:jc w:val="both"/>
    </w:pPr>
  </w:style>
  <w:style w:type="paragraph" w:customStyle="1" w:styleId="-">
    <w:name w:val="Заголовок таблицы - слово Таблица"/>
    <w:basedOn w:val="af7"/>
    <w:next w:val="a2"/>
    <w:pPr>
      <w:spacing w:after="120"/>
      <w:jc w:val="right"/>
    </w:p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9">
    <w:name w:val="Body Text First Indent"/>
    <w:basedOn w:val="a7"/>
    <w:pPr>
      <w:spacing w:after="0"/>
      <w:ind w:firstLine="720"/>
      <w:jc w:val="both"/>
    </w:pPr>
    <w:rPr>
      <w:sz w:val="24"/>
    </w:rPr>
  </w:style>
  <w:style w:type="paragraph" w:styleId="afa">
    <w:name w:val="Message Header"/>
    <w:basedOn w:val="a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  <w:jc w:val="both"/>
    </w:pPr>
    <w:rPr>
      <w:rFonts w:ascii="Arial" w:hAnsi="Arial" w:cs="Arial"/>
      <w:sz w:val="24"/>
      <w:szCs w:val="24"/>
    </w:rPr>
  </w:style>
  <w:style w:type="paragraph" w:customStyle="1" w:styleId="1">
    <w:name w:val="Список 1"/>
    <w:basedOn w:val="afb"/>
    <w:pPr>
      <w:numPr>
        <w:numId w:val="6"/>
      </w:numPr>
      <w:suppressLineNumbers/>
    </w:pPr>
  </w:style>
  <w:style w:type="paragraph" w:styleId="afb">
    <w:name w:val="List"/>
    <w:basedOn w:val="a2"/>
    <w:pPr>
      <w:ind w:left="283" w:hanging="283"/>
      <w:jc w:val="both"/>
    </w:pPr>
    <w:rPr>
      <w:sz w:val="24"/>
    </w:rPr>
  </w:style>
  <w:style w:type="paragraph" w:styleId="a">
    <w:name w:val="List Number"/>
    <w:basedOn w:val="a2"/>
    <w:autoRedefine/>
    <w:pPr>
      <w:numPr>
        <w:numId w:val="7"/>
      </w:numPr>
      <w:jc w:val="both"/>
    </w:pPr>
    <w:rPr>
      <w:sz w:val="24"/>
      <w:szCs w:val="24"/>
    </w:rPr>
  </w:style>
  <w:style w:type="paragraph" w:customStyle="1" w:styleId="a1">
    <w:name w:val="Пункт без нумерации высшего уровня"/>
    <w:basedOn w:val="a2"/>
    <w:pPr>
      <w:numPr>
        <w:ilvl w:val="1"/>
        <w:numId w:val="8"/>
      </w:numPr>
      <w:jc w:val="both"/>
      <w:outlineLvl w:val="1"/>
    </w:pPr>
    <w:rPr>
      <w:bCs/>
      <w:sz w:val="24"/>
    </w:rPr>
  </w:style>
  <w:style w:type="paragraph" w:styleId="30">
    <w:name w:val="Body Text 3"/>
    <w:basedOn w:val="a2"/>
    <w:pPr>
      <w:spacing w:after="120"/>
      <w:ind w:firstLine="709"/>
      <w:jc w:val="both"/>
    </w:pPr>
    <w:rPr>
      <w:sz w:val="16"/>
      <w:szCs w:val="16"/>
    </w:rPr>
  </w:style>
  <w:style w:type="paragraph" w:customStyle="1" w:styleId="Normal">
    <w:name w:val="Normal"/>
    <w:rPr>
      <w:snapToGrid w:val="0"/>
    </w:rPr>
  </w:style>
  <w:style w:type="paragraph" w:styleId="31">
    <w:name w:val="Body Text Indent 3"/>
    <w:basedOn w:val="a2"/>
    <w:pPr>
      <w:spacing w:after="120"/>
      <w:ind w:left="283" w:firstLine="709"/>
      <w:jc w:val="both"/>
    </w:pPr>
    <w:rPr>
      <w:sz w:val="16"/>
      <w:szCs w:val="16"/>
    </w:rPr>
  </w:style>
  <w:style w:type="paragraph" w:customStyle="1" w:styleId="afc">
    <w:name w:val="Статья"/>
    <w:basedOn w:val="10"/>
    <w:autoRedefine/>
    <w:pPr>
      <w:spacing w:before="240" w:after="240"/>
      <w:contextualSpacing/>
      <w:jc w:val="both"/>
      <w:outlineLvl w:val="1"/>
    </w:pPr>
    <w:rPr>
      <w:rFonts w:cs="Arial"/>
      <w:bCs/>
      <w:caps/>
      <w:kern w:val="32"/>
    </w:rPr>
  </w:style>
  <w:style w:type="paragraph" w:styleId="21">
    <w:name w:val="Body Text Indent 2"/>
    <w:basedOn w:val="a2"/>
    <w:pPr>
      <w:spacing w:after="120" w:line="480" w:lineRule="auto"/>
      <w:ind w:left="283"/>
      <w:jc w:val="both"/>
    </w:pPr>
    <w:rPr>
      <w:rFonts w:ascii="Arial" w:hAnsi="Arial"/>
      <w:sz w:val="18"/>
    </w:rPr>
  </w:style>
  <w:style w:type="paragraph" w:styleId="afd">
    <w:name w:val="Document Map"/>
    <w:basedOn w:val="a2"/>
    <w:semiHidden/>
    <w:pPr>
      <w:shd w:val="clear" w:color="auto" w:fill="000080"/>
      <w:ind w:firstLine="709"/>
      <w:jc w:val="both"/>
    </w:pPr>
    <w:rPr>
      <w:rFonts w:ascii="Tahoma" w:hAnsi="Tahoma" w:cs="Tahoma"/>
      <w:sz w:val="24"/>
    </w:rPr>
  </w:style>
  <w:style w:type="paragraph" w:styleId="11">
    <w:name w:val="toc 1"/>
    <w:basedOn w:val="a2"/>
    <w:next w:val="a2"/>
    <w:semiHidden/>
    <w:pPr>
      <w:jc w:val="both"/>
    </w:pPr>
    <w:rPr>
      <w:sz w:val="28"/>
    </w:rPr>
  </w:style>
  <w:style w:type="paragraph" w:styleId="22">
    <w:name w:val="toc 2"/>
    <w:basedOn w:val="a2"/>
    <w:next w:val="a2"/>
    <w:autoRedefine/>
    <w:semiHidden/>
    <w:pPr>
      <w:ind w:firstLine="426"/>
      <w:jc w:val="both"/>
    </w:pPr>
    <w:rPr>
      <w:sz w:val="24"/>
      <w:szCs w:val="28"/>
    </w:rPr>
  </w:style>
  <w:style w:type="paragraph" w:customStyle="1" w:styleId="afe">
    <w:name w:val="Таблица Знак Знак Знак Знак Знак Знак Знак"/>
    <w:basedOn w:val="a2"/>
    <w:pPr>
      <w:keepLines/>
      <w:spacing w:line="240" w:lineRule="exact"/>
    </w:pPr>
    <w:rPr>
      <w:sz w:val="24"/>
    </w:rPr>
  </w:style>
  <w:style w:type="character" w:customStyle="1" w:styleId="aff">
    <w:name w:val="Таблица Знак Знак Знак Знак Знак Знак Знак Знак"/>
    <w:basedOn w:val="a3"/>
    <w:rPr>
      <w:sz w:val="24"/>
      <w:lang w:val="ru-RU" w:eastAsia="ru-RU" w:bidi="ar-SA"/>
    </w:rPr>
  </w:style>
  <w:style w:type="paragraph" w:customStyle="1" w:styleId="aff0">
    <w:name w:val="Подпункт"/>
    <w:basedOn w:val="ac"/>
    <w:autoRedefine/>
    <w:pPr>
      <w:tabs>
        <w:tab w:val="left" w:pos="1134"/>
        <w:tab w:val="num" w:pos="1440"/>
      </w:tabs>
      <w:overflowPunct/>
      <w:autoSpaceDE/>
      <w:autoSpaceDN/>
      <w:adjustRightInd/>
      <w:textAlignment w:val="auto"/>
      <w:outlineLvl w:val="2"/>
    </w:pPr>
    <w:rPr>
      <w:bCs/>
    </w:rPr>
  </w:style>
  <w:style w:type="paragraph" w:customStyle="1" w:styleId="12">
    <w:name w:val="Заголовок 1 без нумерации"/>
    <w:basedOn w:val="10"/>
    <w:next w:val="a2"/>
    <w:autoRedefine/>
    <w:pPr>
      <w:suppressLineNumbers/>
      <w:pBdr>
        <w:top w:val="single" w:sz="4" w:space="1" w:color="auto"/>
        <w:bottom w:val="single" w:sz="4" w:space="1" w:color="auto"/>
      </w:pBdr>
      <w:spacing w:before="960" w:after="240"/>
      <w:jc w:val="left"/>
    </w:pPr>
    <w:rPr>
      <w:rFonts w:ascii="Arial" w:hAnsi="Arial"/>
      <w:bCs/>
      <w:caps/>
      <w:smallCaps/>
      <w:szCs w:val="20"/>
    </w:rPr>
  </w:style>
  <w:style w:type="paragraph" w:customStyle="1" w:styleId="212">
    <w:name w:val="Стиль Заголовок 2 + 12 пт"/>
    <w:basedOn w:val="2"/>
    <w:next w:val="a7"/>
    <w:pPr>
      <w:keepLines/>
      <w:tabs>
        <w:tab w:val="left" w:pos="0"/>
      </w:tabs>
      <w:suppressAutoHyphens/>
      <w:spacing w:before="360" w:after="240"/>
    </w:pPr>
    <w:rPr>
      <w:sz w:val="24"/>
    </w:rPr>
  </w:style>
  <w:style w:type="character" w:customStyle="1" w:styleId="aff1">
    <w:name w:val=" Знак Знак"/>
    <w:basedOn w:val="a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120">
    <w:name w:val="Стиль Заголовок 2 + 12 пт Знак"/>
    <w:basedOn w:val="aff1"/>
    <w:rPr>
      <w:sz w:val="24"/>
    </w:rPr>
  </w:style>
  <w:style w:type="paragraph" w:customStyle="1" w:styleId="13">
    <w:name w:val="Красная строка1"/>
    <w:basedOn w:val="a7"/>
    <w:pPr>
      <w:spacing w:after="0"/>
      <w:ind w:firstLine="709"/>
      <w:jc w:val="both"/>
    </w:pPr>
    <w:rPr>
      <w:sz w:val="24"/>
      <w:lang w:eastAsia="ar-SA"/>
    </w:rPr>
  </w:style>
  <w:style w:type="paragraph" w:customStyle="1" w:styleId="aff2">
    <w:name w:val="Таблица"/>
    <w:basedOn w:val="a2"/>
    <w:pPr>
      <w:keepLines/>
      <w:spacing w:line="240" w:lineRule="exact"/>
    </w:pPr>
    <w:rPr>
      <w:sz w:val="24"/>
    </w:rPr>
  </w:style>
  <w:style w:type="paragraph" w:styleId="aff3">
    <w:name w:val="Balloon Text"/>
    <w:basedOn w:val="a2"/>
    <w:semiHidden/>
    <w:rPr>
      <w:rFonts w:ascii="Tahoma" w:hAnsi="Tahoma" w:cs="Tahoma"/>
      <w:sz w:val="16"/>
      <w:szCs w:val="16"/>
    </w:rPr>
  </w:style>
  <w:style w:type="character" w:customStyle="1" w:styleId="aff4">
    <w:name w:val="Символ сноски"/>
    <w:basedOn w:val="a3"/>
    <w:rPr>
      <w:vertAlign w:val="superscript"/>
    </w:rPr>
  </w:style>
  <w:style w:type="paragraph" w:customStyle="1" w:styleId="14">
    <w:name w:val="Нумерованный список1"/>
    <w:basedOn w:val="a2"/>
    <w:pPr>
      <w:numPr>
        <w:numId w:val="1"/>
      </w:numPr>
      <w:ind w:left="0" w:firstLine="0"/>
      <w:jc w:val="both"/>
    </w:pPr>
    <w:rPr>
      <w:sz w:val="24"/>
      <w:lang w:eastAsia="ar-SA"/>
    </w:rPr>
  </w:style>
  <w:style w:type="paragraph" w:customStyle="1" w:styleId="40">
    <w:name w:val="Стиль4"/>
    <w:basedOn w:val="10"/>
    <w:pPr>
      <w:suppressLineNumbers/>
      <w:pBdr>
        <w:top w:val="single" w:sz="4" w:space="1" w:color="000000"/>
        <w:bottom w:val="single" w:sz="4" w:space="1" w:color="000000"/>
      </w:pBdr>
      <w:spacing w:after="240"/>
      <w:jc w:val="left"/>
    </w:pPr>
    <w:rPr>
      <w:bCs/>
      <w:caps/>
      <w:smallCaps/>
      <w:lang w:eastAsia="ar-SA"/>
    </w:rPr>
  </w:style>
  <w:style w:type="paragraph" w:customStyle="1" w:styleId="aff5">
    <w:name w:val="Заголовок приложения"/>
    <w:basedOn w:val="10"/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BodyText">
    <w:name w:val="Body Text"/>
    <w:basedOn w:val="Normal"/>
    <w:pPr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13701</Words>
  <Characters>78101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ГУ НИИ питания</Company>
  <LinksUpToDate>false</LinksUpToDate>
  <CharactersWithSpaces>91619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KON_5</dc:creator>
  <cp:lastModifiedBy>Андрей</cp:lastModifiedBy>
  <cp:revision>2</cp:revision>
  <cp:lastPrinted>2010-12-01T12:09:00Z</cp:lastPrinted>
  <dcterms:created xsi:type="dcterms:W3CDTF">2014-01-10T10:50:00Z</dcterms:created>
  <dcterms:modified xsi:type="dcterms:W3CDTF">2014-01-10T10:50:00Z</dcterms:modified>
</cp:coreProperties>
</file>